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07088" w14:textId="339E23F2" w:rsidR="00373549" w:rsidRPr="00C10A3C" w:rsidRDefault="00373549" w:rsidP="00373549">
      <w:pPr>
        <w:suppressAutoHyphens w:val="0"/>
        <w:jc w:val="right"/>
        <w:rPr>
          <w:sz w:val="22"/>
          <w:szCs w:val="22"/>
          <w:u w:color="5B9BD5"/>
        </w:rPr>
      </w:pPr>
      <w:r w:rsidRPr="00C10A3C">
        <w:rPr>
          <w:b/>
          <w:sz w:val="22"/>
          <w:szCs w:val="22"/>
          <w:u w:color="5B9BD5"/>
        </w:rPr>
        <w:t xml:space="preserve">Załącznik nr </w:t>
      </w:r>
      <w:r>
        <w:rPr>
          <w:b/>
          <w:sz w:val="22"/>
          <w:szCs w:val="22"/>
          <w:u w:color="5B9BD5"/>
        </w:rPr>
        <w:t>3</w:t>
      </w:r>
      <w:r w:rsidR="00610520">
        <w:rPr>
          <w:b/>
          <w:sz w:val="22"/>
          <w:szCs w:val="22"/>
          <w:u w:color="5B9BD5"/>
        </w:rPr>
        <w:t xml:space="preserve"> do SWZ</w:t>
      </w:r>
    </w:p>
    <w:p w14:paraId="48E9F429" w14:textId="77777777" w:rsidR="00373549" w:rsidRPr="00C10A3C" w:rsidRDefault="00373549" w:rsidP="00373549">
      <w:pPr>
        <w:autoSpaceDN w:val="0"/>
        <w:spacing w:line="276" w:lineRule="auto"/>
        <w:jc w:val="center"/>
        <w:textAlignment w:val="baseline"/>
        <w:rPr>
          <w:b/>
          <w:sz w:val="22"/>
          <w:szCs w:val="22"/>
          <w:u w:color="5B9BD5"/>
        </w:rPr>
      </w:pPr>
    </w:p>
    <w:p w14:paraId="5248B22B" w14:textId="77777777" w:rsidR="00373549" w:rsidRPr="00C10A3C" w:rsidRDefault="00373549" w:rsidP="00373549">
      <w:pPr>
        <w:autoSpaceDN w:val="0"/>
        <w:spacing w:line="276" w:lineRule="auto"/>
        <w:textAlignment w:val="baseline"/>
        <w:rPr>
          <w:b/>
          <w:sz w:val="22"/>
          <w:szCs w:val="22"/>
          <w:u w:color="5B9BD5"/>
        </w:rPr>
      </w:pPr>
    </w:p>
    <w:p w14:paraId="38088F39" w14:textId="4071F743" w:rsidR="007412AF" w:rsidRPr="00202538" w:rsidRDefault="007412AF" w:rsidP="007412AF">
      <w:pPr>
        <w:autoSpaceDE w:val="0"/>
        <w:spacing w:line="276" w:lineRule="auto"/>
        <w:ind w:right="-1"/>
        <w:jc w:val="both"/>
        <w:rPr>
          <w:b/>
          <w:i/>
        </w:rPr>
      </w:pPr>
      <w:bookmarkStart w:id="0" w:name="_Hlk169867257"/>
      <w:r>
        <w:rPr>
          <w:sz w:val="22"/>
          <w:szCs w:val="22"/>
        </w:rPr>
        <w:t xml:space="preserve">Dotyczy: </w:t>
      </w:r>
      <w:r w:rsidRPr="00ED63F4">
        <w:rPr>
          <w:sz w:val="22"/>
          <w:szCs w:val="22"/>
        </w:rPr>
        <w:t>postępowani</w:t>
      </w:r>
      <w:r>
        <w:rPr>
          <w:sz w:val="22"/>
          <w:szCs w:val="22"/>
        </w:rPr>
        <w:t>a</w:t>
      </w:r>
      <w:r w:rsidRPr="00ED63F4">
        <w:rPr>
          <w:sz w:val="22"/>
          <w:szCs w:val="22"/>
        </w:rPr>
        <w:t xml:space="preserve"> o udzielenie zamówienia publicznego prowadzonego w trybie </w:t>
      </w:r>
      <w:r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  <w:r>
        <w:rPr>
          <w:sz w:val="22"/>
          <w:szCs w:val="22"/>
        </w:rPr>
        <w:t xml:space="preserve"> </w:t>
      </w:r>
      <w:r w:rsidRPr="00202538">
        <w:rPr>
          <w:b/>
          <w:i/>
        </w:rPr>
        <w:t xml:space="preserve">„Świadczenie usługi cateringowej w ramach </w:t>
      </w:r>
      <w:r>
        <w:rPr>
          <w:b/>
          <w:i/>
        </w:rPr>
        <w:t xml:space="preserve">międzynarodowej </w:t>
      </w:r>
      <w:r w:rsidRPr="00202538">
        <w:rPr>
          <w:b/>
          <w:i/>
        </w:rPr>
        <w:t>konferencji naukowej</w:t>
      </w:r>
      <w:r>
        <w:rPr>
          <w:b/>
          <w:i/>
        </w:rPr>
        <w:t xml:space="preserve">  pn.</w:t>
      </w:r>
      <w:r w:rsidRPr="00202538">
        <w:rPr>
          <w:b/>
          <w:i/>
        </w:rPr>
        <w:t xml:space="preserve"> „Polska i Jugosławia XX w.”</w:t>
      </w:r>
    </w:p>
    <w:p w14:paraId="32B4F5CA" w14:textId="77777777" w:rsidR="007412AF" w:rsidRDefault="007412AF" w:rsidP="007412AF">
      <w:pPr>
        <w:autoSpaceDN w:val="0"/>
        <w:jc w:val="both"/>
        <w:textAlignment w:val="baseline"/>
        <w:rPr>
          <w:b/>
          <w:sz w:val="22"/>
          <w:szCs w:val="22"/>
        </w:rPr>
      </w:pPr>
    </w:p>
    <w:bookmarkEnd w:id="0"/>
    <w:p w14:paraId="11411F8F" w14:textId="77777777" w:rsidR="007412AF" w:rsidRDefault="007412AF" w:rsidP="00373549">
      <w:pPr>
        <w:autoSpaceDN w:val="0"/>
        <w:jc w:val="center"/>
        <w:textAlignment w:val="baseline"/>
        <w:rPr>
          <w:b/>
          <w:sz w:val="22"/>
          <w:szCs w:val="22"/>
        </w:rPr>
      </w:pPr>
    </w:p>
    <w:p w14:paraId="499E2D90" w14:textId="77777777" w:rsidR="007412AF" w:rsidRDefault="007412AF" w:rsidP="00373549">
      <w:pPr>
        <w:autoSpaceDN w:val="0"/>
        <w:jc w:val="center"/>
        <w:textAlignment w:val="baseline"/>
        <w:rPr>
          <w:b/>
          <w:sz w:val="22"/>
          <w:szCs w:val="22"/>
        </w:rPr>
      </w:pPr>
    </w:p>
    <w:tbl>
      <w:tblPr>
        <w:tblW w:w="89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7412AF" w:rsidRPr="00ED63F4" w14:paraId="1C09CFF1" w14:textId="77777777" w:rsidTr="007412AF">
        <w:trPr>
          <w:trHeight w:val="379"/>
        </w:trPr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17CC84A8" w14:textId="4D1E09E1" w:rsidR="007412AF" w:rsidRPr="00ED63F4" w:rsidRDefault="00373549" w:rsidP="007412A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0A3C">
              <w:rPr>
                <w:b/>
                <w:sz w:val="22"/>
                <w:szCs w:val="22"/>
              </w:rPr>
              <w:t>Formularz cenowy</w:t>
            </w:r>
          </w:p>
        </w:tc>
      </w:tr>
    </w:tbl>
    <w:p w14:paraId="4917D30B" w14:textId="77777777" w:rsidR="00373549" w:rsidRPr="00C10A3C" w:rsidRDefault="00373549" w:rsidP="00373549">
      <w:pPr>
        <w:tabs>
          <w:tab w:val="left" w:pos="3585"/>
        </w:tabs>
        <w:autoSpaceDN w:val="0"/>
        <w:ind w:right="-341"/>
        <w:textAlignment w:val="baseline"/>
        <w:rPr>
          <w:b/>
          <w:bCs/>
          <w:spacing w:val="4"/>
          <w:sz w:val="22"/>
          <w:szCs w:val="22"/>
        </w:rPr>
      </w:pPr>
    </w:p>
    <w:p w14:paraId="32081C32" w14:textId="77777777" w:rsidR="00373549" w:rsidRPr="00C10A3C" w:rsidRDefault="00373549" w:rsidP="00373549">
      <w:pPr>
        <w:autoSpaceDN w:val="0"/>
        <w:textAlignment w:val="baseline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30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86"/>
        <w:gridCol w:w="992"/>
        <w:gridCol w:w="1701"/>
        <w:gridCol w:w="1559"/>
      </w:tblGrid>
      <w:tr w:rsidR="00373549" w:rsidRPr="00C10A3C" w14:paraId="21246D6B" w14:textId="77777777" w:rsidTr="004A53F2">
        <w:trPr>
          <w:trHeight w:val="43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2E83C6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>L.p.</w:t>
            </w:r>
          </w:p>
        </w:tc>
        <w:tc>
          <w:tcPr>
            <w:tcW w:w="48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824C6D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BAB10F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>Ilość osób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786E1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 xml:space="preserve">Cena jednostkowa </w:t>
            </w:r>
            <w:r>
              <w:rPr>
                <w:sz w:val="22"/>
                <w:szCs w:val="22"/>
              </w:rPr>
              <w:t>brutto</w:t>
            </w:r>
            <w:r>
              <w:rPr>
                <w:sz w:val="22"/>
                <w:szCs w:val="22"/>
              </w:rPr>
              <w:br/>
              <w:t xml:space="preserve"> </w:t>
            </w:r>
            <w:r w:rsidRPr="00C10A3C">
              <w:rPr>
                <w:sz w:val="22"/>
                <w:szCs w:val="22"/>
              </w:rPr>
              <w:t>(dla 1 osoby)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6E5E4D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C10A3C">
              <w:rPr>
                <w:bCs/>
                <w:sz w:val="22"/>
                <w:szCs w:val="22"/>
              </w:rPr>
              <w:t>Wartość brutto</w:t>
            </w:r>
          </w:p>
        </w:tc>
      </w:tr>
      <w:tr w:rsidR="00373549" w:rsidRPr="00C10A3C" w14:paraId="27FE4CC8" w14:textId="77777777" w:rsidTr="004A53F2">
        <w:trPr>
          <w:trHeight w:val="43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65341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48C9F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3AFD0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A8BD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1CF9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373549" w:rsidRPr="00C10A3C" w14:paraId="0FF7E20E" w14:textId="77777777" w:rsidTr="004A53F2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D463B4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10A3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1E26F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10A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8155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10A3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7EE1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10A3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83F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C10A3C">
              <w:rPr>
                <w:b/>
                <w:bCs/>
                <w:sz w:val="22"/>
                <w:szCs w:val="22"/>
              </w:rPr>
              <w:t xml:space="preserve"> =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10A3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x</w:t>
            </w:r>
            <w:r w:rsidRPr="00C10A3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73549" w:rsidRPr="00C10A3C" w14:paraId="2BB0185B" w14:textId="77777777" w:rsidTr="004A53F2">
        <w:trPr>
          <w:trHeight w:val="23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A7EC68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529E6" w14:textId="77777777" w:rsidR="00373549" w:rsidRPr="00C10A3C" w:rsidRDefault="00373549" w:rsidP="004A53F2">
            <w:pPr>
              <w:autoSpaceDN w:val="0"/>
              <w:textAlignment w:val="baseline"/>
              <w:rPr>
                <w:spacing w:val="-4"/>
                <w:sz w:val="22"/>
                <w:szCs w:val="22"/>
              </w:rPr>
            </w:pPr>
            <w:r w:rsidRPr="00C10A3C">
              <w:rPr>
                <w:spacing w:val="-4"/>
                <w:sz w:val="22"/>
                <w:szCs w:val="22"/>
              </w:rPr>
              <w:t xml:space="preserve">Usługa cateringowa </w:t>
            </w:r>
            <w:r>
              <w:rPr>
                <w:spacing w:val="-4"/>
                <w:sz w:val="22"/>
                <w:szCs w:val="22"/>
              </w:rPr>
              <w:t xml:space="preserve">w dniu 26.09.2024r. </w:t>
            </w:r>
            <w:r>
              <w:rPr>
                <w:spacing w:val="-4"/>
                <w:sz w:val="22"/>
                <w:szCs w:val="22"/>
              </w:rPr>
              <w:br/>
              <w:t>(</w:t>
            </w:r>
            <w:r w:rsidRPr="001E0370">
              <w:rPr>
                <w:spacing w:val="-4"/>
                <w:sz w:val="22"/>
                <w:szCs w:val="22"/>
                <w:u w:val="single"/>
              </w:rPr>
              <w:t>dwie</w:t>
            </w:r>
            <w:r w:rsidRPr="001E0370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przerwy kawowe)</w:t>
            </w:r>
          </w:p>
          <w:p w14:paraId="48C52768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AC3A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C10A3C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190A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8B05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373549" w:rsidRPr="00C10A3C" w14:paraId="058C6EE5" w14:textId="77777777" w:rsidTr="004A53F2">
        <w:trPr>
          <w:trHeight w:val="7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A33739" w14:textId="3B86F9DA" w:rsidR="00373549" w:rsidRPr="00C10A3C" w:rsidRDefault="007412AF" w:rsidP="004A53F2">
            <w:pPr>
              <w:tabs>
                <w:tab w:val="right" w:pos="14580"/>
              </w:tabs>
              <w:autoSpaceDN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73549" w:rsidRPr="00C10A3C">
              <w:rPr>
                <w:sz w:val="22"/>
                <w:szCs w:val="22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8A4938" w14:textId="77777777" w:rsidR="00373549" w:rsidRPr="00C10A3C" w:rsidRDefault="00373549" w:rsidP="004A53F2">
            <w:pPr>
              <w:autoSpaceDN w:val="0"/>
              <w:textAlignment w:val="baseline"/>
              <w:rPr>
                <w:spacing w:val="-4"/>
                <w:sz w:val="22"/>
                <w:szCs w:val="22"/>
              </w:rPr>
            </w:pPr>
            <w:r w:rsidRPr="00C10A3C">
              <w:rPr>
                <w:spacing w:val="-4"/>
                <w:sz w:val="22"/>
                <w:szCs w:val="22"/>
              </w:rPr>
              <w:t xml:space="preserve">Usługa cateringowa </w:t>
            </w:r>
            <w:r>
              <w:rPr>
                <w:spacing w:val="-4"/>
                <w:sz w:val="22"/>
                <w:szCs w:val="22"/>
              </w:rPr>
              <w:t xml:space="preserve">w dniu 27.09.2024r. </w:t>
            </w:r>
            <w:r>
              <w:rPr>
                <w:spacing w:val="-4"/>
                <w:sz w:val="22"/>
                <w:szCs w:val="22"/>
              </w:rPr>
              <w:br/>
              <w:t>(</w:t>
            </w:r>
            <w:r w:rsidRPr="001E0370">
              <w:rPr>
                <w:spacing w:val="-4"/>
                <w:sz w:val="22"/>
                <w:szCs w:val="22"/>
                <w:u w:val="single"/>
              </w:rPr>
              <w:t>jedna</w:t>
            </w:r>
            <w:r>
              <w:rPr>
                <w:spacing w:val="-4"/>
                <w:sz w:val="22"/>
                <w:szCs w:val="22"/>
              </w:rPr>
              <w:t xml:space="preserve"> przerwa kawowa)</w:t>
            </w:r>
          </w:p>
          <w:p w14:paraId="6927B611" w14:textId="77777777" w:rsidR="00373549" w:rsidRPr="00C10A3C" w:rsidRDefault="00373549" w:rsidP="004A53F2">
            <w:pPr>
              <w:autoSpaceDN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80AA61" w14:textId="77777777" w:rsidR="00373549" w:rsidRPr="00C10A3C" w:rsidRDefault="00373549" w:rsidP="004A53F2">
            <w:pPr>
              <w:autoSpaceDN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151CE8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14:paraId="4702F009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BF577E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373549" w:rsidRPr="00C10A3C" w14:paraId="01921671" w14:textId="77777777" w:rsidTr="004A53F2">
        <w:trPr>
          <w:trHeight w:val="366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786ECCD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ind w:right="470"/>
              <w:jc w:val="right"/>
              <w:textAlignment w:val="baseline"/>
              <w:rPr>
                <w:sz w:val="22"/>
                <w:szCs w:val="22"/>
              </w:rPr>
            </w:pPr>
            <w:r w:rsidRPr="00C10A3C">
              <w:rPr>
                <w:b/>
                <w:sz w:val="22"/>
                <w:szCs w:val="22"/>
              </w:rPr>
              <w:t>Wartość ogółem: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E377BB9" w14:textId="77777777" w:rsidR="00373549" w:rsidRPr="00C10A3C" w:rsidRDefault="00373549" w:rsidP="004A53F2">
            <w:pPr>
              <w:tabs>
                <w:tab w:val="right" w:pos="14580"/>
              </w:tabs>
              <w:autoSpaceDN w:val="0"/>
              <w:jc w:val="right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14:paraId="5C73A34C" w14:textId="77777777" w:rsidR="00373549" w:rsidRPr="00C10A3C" w:rsidRDefault="00373549" w:rsidP="00373549">
      <w:pPr>
        <w:autoSpaceDN w:val="0"/>
        <w:textAlignment w:val="baseline"/>
        <w:rPr>
          <w:b/>
          <w:sz w:val="22"/>
          <w:szCs w:val="22"/>
        </w:rPr>
      </w:pPr>
    </w:p>
    <w:p w14:paraId="5B4C87EE" w14:textId="77777777" w:rsidR="00373549" w:rsidRPr="00C10A3C" w:rsidRDefault="00373549" w:rsidP="00373549">
      <w:pPr>
        <w:autoSpaceDN w:val="0"/>
        <w:textAlignment w:val="baseline"/>
        <w:rPr>
          <w:sz w:val="22"/>
          <w:szCs w:val="22"/>
        </w:rPr>
      </w:pPr>
    </w:p>
    <w:p w14:paraId="22079B4A" w14:textId="77777777" w:rsidR="00373549" w:rsidRPr="00C10A3C" w:rsidRDefault="00373549" w:rsidP="00373549">
      <w:pPr>
        <w:autoSpaceDN w:val="0"/>
        <w:jc w:val="right"/>
        <w:textAlignment w:val="baseline"/>
        <w:rPr>
          <w:sz w:val="22"/>
          <w:szCs w:val="22"/>
        </w:rPr>
      </w:pPr>
    </w:p>
    <w:p w14:paraId="7F14318C" w14:textId="77777777" w:rsidR="007412AF" w:rsidRDefault="007412AF" w:rsidP="007412A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5A8A677" w14:textId="77777777" w:rsidR="001E0370" w:rsidRPr="001E0370" w:rsidRDefault="001E0370" w:rsidP="001E0370">
      <w:pPr>
        <w:pStyle w:val="Zwykytekst1"/>
        <w:ind w:right="-1"/>
        <w:jc w:val="both"/>
        <w:rPr>
          <w:rFonts w:ascii="Times New Roman" w:hAnsi="Times New Roman" w:cs="Times New Roman"/>
          <w:i/>
        </w:rPr>
      </w:pPr>
    </w:p>
    <w:p w14:paraId="0206E8B1" w14:textId="77777777" w:rsidR="001E0370" w:rsidRPr="001E0370" w:rsidRDefault="001E0370" w:rsidP="001E0370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1E0370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5E199063" w14:textId="77777777" w:rsidR="001E0370" w:rsidRPr="001E0370" w:rsidRDefault="001E0370" w:rsidP="001E0370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5C507C0" w14:textId="77777777" w:rsidR="001E0370" w:rsidRPr="001E0370" w:rsidRDefault="001E0370" w:rsidP="001E0370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1E0370">
        <w:rPr>
          <w:rFonts w:ascii="Times New Roman" w:hAnsi="Times New Roman" w:cs="Times New Roman"/>
          <w:color w:val="FF0000"/>
        </w:rPr>
        <w:t xml:space="preserve">Pliki podpisywane </w:t>
      </w:r>
      <w:r w:rsidRPr="001E0370">
        <w:rPr>
          <w:rFonts w:ascii="Times New Roman" w:hAnsi="Times New Roman" w:cs="Times New Roman"/>
          <w:color w:val="FF0000"/>
          <w:u w:val="single"/>
        </w:rPr>
        <w:t>profilem zaufanym</w:t>
      </w:r>
      <w:r w:rsidRPr="001E0370">
        <w:rPr>
          <w:rFonts w:ascii="Times New Roman" w:hAnsi="Times New Roman" w:cs="Times New Roman"/>
          <w:color w:val="FF0000"/>
        </w:rPr>
        <w:t xml:space="preserve">, nie mogą być większe niż </w:t>
      </w:r>
      <w:r w:rsidRPr="001E0370">
        <w:rPr>
          <w:rFonts w:ascii="Times New Roman" w:hAnsi="Times New Roman" w:cs="Times New Roman"/>
          <w:color w:val="FF0000"/>
          <w:u w:val="single"/>
        </w:rPr>
        <w:t>10MB</w:t>
      </w:r>
      <w:r w:rsidRPr="001E0370">
        <w:rPr>
          <w:rFonts w:ascii="Times New Roman" w:hAnsi="Times New Roman" w:cs="Times New Roman"/>
          <w:color w:val="FF0000"/>
        </w:rPr>
        <w:t xml:space="preserve"> oraz pliki podpisywane w aplikacji </w:t>
      </w:r>
      <w:proofErr w:type="spellStart"/>
      <w:r w:rsidRPr="001E0370">
        <w:rPr>
          <w:rFonts w:ascii="Times New Roman" w:hAnsi="Times New Roman" w:cs="Times New Roman"/>
          <w:color w:val="FF0000"/>
        </w:rPr>
        <w:t>eDoApp</w:t>
      </w:r>
      <w:proofErr w:type="spellEnd"/>
      <w:r w:rsidRPr="001E0370">
        <w:rPr>
          <w:rFonts w:ascii="Times New Roman" w:hAnsi="Times New Roman" w:cs="Times New Roman"/>
          <w:color w:val="FF0000"/>
        </w:rPr>
        <w:t xml:space="preserve"> służącej do składania </w:t>
      </w:r>
      <w:r w:rsidRPr="001E0370">
        <w:rPr>
          <w:rFonts w:ascii="Times New Roman" w:hAnsi="Times New Roman" w:cs="Times New Roman"/>
          <w:color w:val="FF0000"/>
          <w:u w:val="single"/>
        </w:rPr>
        <w:t>podpisu osobistego</w:t>
      </w:r>
      <w:r w:rsidRPr="001E0370">
        <w:rPr>
          <w:rFonts w:ascii="Times New Roman" w:hAnsi="Times New Roman" w:cs="Times New Roman"/>
          <w:color w:val="FF0000"/>
        </w:rPr>
        <w:t xml:space="preserve"> nie mogą być większe niż </w:t>
      </w:r>
      <w:r w:rsidRPr="001E0370">
        <w:rPr>
          <w:rFonts w:ascii="Times New Roman" w:hAnsi="Times New Roman" w:cs="Times New Roman"/>
          <w:color w:val="FF0000"/>
          <w:u w:val="single"/>
        </w:rPr>
        <w:t>5MB</w:t>
      </w:r>
    </w:p>
    <w:p w14:paraId="42C71CCD" w14:textId="77777777" w:rsidR="001E0370" w:rsidRPr="001E0370" w:rsidRDefault="001E0370" w:rsidP="001E0370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6BA8CC52" w14:textId="77777777" w:rsidR="001E0370" w:rsidRPr="001E0370" w:rsidRDefault="001E0370" w:rsidP="001E0370">
      <w:pPr>
        <w:pStyle w:val="Zwykytekst1"/>
        <w:tabs>
          <w:tab w:val="left" w:pos="5670"/>
        </w:tabs>
        <w:spacing w:line="276" w:lineRule="auto"/>
        <w:ind w:right="-1"/>
        <w:jc w:val="both"/>
        <w:rPr>
          <w:i/>
        </w:rPr>
      </w:pPr>
      <w:r w:rsidRPr="001E0370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p w14:paraId="5F13C56B" w14:textId="2BAC8CF7" w:rsidR="00373549" w:rsidRDefault="00373549" w:rsidP="001E0370">
      <w:pPr>
        <w:pStyle w:val="Zwykytekst1"/>
        <w:tabs>
          <w:tab w:val="left" w:pos="5670"/>
        </w:tabs>
        <w:spacing w:line="276" w:lineRule="auto"/>
        <w:ind w:right="-1"/>
        <w:jc w:val="both"/>
        <w:rPr>
          <w:i/>
          <w:sz w:val="22"/>
          <w:szCs w:val="22"/>
        </w:rPr>
      </w:pPr>
    </w:p>
    <w:sectPr w:rsidR="00373549" w:rsidSect="007412AF">
      <w:footerReference w:type="default" r:id="rId8"/>
      <w:footnotePr>
        <w:pos w:val="beneathText"/>
      </w:footnotePr>
      <w:pgSz w:w="11905" w:h="16837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DA4" w14:textId="77777777" w:rsidR="004A2349" w:rsidRDefault="004A2349">
      <w:r>
        <w:separator/>
      </w:r>
    </w:p>
  </w:endnote>
  <w:endnote w:type="continuationSeparator" w:id="0">
    <w:p w14:paraId="471DB16E" w14:textId="77777777" w:rsidR="004A2349" w:rsidRDefault="004A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89842257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6F38DF9F" w14:textId="2037332B" w:rsidR="008416E9" w:rsidRPr="00793BFC" w:rsidRDefault="008416E9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93BFC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93BFC">
          <w:rPr>
            <w:rFonts w:eastAsiaTheme="minorEastAsia"/>
            <w:sz w:val="20"/>
            <w:szCs w:val="20"/>
          </w:rPr>
          <w:fldChar w:fldCharType="begin"/>
        </w:r>
        <w:r w:rsidRPr="00793BFC">
          <w:rPr>
            <w:sz w:val="20"/>
            <w:szCs w:val="20"/>
          </w:rPr>
          <w:instrText>PAGE    \* MERGEFORMAT</w:instrText>
        </w:r>
        <w:r w:rsidRPr="00793BFC">
          <w:rPr>
            <w:rFonts w:eastAsiaTheme="minorEastAsia"/>
            <w:sz w:val="20"/>
            <w:szCs w:val="20"/>
          </w:rPr>
          <w:fldChar w:fldCharType="separate"/>
        </w:r>
        <w:r w:rsidRPr="00793BFC">
          <w:rPr>
            <w:rFonts w:eastAsiaTheme="majorEastAsia"/>
            <w:sz w:val="20"/>
            <w:szCs w:val="20"/>
            <w:lang w:val="pl-PL"/>
          </w:rPr>
          <w:t>2</w:t>
        </w:r>
        <w:r w:rsidRPr="00793BFC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928620A" w14:textId="77777777" w:rsidR="008416E9" w:rsidRDefault="0084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DA40" w14:textId="77777777" w:rsidR="004A2349" w:rsidRDefault="004A2349">
      <w:r>
        <w:separator/>
      </w:r>
    </w:p>
  </w:footnote>
  <w:footnote w:type="continuationSeparator" w:id="0">
    <w:p w14:paraId="516C87A1" w14:textId="77777777" w:rsidR="004A2349" w:rsidRDefault="004A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6575C9D"/>
    <w:multiLevelType w:val="hybridMultilevel"/>
    <w:tmpl w:val="6ACC7C9E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5C6936"/>
    <w:multiLevelType w:val="hybridMultilevel"/>
    <w:tmpl w:val="3A5AFD42"/>
    <w:lvl w:ilvl="0" w:tplc="04150017">
      <w:start w:val="1"/>
      <w:numFmt w:val="lowerLetter"/>
      <w:lvlText w:val="%1)"/>
      <w:lvlJc w:val="left"/>
      <w:pPr>
        <w:ind w:left="1910" w:hanging="360"/>
      </w:pPr>
      <w:rPr>
        <w:rFonts w:cs="Times New Roman"/>
      </w:rPr>
    </w:lvl>
    <w:lvl w:ilvl="1" w:tplc="723CCB7A">
      <w:start w:val="1"/>
      <w:numFmt w:val="lowerLetter"/>
      <w:lvlText w:val="%2."/>
      <w:lvlJc w:val="left"/>
      <w:pPr>
        <w:ind w:left="263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33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70" w:hanging="180"/>
      </w:pPr>
      <w:rPr>
        <w:rFonts w:cs="Times New Roman"/>
      </w:rPr>
    </w:lvl>
  </w:abstractNum>
  <w:abstractNum w:abstractNumId="3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554211EB"/>
    <w:multiLevelType w:val="hybridMultilevel"/>
    <w:tmpl w:val="F44A5EA6"/>
    <w:lvl w:ilvl="0" w:tplc="8266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7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8"/>
  </w:num>
  <w:num w:numId="4">
    <w:abstractNumId w:val="56"/>
  </w:num>
  <w:num w:numId="5">
    <w:abstractNumId w:val="34"/>
  </w:num>
  <w:num w:numId="6">
    <w:abstractNumId w:val="59"/>
  </w:num>
  <w:num w:numId="7">
    <w:abstractNumId w:val="48"/>
  </w:num>
  <w:num w:numId="8">
    <w:abstractNumId w:val="40"/>
  </w:num>
  <w:num w:numId="9">
    <w:abstractNumId w:val="39"/>
  </w:num>
  <w:num w:numId="10">
    <w:abstractNumId w:val="41"/>
  </w:num>
  <w:num w:numId="11">
    <w:abstractNumId w:val="47"/>
  </w:num>
  <w:num w:numId="12">
    <w:abstractNumId w:val="49"/>
  </w:num>
  <w:num w:numId="13">
    <w:abstractNumId w:val="52"/>
  </w:num>
  <w:num w:numId="14">
    <w:abstractNumId w:val="57"/>
  </w:num>
  <w:num w:numId="15">
    <w:abstractNumId w:val="42"/>
  </w:num>
  <w:num w:numId="16">
    <w:abstractNumId w:val="35"/>
  </w:num>
  <w:num w:numId="17">
    <w:abstractNumId w:val="50"/>
  </w:num>
  <w:num w:numId="18">
    <w:abstractNumId w:val="33"/>
  </w:num>
  <w:num w:numId="19">
    <w:abstractNumId w:val="55"/>
  </w:num>
  <w:num w:numId="20">
    <w:abstractNumId w:val="4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2C30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13F0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6FD5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9E1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056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3C3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370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06F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73549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0F4F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2349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321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1CE8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64C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1E64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0"/>
    <w:rsid w:val="00610525"/>
    <w:rsid w:val="00610BA7"/>
    <w:rsid w:val="00613124"/>
    <w:rsid w:val="0061354E"/>
    <w:rsid w:val="006135B2"/>
    <w:rsid w:val="00613D59"/>
    <w:rsid w:val="00613F95"/>
    <w:rsid w:val="00613FC4"/>
    <w:rsid w:val="0061443E"/>
    <w:rsid w:val="00614640"/>
    <w:rsid w:val="00614985"/>
    <w:rsid w:val="00614BAB"/>
    <w:rsid w:val="00614C99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06F0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AF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3BFC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0FC6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6E9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3D52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3454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3E3F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875E5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5B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369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3F36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A3C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1F9D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4DB9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332A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2B4F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C10A3C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4</cp:revision>
  <cp:lastPrinted>2020-02-06T07:10:00Z</cp:lastPrinted>
  <dcterms:created xsi:type="dcterms:W3CDTF">2024-06-20T07:46:00Z</dcterms:created>
  <dcterms:modified xsi:type="dcterms:W3CDTF">2024-06-21T11:01:00Z</dcterms:modified>
</cp:coreProperties>
</file>