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49565" w14:textId="632A82BB" w:rsidR="00BD7368" w:rsidRPr="005F7E01" w:rsidRDefault="005F7E01" w:rsidP="005F7E01">
      <w:pPr>
        <w:pStyle w:val="Nagwek"/>
        <w:tabs>
          <w:tab w:val="left" w:pos="426"/>
        </w:tabs>
        <w:spacing w:line="360" w:lineRule="auto"/>
        <w:rPr>
          <w:rFonts w:asciiTheme="minorHAnsi" w:hAnsiTheme="minorHAnsi"/>
          <w:b/>
        </w:rPr>
      </w:pPr>
      <w:r w:rsidRPr="005F7E01">
        <w:rPr>
          <w:rFonts w:asciiTheme="minorHAnsi" w:eastAsia="Calibri" w:hAnsiTheme="minorHAnsi"/>
          <w:noProof/>
          <w:lang w:val="pl-PL" w:eastAsia="pl-PL"/>
        </w:rPr>
        <w:drawing>
          <wp:inline distT="0" distB="0" distL="0" distR="0" wp14:anchorId="70E61DBE" wp14:editId="470FEBBF">
            <wp:extent cx="3924300" cy="729153"/>
            <wp:effectExtent l="0" t="0" r="0" b="0"/>
            <wp:docPr id="5" name="Obraz 5" descr="Na obrazku znajdują się: &#10;od lewej strony LOgotyp Programu Polski łąd, po środku znajduje się flaga Polski i biały orzeł w koronie na czerwonym tle, po prawej stronie znajduje się logotyp Banku Gospodarstwa Krajowego" title="Logotypy Polskiego Ła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3842" cy="738358"/>
                    </a:xfrm>
                    <a:prstGeom prst="rect">
                      <a:avLst/>
                    </a:prstGeom>
                    <a:noFill/>
                  </pic:spPr>
                </pic:pic>
              </a:graphicData>
            </a:graphic>
          </wp:inline>
        </w:drawing>
      </w:r>
    </w:p>
    <w:p w14:paraId="778CCE14" w14:textId="77777777" w:rsidR="005F7E01" w:rsidRPr="005F7E01" w:rsidRDefault="005F7E01" w:rsidP="005F7E01">
      <w:pPr>
        <w:pStyle w:val="Nagwek1"/>
        <w:tabs>
          <w:tab w:val="left" w:pos="426"/>
        </w:tabs>
        <w:spacing w:before="0" w:after="0" w:line="360" w:lineRule="auto"/>
        <w:rPr>
          <w:rFonts w:asciiTheme="minorHAnsi" w:hAnsiTheme="minorHAnsi"/>
          <w:b w:val="0"/>
          <w:szCs w:val="24"/>
        </w:rPr>
      </w:pPr>
    </w:p>
    <w:p w14:paraId="2793FED0" w14:textId="77777777" w:rsidR="000C4BE3" w:rsidRPr="005F7E01" w:rsidRDefault="00C97E20" w:rsidP="005F7E01">
      <w:pPr>
        <w:pStyle w:val="Nagwek1"/>
        <w:tabs>
          <w:tab w:val="left" w:pos="426"/>
        </w:tabs>
        <w:spacing w:before="0" w:after="0" w:line="360" w:lineRule="auto"/>
        <w:rPr>
          <w:rFonts w:asciiTheme="minorHAnsi" w:hAnsiTheme="minorHAnsi"/>
          <w:b w:val="0"/>
          <w:szCs w:val="24"/>
        </w:rPr>
      </w:pPr>
      <w:r w:rsidRPr="005F7E01">
        <w:rPr>
          <w:rFonts w:asciiTheme="minorHAnsi" w:hAnsiTheme="minorHAnsi"/>
          <w:b w:val="0"/>
          <w:szCs w:val="24"/>
        </w:rPr>
        <w:t xml:space="preserve">Załącznik Nr </w:t>
      </w:r>
      <w:r w:rsidR="00716AF0" w:rsidRPr="005F7E01">
        <w:rPr>
          <w:rFonts w:asciiTheme="minorHAnsi" w:hAnsiTheme="minorHAnsi"/>
          <w:b w:val="0"/>
          <w:szCs w:val="24"/>
        </w:rPr>
        <w:t>5 do S</w:t>
      </w:r>
      <w:r w:rsidRPr="005F7E01">
        <w:rPr>
          <w:rFonts w:asciiTheme="minorHAnsi" w:hAnsiTheme="minorHAnsi"/>
          <w:b w:val="0"/>
          <w:szCs w:val="24"/>
        </w:rPr>
        <w:t>WZ</w:t>
      </w:r>
    </w:p>
    <w:p w14:paraId="73A33119" w14:textId="77777777" w:rsidR="00BD7368" w:rsidRPr="005F7E01" w:rsidRDefault="00BD7368" w:rsidP="005F7E01">
      <w:pPr>
        <w:pStyle w:val="Nagwek2"/>
        <w:tabs>
          <w:tab w:val="left" w:pos="426"/>
        </w:tabs>
        <w:spacing w:before="0" w:after="0" w:line="360" w:lineRule="auto"/>
        <w:jc w:val="center"/>
        <w:rPr>
          <w:rFonts w:asciiTheme="minorHAnsi" w:hAnsiTheme="minorHAnsi"/>
          <w:b w:val="0"/>
          <w:szCs w:val="24"/>
        </w:rPr>
      </w:pPr>
      <w:r w:rsidRPr="005F7E01">
        <w:rPr>
          <w:rFonts w:asciiTheme="minorHAnsi" w:hAnsiTheme="minorHAnsi"/>
          <w:b w:val="0"/>
          <w:szCs w:val="24"/>
        </w:rPr>
        <w:t>PROJEKTOWANE POSTANOWIENIA UMOWY</w:t>
      </w:r>
    </w:p>
    <w:p w14:paraId="569F8D7B" w14:textId="77777777" w:rsidR="00BD7368" w:rsidRPr="005F7E01" w:rsidRDefault="00BD7368" w:rsidP="005F7E01">
      <w:pPr>
        <w:pStyle w:val="Nagwek"/>
        <w:tabs>
          <w:tab w:val="left" w:pos="426"/>
        </w:tabs>
        <w:spacing w:line="360" w:lineRule="auto"/>
        <w:rPr>
          <w:rFonts w:asciiTheme="minorHAnsi" w:hAnsiTheme="minorHAnsi"/>
          <w:b/>
          <w:bCs/>
        </w:rPr>
      </w:pPr>
    </w:p>
    <w:p w14:paraId="42039C33" w14:textId="77777777" w:rsidR="003F7BA7" w:rsidRPr="005F7E01" w:rsidRDefault="003F7BA7"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zawarta</w:t>
      </w:r>
      <w:proofErr w:type="gramEnd"/>
      <w:r w:rsidRPr="005F7E01">
        <w:rPr>
          <w:rFonts w:asciiTheme="minorHAnsi" w:hAnsiTheme="minorHAnsi"/>
          <w:bCs/>
        </w:rPr>
        <w:t xml:space="preserve"> w dniu w Urzędzie Miejskim w Sulejowie pomiędzy:</w:t>
      </w:r>
    </w:p>
    <w:p w14:paraId="1F8C1550" w14:textId="77777777" w:rsidR="003529EC" w:rsidRPr="005F7E01" w:rsidRDefault="003529EC" w:rsidP="005F7E01">
      <w:pPr>
        <w:widowControl w:val="0"/>
        <w:tabs>
          <w:tab w:val="left" w:pos="426"/>
        </w:tabs>
        <w:autoSpaceDE w:val="0"/>
        <w:autoSpaceDN w:val="0"/>
        <w:adjustRightInd w:val="0"/>
        <w:spacing w:line="360" w:lineRule="auto"/>
        <w:contextualSpacing/>
        <w:rPr>
          <w:rFonts w:asciiTheme="minorHAnsi" w:hAnsiTheme="minorHAnsi"/>
          <w:bCs/>
        </w:rPr>
      </w:pPr>
    </w:p>
    <w:p w14:paraId="5C1A6E29" w14:textId="77777777" w:rsidR="003529EC" w:rsidRPr="005F7E01" w:rsidRDefault="003F7BA7"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 xml:space="preserve">Gminą Sulejów </w:t>
      </w:r>
    </w:p>
    <w:p w14:paraId="7D00FB66" w14:textId="77777777" w:rsidR="003529EC" w:rsidRPr="005F7E01" w:rsidRDefault="003F7BA7"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z</w:t>
      </w:r>
      <w:proofErr w:type="gramEnd"/>
      <w:r w:rsidRPr="005F7E01">
        <w:rPr>
          <w:rFonts w:asciiTheme="minorHAnsi" w:hAnsiTheme="minorHAnsi"/>
          <w:bCs/>
        </w:rPr>
        <w:t xml:space="preserve"> siedzibą 97-330 Sulejów, ul. Konecka 42, </w:t>
      </w:r>
    </w:p>
    <w:p w14:paraId="29B97676" w14:textId="77777777" w:rsidR="003529EC" w:rsidRPr="005F7E01" w:rsidRDefault="003F7BA7"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 xml:space="preserve">NIP: 771-17-68-348, </w:t>
      </w:r>
    </w:p>
    <w:p w14:paraId="4B0250D4" w14:textId="77777777" w:rsidR="003529EC" w:rsidRPr="005F7E01" w:rsidRDefault="003F7BA7"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zwaną</w:t>
      </w:r>
      <w:proofErr w:type="gramEnd"/>
      <w:r w:rsidRPr="005F7E01">
        <w:rPr>
          <w:rFonts w:asciiTheme="minorHAnsi" w:hAnsiTheme="minorHAnsi"/>
          <w:bCs/>
        </w:rPr>
        <w:t xml:space="preserve"> dalej „Zamawiającym”, </w:t>
      </w:r>
    </w:p>
    <w:p w14:paraId="32E3A531" w14:textId="77777777" w:rsidR="003F7BA7" w:rsidRPr="005F7E01" w:rsidRDefault="003F7BA7"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którą</w:t>
      </w:r>
      <w:proofErr w:type="gramEnd"/>
      <w:r w:rsidRPr="005F7E01">
        <w:rPr>
          <w:rFonts w:asciiTheme="minorHAnsi" w:hAnsiTheme="minorHAnsi"/>
          <w:bCs/>
        </w:rPr>
        <w:t xml:space="preserve"> reprezentuje:</w:t>
      </w:r>
    </w:p>
    <w:p w14:paraId="624509E9" w14:textId="77777777" w:rsidR="009A68D8" w:rsidRPr="005F7E01" w:rsidRDefault="00D45E3F"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Wojciech Ostrowski</w:t>
      </w:r>
      <w:r w:rsidR="00923557" w:rsidRPr="005F7E01">
        <w:rPr>
          <w:rFonts w:asciiTheme="minorHAnsi" w:hAnsiTheme="minorHAnsi"/>
          <w:bCs/>
        </w:rPr>
        <w:t xml:space="preserve"> - Burmistrz Sulejowa </w:t>
      </w:r>
    </w:p>
    <w:p w14:paraId="0D9A29EE" w14:textId="77777777" w:rsidR="0095285F" w:rsidRPr="005F7E01" w:rsidRDefault="0095285F"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a</w:t>
      </w:r>
      <w:proofErr w:type="gramEnd"/>
      <w:r w:rsidRPr="005F7E01">
        <w:rPr>
          <w:rFonts w:asciiTheme="minorHAnsi" w:hAnsiTheme="minorHAnsi"/>
          <w:bCs/>
        </w:rPr>
        <w:t xml:space="preserve"> firmą:</w:t>
      </w:r>
    </w:p>
    <w:p w14:paraId="6E4753B8" w14:textId="77777777" w:rsidR="00923557" w:rsidRPr="005F7E01" w:rsidRDefault="00923557"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z</w:t>
      </w:r>
      <w:proofErr w:type="gramEnd"/>
      <w:r w:rsidRPr="005F7E01">
        <w:rPr>
          <w:rFonts w:asciiTheme="minorHAnsi" w:hAnsiTheme="minorHAnsi"/>
          <w:bCs/>
        </w:rPr>
        <w:t xml:space="preserve"> siedzibą ul.  </w:t>
      </w:r>
    </w:p>
    <w:p w14:paraId="4163A5E4" w14:textId="77777777" w:rsidR="00923557" w:rsidRPr="005F7E01" w:rsidRDefault="00923557"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 xml:space="preserve">NIP: </w:t>
      </w:r>
    </w:p>
    <w:p w14:paraId="26DFF2F9" w14:textId="77777777" w:rsidR="00923557" w:rsidRPr="005F7E01" w:rsidRDefault="00923557"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zwaną</w:t>
      </w:r>
      <w:proofErr w:type="gramEnd"/>
      <w:r w:rsidRPr="005F7E01">
        <w:rPr>
          <w:rFonts w:asciiTheme="minorHAnsi" w:hAnsiTheme="minorHAnsi"/>
          <w:bCs/>
        </w:rPr>
        <w:t xml:space="preserve"> dalej „Wykonawcą”, </w:t>
      </w:r>
    </w:p>
    <w:p w14:paraId="7878F772" w14:textId="77777777" w:rsidR="00923557" w:rsidRPr="005F7E01" w:rsidRDefault="00923557"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którą</w:t>
      </w:r>
      <w:proofErr w:type="gramEnd"/>
      <w:r w:rsidRPr="005F7E01">
        <w:rPr>
          <w:rFonts w:asciiTheme="minorHAnsi" w:hAnsiTheme="minorHAnsi"/>
          <w:bCs/>
        </w:rPr>
        <w:t xml:space="preserve"> reprezentuje:</w:t>
      </w:r>
    </w:p>
    <w:p w14:paraId="53B9CB12" w14:textId="77777777" w:rsidR="00EC44C9" w:rsidRPr="005F7E01" w:rsidRDefault="00EC44C9" w:rsidP="005F7E01">
      <w:pPr>
        <w:widowControl w:val="0"/>
        <w:tabs>
          <w:tab w:val="left" w:pos="426"/>
        </w:tabs>
        <w:autoSpaceDE w:val="0"/>
        <w:autoSpaceDN w:val="0"/>
        <w:adjustRightInd w:val="0"/>
        <w:spacing w:line="360" w:lineRule="auto"/>
        <w:contextualSpacing/>
        <w:rPr>
          <w:rFonts w:asciiTheme="minorHAnsi" w:hAnsiTheme="minorHAnsi"/>
          <w:bCs/>
        </w:rPr>
      </w:pPr>
    </w:p>
    <w:p w14:paraId="19B058B8" w14:textId="77777777" w:rsidR="007D268D" w:rsidRPr="005F7E01" w:rsidRDefault="00EC44C9"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łącznie</w:t>
      </w:r>
      <w:proofErr w:type="gramEnd"/>
      <w:r w:rsidRPr="005F7E01">
        <w:rPr>
          <w:rFonts w:asciiTheme="minorHAnsi" w:hAnsiTheme="minorHAnsi"/>
          <w:bCs/>
        </w:rPr>
        <w:t xml:space="preserve"> zwanych „Stronami”</w:t>
      </w:r>
    </w:p>
    <w:p w14:paraId="1D4842E4" w14:textId="77777777" w:rsidR="007D268D" w:rsidRPr="005F7E01" w:rsidRDefault="007D268D"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 xml:space="preserve"> </w:t>
      </w:r>
    </w:p>
    <w:p w14:paraId="783AF992" w14:textId="31841E50" w:rsidR="003F7BA7" w:rsidRPr="005F7E01" w:rsidRDefault="000E6645"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W rezultacie dokonania przez Zamawiającego wyboru oferty w trybie podstawowym</w:t>
      </w:r>
      <w:r w:rsidR="00913C29" w:rsidRPr="005F7E01">
        <w:rPr>
          <w:rFonts w:asciiTheme="minorHAnsi" w:hAnsiTheme="minorHAnsi"/>
          <w:bCs/>
        </w:rPr>
        <w:t xml:space="preserve"> </w:t>
      </w:r>
      <w:r w:rsidR="00913C29" w:rsidRPr="005F7E01">
        <w:rPr>
          <w:rFonts w:asciiTheme="minorHAnsi" w:eastAsia="Arial Unicode MS" w:hAnsiTheme="minorHAnsi"/>
          <w:color w:val="000000"/>
          <w:u w:color="000000"/>
        </w:rPr>
        <w:t>z możliwością prowadzenia negocjacji treści ofert w celu ich ulepszenia</w:t>
      </w:r>
      <w:r w:rsidRPr="005F7E01">
        <w:rPr>
          <w:rFonts w:asciiTheme="minorHAnsi" w:hAnsiTheme="minorHAnsi"/>
          <w:bCs/>
        </w:rPr>
        <w:t>, zgodnie z ustawą z dnia 11 września 2019 r. - Prawo zamówień publicznych (zwaną dalej „ustawą Pzp”), została zawarta umowa o następującej treści</w:t>
      </w:r>
      <w:r w:rsidR="00BD7368" w:rsidRPr="005F7E01">
        <w:rPr>
          <w:rFonts w:asciiTheme="minorHAnsi" w:hAnsiTheme="minorHAnsi"/>
          <w:bCs/>
        </w:rPr>
        <w:t>:</w:t>
      </w:r>
    </w:p>
    <w:p w14:paraId="311D3D6F" w14:textId="77777777" w:rsidR="009C625B" w:rsidRPr="005F7E01" w:rsidRDefault="009C625B" w:rsidP="005F7E01">
      <w:pPr>
        <w:widowControl w:val="0"/>
        <w:tabs>
          <w:tab w:val="left" w:pos="426"/>
        </w:tabs>
        <w:autoSpaceDE w:val="0"/>
        <w:autoSpaceDN w:val="0"/>
        <w:adjustRightInd w:val="0"/>
        <w:spacing w:line="360" w:lineRule="auto"/>
        <w:contextualSpacing/>
        <w:rPr>
          <w:rFonts w:asciiTheme="minorHAnsi" w:hAnsiTheme="minorHAnsi"/>
          <w:bCs/>
          <w:highlight w:val="yellow"/>
        </w:rPr>
      </w:pPr>
    </w:p>
    <w:p w14:paraId="2CA2719A" w14:textId="6E7C0B5D" w:rsidR="004A6664" w:rsidRPr="005F7E01" w:rsidRDefault="00913C29"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 xml:space="preserve">Definicje: </w:t>
      </w:r>
    </w:p>
    <w:p w14:paraId="6EECE26E"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Strony przyjmują następujące rozumienie pojęć użytych w umowie:</w:t>
      </w:r>
    </w:p>
    <w:p w14:paraId="10B78CBA"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1)</w:t>
      </w:r>
      <w:r w:rsidRPr="005F7E01">
        <w:rPr>
          <w:rFonts w:asciiTheme="minorHAnsi" w:hAnsiTheme="minorHAnsi"/>
          <w:bCs/>
        </w:rPr>
        <w:tab/>
        <w:t>Inwestycja</w:t>
      </w:r>
      <w:proofErr w:type="gramEnd"/>
      <w:r w:rsidRPr="005F7E01">
        <w:rPr>
          <w:rFonts w:asciiTheme="minorHAnsi" w:hAnsiTheme="minorHAnsi"/>
          <w:bCs/>
        </w:rPr>
        <w:t xml:space="preserve"> – zadanie inwestycyjne objęte przedmiotem zamówienia publicznego, którego zakres określono w § 1 umowy;</w:t>
      </w:r>
    </w:p>
    <w:p w14:paraId="6C9E6B4C"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2)</w:t>
      </w:r>
      <w:r w:rsidRPr="005F7E01">
        <w:rPr>
          <w:rFonts w:asciiTheme="minorHAnsi" w:hAnsiTheme="minorHAnsi"/>
          <w:bCs/>
        </w:rPr>
        <w:tab/>
        <w:t>Okno</w:t>
      </w:r>
      <w:proofErr w:type="gramEnd"/>
      <w:r w:rsidRPr="005F7E01">
        <w:rPr>
          <w:rFonts w:asciiTheme="minorHAnsi" w:hAnsiTheme="minorHAnsi"/>
          <w:bCs/>
        </w:rPr>
        <w:t xml:space="preserve"> płatnicze – dzień roboczy, w którym BGK wykonuje dyspozycje płatnicze składane w </w:t>
      </w:r>
      <w:r w:rsidRPr="005F7E01">
        <w:rPr>
          <w:rFonts w:asciiTheme="minorHAnsi" w:hAnsiTheme="minorHAnsi"/>
          <w:bCs/>
        </w:rPr>
        <w:lastRenderedPageBreak/>
        <w:t>ramach Programu po weryfikacji wniosków o wypłatę, składanych przez beneficjentów Programu co najmniej na 7 dni roboczych przed datą danego okna płatniczego. W każdym miesiącu kalendarzowym dostępne są dwa okna płatnicze. Kalendarz okien płatniczych ogłaszany jest na stronie internetowej BGK;</w:t>
      </w:r>
    </w:p>
    <w:p w14:paraId="14873780"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3)</w:t>
      </w:r>
      <w:r w:rsidRPr="005F7E01">
        <w:rPr>
          <w:rFonts w:asciiTheme="minorHAnsi" w:hAnsiTheme="minorHAnsi"/>
          <w:bCs/>
        </w:rPr>
        <w:tab/>
        <w:t>Program</w:t>
      </w:r>
      <w:proofErr w:type="gramEnd"/>
      <w:r w:rsidRPr="005F7E01">
        <w:rPr>
          <w:rFonts w:asciiTheme="minorHAnsi" w:hAnsiTheme="minorHAnsi"/>
          <w:bCs/>
        </w:rPr>
        <w:t xml:space="preserve"> – Rządowy Fundusz Polski Ład: Program Inwestycji Strategicznych ustanowiony Uchwałą RM;</w:t>
      </w:r>
    </w:p>
    <w:p w14:paraId="2268EAC4"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4)</w:t>
      </w:r>
      <w:r w:rsidRPr="005F7E01">
        <w:rPr>
          <w:rFonts w:asciiTheme="minorHAnsi" w:hAnsiTheme="minorHAnsi"/>
          <w:bCs/>
        </w:rPr>
        <w:tab/>
        <w:t>Uchwała</w:t>
      </w:r>
      <w:proofErr w:type="gramEnd"/>
      <w:r w:rsidRPr="005F7E01">
        <w:rPr>
          <w:rFonts w:asciiTheme="minorHAnsi" w:hAnsiTheme="minorHAnsi"/>
          <w:bCs/>
        </w:rPr>
        <w:t xml:space="preserve"> RM - uchwała Rady Ministrów Nr 84/2021 z dnia 1 lipca 2021 r. </w:t>
      </w:r>
    </w:p>
    <w:p w14:paraId="2E031CB3"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(zmieniona uchwałą Rady Ministrów nr 176/2021 z dnia 28 grudnia 2021 r., uchwałą Rady Ministrów nr 87/2022 z dnia 26 kwietnia 2022 r. oraz uchwałą Rady Ministrów nr 205/2022 z dnia 13 października 2022 roku) w sprawie utworzenia Rządowego Funduszu Polski Ład: Programu Inwestycji Strategicznych;</w:t>
      </w:r>
    </w:p>
    <w:p w14:paraId="4870BB0B" w14:textId="26308829"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5)</w:t>
      </w:r>
      <w:r w:rsidRPr="005F7E01">
        <w:rPr>
          <w:rFonts w:asciiTheme="minorHAnsi" w:hAnsiTheme="minorHAnsi"/>
          <w:bCs/>
        </w:rPr>
        <w:tab/>
        <w:t>Regulamin</w:t>
      </w:r>
      <w:proofErr w:type="gramEnd"/>
      <w:r w:rsidRPr="005F7E01">
        <w:rPr>
          <w:rFonts w:asciiTheme="minorHAnsi" w:hAnsiTheme="minorHAnsi"/>
          <w:bCs/>
        </w:rPr>
        <w:t xml:space="preserve"> BGK – regulamin, o którym mowa w § 11 uchwały RM, określający szczegółowy tryb i sposób składania wniosków o dofinansowanie z Programu, wydawania wstępnych promes i promes, w tym wzory dokumentów, wydanym przez Bank Gospodarstwa Krajowego i zatwierdzonym przez Prezesa Rady Ministrów (ogłoszony na stronach internetowych</w:t>
      </w:r>
      <w:r w:rsidR="00604015" w:rsidRPr="005F7E01">
        <w:rPr>
          <w:rFonts w:asciiTheme="minorHAnsi" w:hAnsiTheme="minorHAnsi"/>
          <w:bCs/>
        </w:rPr>
        <w:t xml:space="preserve"> </w:t>
      </w:r>
      <w:r w:rsidRPr="005F7E01">
        <w:rPr>
          <w:rFonts w:asciiTheme="minorHAnsi" w:hAnsiTheme="minorHAnsi"/>
          <w:bCs/>
        </w:rPr>
        <w:t>Kancelarii Prezesa Rady Ministrów(gov.</w:t>
      </w:r>
      <w:proofErr w:type="gramStart"/>
      <w:r w:rsidRPr="005F7E01">
        <w:rPr>
          <w:rFonts w:asciiTheme="minorHAnsi" w:hAnsiTheme="minorHAnsi"/>
          <w:bCs/>
        </w:rPr>
        <w:t>pl</w:t>
      </w:r>
      <w:proofErr w:type="gramEnd"/>
      <w:r w:rsidRPr="005F7E01">
        <w:rPr>
          <w:rFonts w:asciiTheme="minorHAnsi" w:hAnsiTheme="minorHAnsi"/>
          <w:bCs/>
        </w:rPr>
        <w:t>/premier) oraz BGK (www.</w:t>
      </w:r>
      <w:proofErr w:type="gramStart"/>
      <w:r w:rsidRPr="005F7E01">
        <w:rPr>
          <w:rFonts w:asciiTheme="minorHAnsi" w:hAnsiTheme="minorHAnsi"/>
          <w:bCs/>
        </w:rPr>
        <w:t>bgk</w:t>
      </w:r>
      <w:proofErr w:type="gramEnd"/>
      <w:r w:rsidRPr="005F7E01">
        <w:rPr>
          <w:rFonts w:asciiTheme="minorHAnsi" w:hAnsiTheme="minorHAnsi"/>
          <w:bCs/>
        </w:rPr>
        <w:t>.</w:t>
      </w:r>
      <w:proofErr w:type="gramStart"/>
      <w:r w:rsidRPr="005F7E01">
        <w:rPr>
          <w:rFonts w:asciiTheme="minorHAnsi" w:hAnsiTheme="minorHAnsi"/>
          <w:bCs/>
        </w:rPr>
        <w:t>pl</w:t>
      </w:r>
      <w:proofErr w:type="gramEnd"/>
      <w:r w:rsidRPr="005F7E01">
        <w:rPr>
          <w:rFonts w:asciiTheme="minorHAnsi" w:hAnsiTheme="minorHAnsi"/>
          <w:bCs/>
        </w:rPr>
        <w:t>.);</w:t>
      </w:r>
    </w:p>
    <w:p w14:paraId="27C481CB"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6)</w:t>
      </w:r>
      <w:r w:rsidRPr="005F7E01">
        <w:rPr>
          <w:rFonts w:asciiTheme="minorHAnsi" w:hAnsiTheme="minorHAnsi"/>
          <w:bCs/>
        </w:rPr>
        <w:tab/>
        <w:t>Promesa</w:t>
      </w:r>
      <w:proofErr w:type="gramEnd"/>
      <w:r w:rsidRPr="005F7E01">
        <w:rPr>
          <w:rFonts w:asciiTheme="minorHAnsi" w:hAnsiTheme="minorHAnsi"/>
          <w:bCs/>
        </w:rPr>
        <w:t xml:space="preserve"> – dokument potwierdzający objęcie Inwestycji dofinansowaniem </w:t>
      </w:r>
    </w:p>
    <w:p w14:paraId="38B418B2"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z</w:t>
      </w:r>
      <w:proofErr w:type="gramEnd"/>
      <w:r w:rsidRPr="005F7E01">
        <w:rPr>
          <w:rFonts w:asciiTheme="minorHAnsi" w:hAnsiTheme="minorHAnsi"/>
          <w:bCs/>
        </w:rPr>
        <w:t xml:space="preserve"> Programu oraz zawierający zobowiązanie do przekazania Zamawiającemu środków pieniężnych do kwoty nie wyższej niż wskazana w Promesie zgodnie </w:t>
      </w:r>
    </w:p>
    <w:p w14:paraId="7024373C"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z</w:t>
      </w:r>
      <w:proofErr w:type="gramEnd"/>
      <w:r w:rsidRPr="005F7E01">
        <w:rPr>
          <w:rFonts w:asciiTheme="minorHAnsi" w:hAnsiTheme="minorHAnsi"/>
          <w:bCs/>
        </w:rPr>
        <w:t xml:space="preserve"> warunkami Promesy, udzielana przez BGK zgodnie z art. 69a ust. 1 Ustawy z dnia 31 marca 2020 r. o zmianie ustawy o szczególnych rozwiązaniach związanych </w:t>
      </w:r>
    </w:p>
    <w:p w14:paraId="3867D915"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z</w:t>
      </w:r>
      <w:proofErr w:type="gramEnd"/>
      <w:r w:rsidRPr="005F7E01">
        <w:rPr>
          <w:rFonts w:asciiTheme="minorHAnsi" w:hAnsiTheme="minorHAnsi"/>
          <w:bCs/>
        </w:rPr>
        <w:t xml:space="preserve"> zapobieganiem, przeciwdziałaniem i zwalczaniem COVID-19, innych chorób zakaźnych oraz wywołanych nimi sytuacji kryzysowych oraz niektórych innych ustaw;</w:t>
      </w:r>
    </w:p>
    <w:p w14:paraId="02FFBDD8"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7)</w:t>
      </w:r>
      <w:r w:rsidRPr="005F7E01">
        <w:rPr>
          <w:rFonts w:asciiTheme="minorHAnsi" w:hAnsiTheme="minorHAnsi"/>
          <w:bCs/>
        </w:rPr>
        <w:tab/>
        <w:t>BGK</w:t>
      </w:r>
      <w:proofErr w:type="gramEnd"/>
      <w:r w:rsidRPr="005F7E01">
        <w:rPr>
          <w:rFonts w:asciiTheme="minorHAnsi" w:hAnsiTheme="minorHAnsi"/>
          <w:bCs/>
        </w:rPr>
        <w:t xml:space="preserve"> – Bank Gospodarstwa Krajowego;</w:t>
      </w:r>
    </w:p>
    <w:p w14:paraId="2822B853"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8)</w:t>
      </w:r>
      <w:r w:rsidRPr="005F7E01">
        <w:rPr>
          <w:rFonts w:asciiTheme="minorHAnsi" w:hAnsiTheme="minorHAnsi"/>
          <w:bCs/>
        </w:rPr>
        <w:tab/>
        <w:t>Strona</w:t>
      </w:r>
      <w:proofErr w:type="gramEnd"/>
      <w:r w:rsidRPr="005F7E01">
        <w:rPr>
          <w:rFonts w:asciiTheme="minorHAnsi" w:hAnsiTheme="minorHAnsi"/>
          <w:bCs/>
        </w:rPr>
        <w:t xml:space="preserve"> internetowa BGK – strona internetowa BGK, na której zamieszczane są informacje i ogłoszenia związane z Programem oraz Regulamin BGK, w tym wzory </w:t>
      </w:r>
    </w:p>
    <w:p w14:paraId="57060C1D"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i</w:t>
      </w:r>
      <w:proofErr w:type="gramEnd"/>
      <w:r w:rsidRPr="005F7E01">
        <w:rPr>
          <w:rFonts w:asciiTheme="minorHAnsi" w:hAnsiTheme="minorHAnsi"/>
          <w:bCs/>
        </w:rPr>
        <w:t xml:space="preserve"> formularzy dokumentów; adres strony: www.</w:t>
      </w:r>
      <w:proofErr w:type="gramStart"/>
      <w:r w:rsidRPr="005F7E01">
        <w:rPr>
          <w:rFonts w:asciiTheme="minorHAnsi" w:hAnsiTheme="minorHAnsi"/>
          <w:bCs/>
        </w:rPr>
        <w:t>bgk</w:t>
      </w:r>
      <w:proofErr w:type="gramEnd"/>
      <w:r w:rsidRPr="005F7E01">
        <w:rPr>
          <w:rFonts w:asciiTheme="minorHAnsi" w:hAnsiTheme="minorHAnsi"/>
          <w:bCs/>
        </w:rPr>
        <w:t>.</w:t>
      </w:r>
      <w:proofErr w:type="gramStart"/>
      <w:r w:rsidRPr="005F7E01">
        <w:rPr>
          <w:rFonts w:asciiTheme="minorHAnsi" w:hAnsiTheme="minorHAnsi"/>
          <w:bCs/>
        </w:rPr>
        <w:t>pl</w:t>
      </w:r>
      <w:proofErr w:type="gramEnd"/>
      <w:r w:rsidRPr="005F7E01">
        <w:rPr>
          <w:rFonts w:asciiTheme="minorHAnsi" w:hAnsiTheme="minorHAnsi"/>
          <w:bCs/>
        </w:rPr>
        <w:t>;</w:t>
      </w:r>
    </w:p>
    <w:p w14:paraId="1E0B9BB7" w14:textId="4CFABC86"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9)</w:t>
      </w:r>
      <w:r w:rsidRPr="005F7E01">
        <w:rPr>
          <w:rFonts w:asciiTheme="minorHAnsi" w:hAnsiTheme="minorHAnsi"/>
          <w:bCs/>
        </w:rPr>
        <w:tab/>
        <w:t>Harmonogram</w:t>
      </w:r>
      <w:proofErr w:type="gramEnd"/>
      <w:r w:rsidRPr="005F7E01">
        <w:rPr>
          <w:rFonts w:asciiTheme="minorHAnsi" w:hAnsiTheme="minorHAnsi"/>
          <w:bCs/>
        </w:rPr>
        <w:t xml:space="preserve"> – harmonogram rzeczowo-finansowy, o którym mowa w </w:t>
      </w:r>
      <w:r w:rsidR="00C20612" w:rsidRPr="00C20612">
        <w:rPr>
          <w:rFonts w:asciiTheme="minorHAnsi" w:hAnsiTheme="minorHAnsi"/>
          <w:bCs/>
          <w:color w:val="FF0000"/>
        </w:rPr>
        <w:t xml:space="preserve">niniejszej </w:t>
      </w:r>
      <w:r w:rsidRPr="005F7E01">
        <w:rPr>
          <w:rFonts w:asciiTheme="minorHAnsi" w:hAnsiTheme="minorHAnsi"/>
          <w:bCs/>
        </w:rPr>
        <w:t>umowy;</w:t>
      </w:r>
    </w:p>
    <w:p w14:paraId="3E617387"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10)</w:t>
      </w:r>
      <w:r w:rsidRPr="005F7E01">
        <w:rPr>
          <w:rFonts w:asciiTheme="minorHAnsi" w:hAnsiTheme="minorHAnsi"/>
          <w:bCs/>
        </w:rPr>
        <w:tab/>
        <w:t>STWiORB</w:t>
      </w:r>
      <w:proofErr w:type="gramEnd"/>
      <w:r w:rsidRPr="005F7E01">
        <w:rPr>
          <w:rFonts w:asciiTheme="minorHAnsi" w:hAnsiTheme="minorHAnsi"/>
          <w:bCs/>
        </w:rPr>
        <w:t xml:space="preserve"> - Specyfikacje Techniczne Wykonania i Odbioru Robót Budowlanych, </w:t>
      </w:r>
    </w:p>
    <w:p w14:paraId="088FF087" w14:textId="2BDE08F0" w:rsidR="004A6664" w:rsidRPr="005F7E01" w:rsidRDefault="00C20612"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Pr>
          <w:rFonts w:asciiTheme="minorHAnsi" w:hAnsiTheme="minorHAnsi"/>
          <w:bCs/>
        </w:rPr>
        <w:t>o</w:t>
      </w:r>
      <w:proofErr w:type="gramEnd"/>
      <w:r>
        <w:rPr>
          <w:rFonts w:asciiTheme="minorHAnsi" w:hAnsiTheme="minorHAnsi"/>
          <w:bCs/>
        </w:rPr>
        <w:t xml:space="preserve"> których mowa </w:t>
      </w:r>
      <w:r w:rsidRPr="00703C9A">
        <w:rPr>
          <w:rFonts w:asciiTheme="minorHAnsi" w:hAnsiTheme="minorHAnsi"/>
          <w:bCs/>
          <w:color w:val="FF0000"/>
        </w:rPr>
        <w:t>w § 1 ust. 5</w:t>
      </w:r>
      <w:r w:rsidR="004A6664" w:rsidRPr="00703C9A">
        <w:rPr>
          <w:rFonts w:asciiTheme="minorHAnsi" w:hAnsiTheme="minorHAnsi"/>
          <w:bCs/>
          <w:color w:val="FF0000"/>
        </w:rPr>
        <w:t xml:space="preserve"> pkt 3</w:t>
      </w:r>
      <w:r w:rsidR="004A6664" w:rsidRPr="005F7E01">
        <w:rPr>
          <w:rFonts w:asciiTheme="minorHAnsi" w:hAnsiTheme="minorHAnsi"/>
          <w:bCs/>
        </w:rPr>
        <w:t>) umowy.</w:t>
      </w:r>
    </w:p>
    <w:p w14:paraId="1C36113B"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bookmarkStart w:id="0" w:name="_GoBack"/>
      <w:bookmarkEnd w:id="0"/>
    </w:p>
    <w:p w14:paraId="529098B8" w14:textId="77777777" w:rsidR="009C625B" w:rsidRPr="005F7E01" w:rsidRDefault="009C625B"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1.</w:t>
      </w:r>
      <w:r w:rsidRPr="005F7E01">
        <w:rPr>
          <w:rFonts w:asciiTheme="minorHAnsi" w:hAnsiTheme="minorHAnsi"/>
          <w:bCs/>
        </w:rPr>
        <w:tab/>
        <w:t xml:space="preserve">Strony oświadczają, że niniejsza umowa, zwana dalej „umową”, została zawarta </w:t>
      </w:r>
    </w:p>
    <w:p w14:paraId="103FA3C9" w14:textId="77777777" w:rsidR="009C625B" w:rsidRPr="005F7E01" w:rsidRDefault="009C625B"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w</w:t>
      </w:r>
      <w:proofErr w:type="gramEnd"/>
      <w:r w:rsidRPr="005F7E01">
        <w:rPr>
          <w:rFonts w:asciiTheme="minorHAnsi" w:hAnsiTheme="minorHAnsi"/>
          <w:bCs/>
        </w:rPr>
        <w:t xml:space="preserve"> wyniku udzielenia zamówienia publicznego w trybie podstawowym, zgodnie </w:t>
      </w:r>
    </w:p>
    <w:p w14:paraId="747B20CC" w14:textId="77777777" w:rsidR="009C625B" w:rsidRPr="005F7E01" w:rsidRDefault="009C625B"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lastRenderedPageBreak/>
        <w:t>z</w:t>
      </w:r>
      <w:proofErr w:type="gramEnd"/>
      <w:r w:rsidRPr="005F7E01">
        <w:rPr>
          <w:rFonts w:asciiTheme="minorHAnsi" w:hAnsiTheme="minorHAnsi"/>
          <w:bCs/>
        </w:rPr>
        <w:t xml:space="preserve"> przepisami ustawy z dnia 11 września 2019 r. – Prawo zamówień publicznych.</w:t>
      </w:r>
    </w:p>
    <w:p w14:paraId="32A61697" w14:textId="77777777" w:rsidR="009C625B" w:rsidRPr="005F7E01" w:rsidRDefault="009C625B"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2.</w:t>
      </w:r>
      <w:r w:rsidRPr="005F7E01">
        <w:rPr>
          <w:rFonts w:asciiTheme="minorHAnsi" w:hAnsiTheme="minorHAnsi"/>
          <w:bCs/>
        </w:rPr>
        <w:tab/>
        <w:t xml:space="preserve">Zamawiający oświadcza, że niniejsze postępowanie współfinansowane jest </w:t>
      </w:r>
    </w:p>
    <w:p w14:paraId="28BD68A9" w14:textId="77777777" w:rsidR="009C625B" w:rsidRPr="005F7E01" w:rsidRDefault="009C625B"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z</w:t>
      </w:r>
      <w:proofErr w:type="gramEnd"/>
      <w:r w:rsidRPr="005F7E01">
        <w:rPr>
          <w:rFonts w:asciiTheme="minorHAnsi" w:hAnsiTheme="minorHAnsi"/>
          <w:bCs/>
        </w:rPr>
        <w:t xml:space="preserve"> Rządowego Funduszu Polski Ład „Program Inwestycji Strategicznych”.</w:t>
      </w:r>
    </w:p>
    <w:p w14:paraId="0564F204" w14:textId="77777777" w:rsidR="009C625B" w:rsidRPr="005F7E01" w:rsidRDefault="009C625B"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3.</w:t>
      </w:r>
      <w:r w:rsidRPr="005F7E01">
        <w:rPr>
          <w:rFonts w:asciiTheme="minorHAnsi" w:hAnsiTheme="minorHAnsi"/>
          <w:bCs/>
        </w:rPr>
        <w:tab/>
        <w:t>Zasady wypłaty wynagrodzenia Wykonawcy wskazane w niniejszej umowie zostały ustalone zgodnie z zasadami wskazanymi w:</w:t>
      </w:r>
    </w:p>
    <w:p w14:paraId="0CA53608" w14:textId="77777777" w:rsidR="009C625B" w:rsidRPr="005F7E01" w:rsidRDefault="009C625B"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1)</w:t>
      </w:r>
      <w:r w:rsidRPr="005F7E01">
        <w:rPr>
          <w:rFonts w:asciiTheme="minorHAnsi" w:hAnsiTheme="minorHAnsi"/>
          <w:bCs/>
        </w:rPr>
        <w:tab/>
        <w:t>Uchwale</w:t>
      </w:r>
      <w:proofErr w:type="gramEnd"/>
      <w:r w:rsidRPr="005F7E01">
        <w:rPr>
          <w:rFonts w:asciiTheme="minorHAnsi" w:hAnsiTheme="minorHAnsi"/>
          <w:bCs/>
        </w:rPr>
        <w:t xml:space="preserve"> RM;</w:t>
      </w:r>
    </w:p>
    <w:p w14:paraId="39169BAF" w14:textId="77777777" w:rsidR="009C625B" w:rsidRPr="005F7E01" w:rsidRDefault="009C625B"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2)</w:t>
      </w:r>
      <w:r w:rsidRPr="005F7E01">
        <w:rPr>
          <w:rFonts w:asciiTheme="minorHAnsi" w:hAnsiTheme="minorHAnsi"/>
          <w:bCs/>
        </w:rPr>
        <w:tab/>
        <w:t>Regulaminie</w:t>
      </w:r>
      <w:proofErr w:type="gramEnd"/>
      <w:r w:rsidRPr="005F7E01">
        <w:rPr>
          <w:rFonts w:asciiTheme="minorHAnsi" w:hAnsiTheme="minorHAnsi"/>
          <w:bCs/>
        </w:rPr>
        <w:t xml:space="preserve"> BGK.</w:t>
      </w:r>
    </w:p>
    <w:p w14:paraId="6EE77BD0" w14:textId="7DE60C96" w:rsidR="009C625B" w:rsidRPr="005F7E01" w:rsidRDefault="009C625B"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4.</w:t>
      </w:r>
      <w:r w:rsidRPr="005F7E01">
        <w:rPr>
          <w:rFonts w:asciiTheme="minorHAnsi" w:hAnsiTheme="minorHAnsi"/>
          <w:bCs/>
        </w:rPr>
        <w:tab/>
        <w:t>Strony oświadczają, że będąc świadomymi treści dokumentów wskazanych w ust. 3 pkt. 1) i 2) godzą się na zasady wypłaty wynagrodzenia Wykonawcy wskazane w niniejszej umowie oraz dokumentach</w:t>
      </w:r>
      <w:r w:rsidR="005D7CDF" w:rsidRPr="005F7E01">
        <w:rPr>
          <w:rFonts w:asciiTheme="minorHAnsi" w:hAnsiTheme="minorHAnsi"/>
          <w:bCs/>
        </w:rPr>
        <w:t xml:space="preserve"> </w:t>
      </w:r>
      <w:r w:rsidRPr="005F7E01">
        <w:rPr>
          <w:rFonts w:asciiTheme="minorHAnsi" w:hAnsiTheme="minorHAnsi"/>
          <w:bCs/>
        </w:rPr>
        <w:t>wskazanych w ust. 3 pkt. 1) i 2).</w:t>
      </w:r>
    </w:p>
    <w:p w14:paraId="7D435888" w14:textId="4185D093" w:rsidR="009C625B" w:rsidRPr="005F7E01" w:rsidRDefault="009C625B"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5.</w:t>
      </w:r>
      <w:r w:rsidRPr="005F7E01">
        <w:rPr>
          <w:rFonts w:asciiTheme="minorHAnsi" w:hAnsiTheme="minorHAnsi"/>
          <w:bCs/>
        </w:rPr>
        <w:tab/>
        <w:t>Strony oświadczają, że zasady wypłaty wynagrodzenia wskazane w niniejszej umowie nie będą podlegały zmianom, które byłyby niezgodne z dokumentami wskazanymi w ust. 3 pkt. 1) i 2).</w:t>
      </w:r>
    </w:p>
    <w:p w14:paraId="27CCF296" w14:textId="77777777" w:rsidR="00913C29" w:rsidRPr="005F7E01" w:rsidRDefault="00913C29" w:rsidP="005F7E01">
      <w:pPr>
        <w:widowControl w:val="0"/>
        <w:tabs>
          <w:tab w:val="left" w:pos="426"/>
        </w:tabs>
        <w:autoSpaceDE w:val="0"/>
        <w:autoSpaceDN w:val="0"/>
        <w:adjustRightInd w:val="0"/>
        <w:spacing w:line="360" w:lineRule="auto"/>
        <w:contextualSpacing/>
        <w:rPr>
          <w:rFonts w:asciiTheme="minorHAnsi" w:hAnsiTheme="minorHAnsi"/>
          <w:bCs/>
        </w:rPr>
      </w:pPr>
    </w:p>
    <w:p w14:paraId="09854097" w14:textId="77777777" w:rsidR="00746E48" w:rsidRPr="005F7E01" w:rsidRDefault="00746E48" w:rsidP="005F7E01">
      <w:pPr>
        <w:widowControl w:val="0"/>
        <w:numPr>
          <w:ilvl w:val="0"/>
          <w:numId w:val="56"/>
        </w:numPr>
        <w:tabs>
          <w:tab w:val="left" w:pos="142"/>
          <w:tab w:val="left" w:pos="426"/>
        </w:tabs>
        <w:autoSpaceDE w:val="0"/>
        <w:autoSpaceDN w:val="0"/>
        <w:adjustRightInd w:val="0"/>
        <w:spacing w:line="360" w:lineRule="auto"/>
        <w:ind w:left="0" w:firstLine="0"/>
        <w:contextualSpacing/>
        <w:jc w:val="center"/>
        <w:rPr>
          <w:rFonts w:asciiTheme="minorHAnsi" w:hAnsiTheme="minorHAnsi"/>
          <w:bCs/>
        </w:rPr>
      </w:pPr>
      <w:r w:rsidRPr="005F7E01">
        <w:rPr>
          <w:rFonts w:asciiTheme="minorHAnsi" w:hAnsiTheme="minorHAnsi"/>
          <w:bCs/>
        </w:rPr>
        <w:t>1</w:t>
      </w:r>
    </w:p>
    <w:p w14:paraId="580B9FB8" w14:textId="77777777" w:rsidR="00746E48" w:rsidRPr="005F7E01" w:rsidRDefault="00746E48" w:rsidP="005F7E01">
      <w:pPr>
        <w:widowControl w:val="0"/>
        <w:tabs>
          <w:tab w:val="left" w:pos="426"/>
        </w:tabs>
        <w:autoSpaceDE w:val="0"/>
        <w:autoSpaceDN w:val="0"/>
        <w:adjustRightInd w:val="0"/>
        <w:spacing w:line="360" w:lineRule="auto"/>
        <w:contextualSpacing/>
        <w:jc w:val="center"/>
        <w:rPr>
          <w:rFonts w:asciiTheme="minorHAnsi" w:hAnsiTheme="minorHAnsi"/>
          <w:bCs/>
        </w:rPr>
      </w:pPr>
      <w:r w:rsidRPr="005F7E01">
        <w:rPr>
          <w:rFonts w:asciiTheme="minorHAnsi" w:hAnsiTheme="minorHAnsi"/>
          <w:bCs/>
        </w:rPr>
        <w:t>Przedmiot umowy</w:t>
      </w:r>
    </w:p>
    <w:p w14:paraId="0F95498A" w14:textId="62806D36" w:rsidR="00986D5E" w:rsidRPr="005F7E01" w:rsidRDefault="00746E48" w:rsidP="005F7E01">
      <w:pPr>
        <w:pStyle w:val="Akapitzlist"/>
        <w:numPr>
          <w:ilvl w:val="0"/>
          <w:numId w:val="46"/>
        </w:numPr>
        <w:tabs>
          <w:tab w:val="left" w:pos="426"/>
        </w:tabs>
        <w:spacing w:after="0" w:line="360" w:lineRule="auto"/>
        <w:ind w:left="0" w:firstLine="0"/>
        <w:rPr>
          <w:rFonts w:asciiTheme="minorHAnsi" w:eastAsia="Times New Roman" w:hAnsiTheme="minorHAnsi"/>
          <w:bCs/>
          <w:sz w:val="24"/>
          <w:szCs w:val="24"/>
          <w:lang w:eastAsia="pl-PL"/>
        </w:rPr>
      </w:pPr>
      <w:r w:rsidRPr="005F7E01">
        <w:rPr>
          <w:rFonts w:asciiTheme="minorHAnsi" w:hAnsiTheme="minorHAnsi"/>
          <w:bCs/>
          <w:sz w:val="24"/>
          <w:szCs w:val="24"/>
        </w:rPr>
        <w:t>Zamawiający zleca, a Wykonawca przyjmuje do wykonania</w:t>
      </w:r>
      <w:r w:rsidR="00136902" w:rsidRPr="005F7E01">
        <w:rPr>
          <w:rFonts w:asciiTheme="minorHAnsi" w:hAnsiTheme="minorHAnsi"/>
          <w:bCs/>
          <w:sz w:val="24"/>
          <w:szCs w:val="24"/>
        </w:rPr>
        <w:t xml:space="preserve"> </w:t>
      </w:r>
      <w:r w:rsidR="004026A7" w:rsidRPr="005F7E01">
        <w:rPr>
          <w:rFonts w:asciiTheme="minorHAnsi" w:hAnsiTheme="minorHAnsi"/>
          <w:sz w:val="24"/>
          <w:szCs w:val="24"/>
        </w:rPr>
        <w:t xml:space="preserve">budowę </w:t>
      </w:r>
      <w:r w:rsidR="00213F8C" w:rsidRPr="005F7E01">
        <w:rPr>
          <w:rFonts w:asciiTheme="minorHAnsi" w:hAnsiTheme="minorHAnsi"/>
          <w:sz w:val="24"/>
          <w:szCs w:val="24"/>
        </w:rPr>
        <w:t xml:space="preserve">budynku pasywnego przedszkola w Sulejowie na działce nr 81, m. Sulejów, gm. Sulejów obręb 0017 wraz z infrastrukturą techniczną, zagospodarowaniem terenu oraz uzyskaniem pozwolenia na użytkowanie współfinansowanego </w:t>
      </w:r>
      <w:r w:rsidR="004327F3" w:rsidRPr="005F7E01">
        <w:rPr>
          <w:rFonts w:asciiTheme="minorHAnsi" w:eastAsia="Times New Roman" w:hAnsiTheme="minorHAnsi"/>
          <w:bCs/>
          <w:sz w:val="24"/>
          <w:szCs w:val="24"/>
          <w:lang w:eastAsia="pl-PL"/>
        </w:rPr>
        <w:t>z Rządowego Funduszu Polski Ład „Program Inwestycji Strategicznych”</w:t>
      </w:r>
      <w:r w:rsidR="00986D5E" w:rsidRPr="005F7E01">
        <w:rPr>
          <w:rFonts w:asciiTheme="minorHAnsi" w:eastAsia="Times New Roman" w:hAnsiTheme="minorHAnsi"/>
          <w:bCs/>
          <w:sz w:val="24"/>
          <w:szCs w:val="24"/>
          <w:lang w:eastAsia="pl-PL"/>
        </w:rPr>
        <w:t xml:space="preserve"> w ramach otrzymanej Wstępnej Promesy Dofinansowania Inwestycji Z Rządowego Funduszu Polski Ład: Programu inwestycji strategicznych NR Edycja8/2023/2194/PolskiLad. </w:t>
      </w:r>
    </w:p>
    <w:p w14:paraId="51A8A3FE" w14:textId="4B9371D1" w:rsidR="00A60035" w:rsidRPr="005F7E01" w:rsidRDefault="004026A7" w:rsidP="005F7E01">
      <w:pPr>
        <w:pStyle w:val="Akapitzlist"/>
        <w:numPr>
          <w:ilvl w:val="0"/>
          <w:numId w:val="46"/>
        </w:numPr>
        <w:tabs>
          <w:tab w:val="left" w:pos="426"/>
        </w:tabs>
        <w:spacing w:after="0" w:line="360" w:lineRule="auto"/>
        <w:ind w:left="0" w:firstLine="0"/>
        <w:rPr>
          <w:rFonts w:asciiTheme="minorHAnsi" w:eastAsia="Times New Roman" w:hAnsiTheme="minorHAnsi"/>
          <w:bCs/>
          <w:sz w:val="24"/>
          <w:szCs w:val="24"/>
          <w:lang w:eastAsia="pl-PL"/>
        </w:rPr>
      </w:pPr>
      <w:r w:rsidRPr="005F7E01">
        <w:rPr>
          <w:rFonts w:asciiTheme="minorHAnsi" w:hAnsiTheme="minorHAnsi"/>
          <w:sz w:val="24"/>
          <w:szCs w:val="24"/>
        </w:rPr>
        <w:t xml:space="preserve">Swoim zakresem przedmiot umowy obejmuje: </w:t>
      </w:r>
    </w:p>
    <w:p w14:paraId="4DA82815" w14:textId="4C15672D" w:rsidR="004F24BD" w:rsidRPr="005F7E01" w:rsidRDefault="004F24BD" w:rsidP="005F7E01">
      <w:pPr>
        <w:numPr>
          <w:ilvl w:val="0"/>
          <w:numId w:val="55"/>
        </w:numPr>
        <w:tabs>
          <w:tab w:val="left" w:pos="284"/>
          <w:tab w:val="left" w:pos="426"/>
        </w:tabs>
        <w:spacing w:line="360" w:lineRule="auto"/>
        <w:ind w:left="0" w:firstLine="0"/>
        <w:rPr>
          <w:rFonts w:asciiTheme="minorHAnsi" w:eastAsia="Calibri" w:hAnsiTheme="minorHAnsi"/>
        </w:rPr>
      </w:pPr>
      <w:proofErr w:type="gramStart"/>
      <w:r w:rsidRPr="005F7E01">
        <w:rPr>
          <w:rFonts w:asciiTheme="minorHAnsi" w:eastAsia="Calibri" w:hAnsiTheme="minorHAnsi"/>
        </w:rPr>
        <w:t>budowę</w:t>
      </w:r>
      <w:proofErr w:type="gramEnd"/>
      <w:r w:rsidRPr="005F7E01">
        <w:rPr>
          <w:rFonts w:asciiTheme="minorHAnsi" w:eastAsia="Calibri" w:hAnsiTheme="minorHAnsi"/>
        </w:rPr>
        <w:t xml:space="preserve"> budynku przedszkola;</w:t>
      </w:r>
    </w:p>
    <w:p w14:paraId="47167B2E" w14:textId="77777777" w:rsidR="004F24BD" w:rsidRPr="005F7E01" w:rsidRDefault="004F24BD" w:rsidP="005F7E01">
      <w:pPr>
        <w:numPr>
          <w:ilvl w:val="0"/>
          <w:numId w:val="55"/>
        </w:numPr>
        <w:tabs>
          <w:tab w:val="left" w:pos="284"/>
          <w:tab w:val="left" w:pos="426"/>
        </w:tabs>
        <w:spacing w:line="360" w:lineRule="auto"/>
        <w:ind w:left="0" w:firstLine="0"/>
        <w:rPr>
          <w:rFonts w:asciiTheme="minorHAnsi" w:eastAsia="Calibri" w:hAnsiTheme="minorHAnsi"/>
        </w:rPr>
      </w:pPr>
      <w:proofErr w:type="gramStart"/>
      <w:r w:rsidRPr="005F7E01">
        <w:rPr>
          <w:rFonts w:asciiTheme="minorHAnsi" w:eastAsia="Calibri" w:hAnsiTheme="minorHAnsi"/>
        </w:rPr>
        <w:t>budowę</w:t>
      </w:r>
      <w:proofErr w:type="gramEnd"/>
      <w:r w:rsidRPr="005F7E01">
        <w:rPr>
          <w:rFonts w:asciiTheme="minorHAnsi" w:eastAsia="Calibri" w:hAnsiTheme="minorHAnsi"/>
        </w:rPr>
        <w:t xml:space="preserve"> instalacji wewnętrznych: wodociągową, kanalizacji sanitarnej, ogrzewania i gazowej, chłodniczą, wentylacji mechanicznej, elektryczną, odgromową, fotowoltaiczną;  </w:t>
      </w:r>
    </w:p>
    <w:p w14:paraId="44806D7A" w14:textId="77777777" w:rsidR="004F24BD" w:rsidRPr="005F7E01" w:rsidRDefault="004F24BD" w:rsidP="005F7E01">
      <w:pPr>
        <w:numPr>
          <w:ilvl w:val="0"/>
          <w:numId w:val="55"/>
        </w:numPr>
        <w:tabs>
          <w:tab w:val="left" w:pos="284"/>
          <w:tab w:val="left" w:pos="426"/>
        </w:tabs>
        <w:spacing w:line="360" w:lineRule="auto"/>
        <w:ind w:left="0" w:firstLine="0"/>
        <w:rPr>
          <w:rFonts w:asciiTheme="minorHAnsi" w:eastAsia="Calibri" w:hAnsiTheme="minorHAnsi"/>
        </w:rPr>
      </w:pPr>
      <w:proofErr w:type="gramStart"/>
      <w:r w:rsidRPr="005F7E01">
        <w:rPr>
          <w:rFonts w:asciiTheme="minorHAnsi" w:eastAsia="Calibri" w:hAnsiTheme="minorHAnsi"/>
        </w:rPr>
        <w:t>wykonanie</w:t>
      </w:r>
      <w:proofErr w:type="gramEnd"/>
      <w:r w:rsidRPr="005F7E01">
        <w:rPr>
          <w:rFonts w:asciiTheme="minorHAnsi" w:eastAsia="Calibri" w:hAnsiTheme="minorHAnsi"/>
        </w:rPr>
        <w:t xml:space="preserve"> zagospodarowania terenu obejmującego komunikację pieszą, małą architekturę; </w:t>
      </w:r>
    </w:p>
    <w:p w14:paraId="0DF4AC07" w14:textId="77777777" w:rsidR="008E0308" w:rsidRPr="005F7E01" w:rsidRDefault="004F24BD" w:rsidP="005F7E01">
      <w:pPr>
        <w:numPr>
          <w:ilvl w:val="0"/>
          <w:numId w:val="55"/>
        </w:numPr>
        <w:tabs>
          <w:tab w:val="left" w:pos="284"/>
          <w:tab w:val="left" w:pos="426"/>
        </w:tabs>
        <w:spacing w:line="360" w:lineRule="auto"/>
        <w:ind w:left="0" w:firstLine="0"/>
        <w:rPr>
          <w:rFonts w:asciiTheme="minorHAnsi" w:eastAsia="Calibri" w:hAnsiTheme="minorHAnsi"/>
        </w:rPr>
      </w:pPr>
      <w:r w:rsidRPr="005F7E01">
        <w:rPr>
          <w:rFonts w:asciiTheme="minorHAnsi" w:eastAsia="Calibri" w:hAnsiTheme="minorHAnsi"/>
        </w:rPr>
        <w:t xml:space="preserve">wykonanie infrastruktury technicznej, w </w:t>
      </w:r>
      <w:proofErr w:type="gramStart"/>
      <w:r w:rsidRPr="005F7E01">
        <w:rPr>
          <w:rFonts w:asciiTheme="minorHAnsi" w:eastAsia="Calibri" w:hAnsiTheme="minorHAnsi"/>
        </w:rPr>
        <w:t>skład której</w:t>
      </w:r>
      <w:proofErr w:type="gramEnd"/>
      <w:r w:rsidRPr="005F7E01">
        <w:rPr>
          <w:rFonts w:asciiTheme="minorHAnsi" w:eastAsia="Calibri" w:hAnsiTheme="minorHAnsi"/>
        </w:rPr>
        <w:t xml:space="preserve"> wchodzą instalacje: wodociągowa, gazowej, kanalizacji sanitarnej, kanalizacji deszczowej, elektryczną wraz z oświetleniem terenu;</w:t>
      </w:r>
    </w:p>
    <w:p w14:paraId="7E783FB0" w14:textId="77777777" w:rsidR="008E0308" w:rsidRPr="005F7E01" w:rsidRDefault="008E0308" w:rsidP="005F7E01">
      <w:pPr>
        <w:numPr>
          <w:ilvl w:val="0"/>
          <w:numId w:val="46"/>
        </w:numPr>
        <w:tabs>
          <w:tab w:val="left" w:pos="426"/>
        </w:tabs>
        <w:spacing w:line="360" w:lineRule="auto"/>
        <w:ind w:left="0" w:firstLine="0"/>
        <w:rPr>
          <w:rFonts w:asciiTheme="minorHAnsi" w:eastAsia="Calibri" w:hAnsiTheme="minorHAnsi"/>
        </w:rPr>
      </w:pPr>
      <w:r w:rsidRPr="005F7E01">
        <w:rPr>
          <w:rFonts w:asciiTheme="minorHAnsi" w:eastAsia="Calibri" w:hAnsiTheme="minorHAnsi"/>
        </w:rPr>
        <w:t>W zakres zamówienia wskazanego w pkt.</w:t>
      </w:r>
      <w:r w:rsidR="00785E96" w:rsidRPr="005F7E01">
        <w:rPr>
          <w:rFonts w:asciiTheme="minorHAnsi" w:eastAsia="Calibri" w:hAnsiTheme="minorHAnsi"/>
        </w:rPr>
        <w:t xml:space="preserve"> </w:t>
      </w:r>
      <w:r w:rsidR="00EC2589" w:rsidRPr="005F7E01">
        <w:rPr>
          <w:rFonts w:asciiTheme="minorHAnsi" w:eastAsia="Calibri" w:hAnsiTheme="minorHAnsi"/>
        </w:rPr>
        <w:t>2</w:t>
      </w:r>
      <w:r w:rsidRPr="005F7E01">
        <w:rPr>
          <w:rFonts w:asciiTheme="minorHAnsi" w:eastAsia="Calibri" w:hAnsiTheme="minorHAnsi"/>
        </w:rPr>
        <w:t xml:space="preserve"> wchodzą w szczególności następujące prace:</w:t>
      </w:r>
    </w:p>
    <w:p w14:paraId="66303726" w14:textId="77777777" w:rsidR="00EC2589" w:rsidRPr="005F7E01" w:rsidRDefault="00EC2589" w:rsidP="005F7E01">
      <w:pPr>
        <w:numPr>
          <w:ilvl w:val="0"/>
          <w:numId w:val="55"/>
        </w:numPr>
        <w:tabs>
          <w:tab w:val="left" w:pos="284"/>
          <w:tab w:val="left" w:pos="426"/>
        </w:tabs>
        <w:spacing w:line="360" w:lineRule="auto"/>
        <w:ind w:left="0" w:firstLine="0"/>
        <w:rPr>
          <w:rFonts w:asciiTheme="minorHAnsi" w:eastAsia="Calibri" w:hAnsiTheme="minorHAnsi"/>
        </w:rPr>
      </w:pPr>
      <w:proofErr w:type="gramStart"/>
      <w:r w:rsidRPr="005F7E01">
        <w:rPr>
          <w:rFonts w:asciiTheme="minorHAnsi" w:eastAsia="Calibri" w:hAnsiTheme="minorHAnsi"/>
        </w:rPr>
        <w:t>roboty</w:t>
      </w:r>
      <w:proofErr w:type="gramEnd"/>
      <w:r w:rsidRPr="005F7E01">
        <w:rPr>
          <w:rFonts w:asciiTheme="minorHAnsi" w:eastAsia="Calibri" w:hAnsiTheme="minorHAnsi"/>
        </w:rPr>
        <w:t xml:space="preserve"> ziemne i przygotowawcze;</w:t>
      </w:r>
    </w:p>
    <w:p w14:paraId="62C0A284" w14:textId="77777777" w:rsidR="00EC2589" w:rsidRPr="005F7E01" w:rsidRDefault="00EC2589" w:rsidP="005F7E01">
      <w:pPr>
        <w:numPr>
          <w:ilvl w:val="0"/>
          <w:numId w:val="55"/>
        </w:numPr>
        <w:tabs>
          <w:tab w:val="left" w:pos="284"/>
          <w:tab w:val="left" w:pos="426"/>
        </w:tabs>
        <w:spacing w:line="360" w:lineRule="auto"/>
        <w:ind w:left="0" w:firstLine="0"/>
        <w:rPr>
          <w:rFonts w:asciiTheme="minorHAnsi" w:eastAsia="Calibri" w:hAnsiTheme="minorHAnsi"/>
        </w:rPr>
      </w:pPr>
      <w:proofErr w:type="gramStart"/>
      <w:r w:rsidRPr="005F7E01">
        <w:rPr>
          <w:rFonts w:asciiTheme="minorHAnsi" w:eastAsia="Calibri" w:hAnsiTheme="minorHAnsi"/>
        </w:rPr>
        <w:t>prace</w:t>
      </w:r>
      <w:proofErr w:type="gramEnd"/>
      <w:r w:rsidRPr="005F7E01">
        <w:rPr>
          <w:rFonts w:asciiTheme="minorHAnsi" w:eastAsia="Calibri" w:hAnsiTheme="minorHAnsi"/>
        </w:rPr>
        <w:t xml:space="preserve"> instalacyjne związane z budową instalacji wewnętrznych terenowych;</w:t>
      </w:r>
    </w:p>
    <w:p w14:paraId="13278982" w14:textId="77777777" w:rsidR="00EC2589" w:rsidRPr="005F7E01" w:rsidRDefault="00EC2589" w:rsidP="005F7E01">
      <w:pPr>
        <w:numPr>
          <w:ilvl w:val="0"/>
          <w:numId w:val="55"/>
        </w:numPr>
        <w:tabs>
          <w:tab w:val="left" w:pos="284"/>
          <w:tab w:val="left" w:pos="426"/>
        </w:tabs>
        <w:spacing w:line="360" w:lineRule="auto"/>
        <w:ind w:left="0" w:firstLine="0"/>
        <w:rPr>
          <w:rFonts w:asciiTheme="minorHAnsi" w:eastAsia="Calibri" w:hAnsiTheme="minorHAnsi"/>
        </w:rPr>
      </w:pPr>
      <w:proofErr w:type="gramStart"/>
      <w:r w:rsidRPr="005F7E01">
        <w:rPr>
          <w:rFonts w:asciiTheme="minorHAnsi" w:eastAsia="Calibri" w:hAnsiTheme="minorHAnsi"/>
        </w:rPr>
        <w:t>roboty</w:t>
      </w:r>
      <w:proofErr w:type="gramEnd"/>
      <w:r w:rsidRPr="005F7E01">
        <w:rPr>
          <w:rFonts w:asciiTheme="minorHAnsi" w:eastAsia="Calibri" w:hAnsiTheme="minorHAnsi"/>
        </w:rPr>
        <w:t xml:space="preserve"> żelbetowe, murowe i ogólnobudowlane;</w:t>
      </w:r>
    </w:p>
    <w:p w14:paraId="6ED2F4C0" w14:textId="77777777" w:rsidR="00EC2589" w:rsidRPr="005F7E01" w:rsidRDefault="00EC2589" w:rsidP="005F7E01">
      <w:pPr>
        <w:numPr>
          <w:ilvl w:val="0"/>
          <w:numId w:val="55"/>
        </w:numPr>
        <w:tabs>
          <w:tab w:val="left" w:pos="284"/>
          <w:tab w:val="left" w:pos="426"/>
        </w:tabs>
        <w:spacing w:line="360" w:lineRule="auto"/>
        <w:ind w:left="0" w:firstLine="0"/>
        <w:rPr>
          <w:rFonts w:asciiTheme="minorHAnsi" w:eastAsia="Calibri" w:hAnsiTheme="minorHAnsi"/>
        </w:rPr>
      </w:pPr>
      <w:proofErr w:type="gramStart"/>
      <w:r w:rsidRPr="005F7E01">
        <w:rPr>
          <w:rFonts w:asciiTheme="minorHAnsi" w:eastAsia="Calibri" w:hAnsiTheme="minorHAnsi"/>
        </w:rPr>
        <w:t>prace</w:t>
      </w:r>
      <w:proofErr w:type="gramEnd"/>
      <w:r w:rsidRPr="005F7E01">
        <w:rPr>
          <w:rFonts w:asciiTheme="minorHAnsi" w:eastAsia="Calibri" w:hAnsiTheme="minorHAnsi"/>
        </w:rPr>
        <w:t xml:space="preserve"> wykończeniowe i izolacyjne;</w:t>
      </w:r>
    </w:p>
    <w:p w14:paraId="2E045041" w14:textId="77777777" w:rsidR="00B80236" w:rsidRPr="005F7E01" w:rsidRDefault="00EC2589" w:rsidP="005F7E01">
      <w:pPr>
        <w:numPr>
          <w:ilvl w:val="0"/>
          <w:numId w:val="55"/>
        </w:numPr>
        <w:tabs>
          <w:tab w:val="left" w:pos="284"/>
          <w:tab w:val="left" w:pos="426"/>
        </w:tabs>
        <w:spacing w:line="360" w:lineRule="auto"/>
        <w:ind w:left="0" w:firstLine="0"/>
        <w:rPr>
          <w:rFonts w:asciiTheme="minorHAnsi" w:eastAsia="Calibri" w:hAnsiTheme="minorHAnsi"/>
        </w:rPr>
      </w:pPr>
      <w:proofErr w:type="gramStart"/>
      <w:r w:rsidRPr="005F7E01">
        <w:rPr>
          <w:rFonts w:asciiTheme="minorHAnsi" w:eastAsia="Calibri" w:hAnsiTheme="minorHAnsi"/>
        </w:rPr>
        <w:lastRenderedPageBreak/>
        <w:t>prace</w:t>
      </w:r>
      <w:proofErr w:type="gramEnd"/>
      <w:r w:rsidRPr="005F7E01">
        <w:rPr>
          <w:rFonts w:asciiTheme="minorHAnsi" w:eastAsia="Calibri" w:hAnsiTheme="minorHAnsi"/>
        </w:rPr>
        <w:t xml:space="preserve"> instalacyjne: gazowe, wodociągowe, sanitarne i elektryczne, fotowoltaiczna;</w:t>
      </w:r>
    </w:p>
    <w:p w14:paraId="768793AB" w14:textId="77777777" w:rsidR="008E0308" w:rsidRPr="005F7E01" w:rsidRDefault="008E0308" w:rsidP="005F7E01">
      <w:pPr>
        <w:tabs>
          <w:tab w:val="left" w:pos="426"/>
        </w:tabs>
        <w:spacing w:line="360" w:lineRule="auto"/>
        <w:rPr>
          <w:rFonts w:asciiTheme="minorHAnsi" w:eastAsia="Calibri" w:hAnsiTheme="minorHAnsi"/>
        </w:rPr>
      </w:pPr>
      <w:r w:rsidRPr="005F7E01">
        <w:rPr>
          <w:rFonts w:asciiTheme="minorHAnsi" w:eastAsia="Calibri" w:hAnsiTheme="minorHAnsi"/>
        </w:rPr>
        <w:t xml:space="preserve">Powierzchnia zabudowy budynku: </w:t>
      </w:r>
      <w:r w:rsidR="00EC2589" w:rsidRPr="005F7E01">
        <w:rPr>
          <w:rFonts w:asciiTheme="minorHAnsi" w:eastAsia="Calibri" w:hAnsiTheme="minorHAnsi"/>
        </w:rPr>
        <w:t>1017,47</w:t>
      </w:r>
      <w:r w:rsidRPr="005F7E01">
        <w:rPr>
          <w:rFonts w:asciiTheme="minorHAnsi" w:eastAsia="Calibri" w:hAnsiTheme="minorHAnsi"/>
        </w:rPr>
        <w:t xml:space="preserve"> m². </w:t>
      </w:r>
    </w:p>
    <w:p w14:paraId="4A3900F4" w14:textId="77777777" w:rsidR="008E0308" w:rsidRPr="005F7E01" w:rsidRDefault="008E0308" w:rsidP="005F7E01">
      <w:pPr>
        <w:tabs>
          <w:tab w:val="left" w:pos="426"/>
        </w:tabs>
        <w:spacing w:line="360" w:lineRule="auto"/>
        <w:rPr>
          <w:rFonts w:asciiTheme="minorHAnsi" w:eastAsia="Calibri" w:hAnsiTheme="minorHAnsi"/>
        </w:rPr>
      </w:pPr>
      <w:r w:rsidRPr="005F7E01">
        <w:rPr>
          <w:rFonts w:asciiTheme="minorHAnsi" w:eastAsia="Calibri" w:hAnsiTheme="minorHAnsi"/>
        </w:rPr>
        <w:t xml:space="preserve">Kubatura brutto: </w:t>
      </w:r>
      <w:r w:rsidR="00EC2589" w:rsidRPr="005F7E01">
        <w:rPr>
          <w:rFonts w:asciiTheme="minorHAnsi" w:eastAsia="Calibri" w:hAnsiTheme="minorHAnsi"/>
        </w:rPr>
        <w:t>4541,95</w:t>
      </w:r>
      <w:r w:rsidRPr="005F7E01">
        <w:rPr>
          <w:rFonts w:asciiTheme="minorHAnsi" w:eastAsia="Calibri" w:hAnsiTheme="minorHAnsi"/>
        </w:rPr>
        <w:t xml:space="preserve"> m³.</w:t>
      </w:r>
    </w:p>
    <w:p w14:paraId="07E677F8" w14:textId="77777777" w:rsidR="008E0308" w:rsidRPr="005F7E01" w:rsidRDefault="008E0308" w:rsidP="005F7E01">
      <w:pPr>
        <w:tabs>
          <w:tab w:val="left" w:pos="426"/>
        </w:tabs>
        <w:spacing w:line="360" w:lineRule="auto"/>
        <w:rPr>
          <w:rFonts w:asciiTheme="minorHAnsi" w:eastAsia="Calibri" w:hAnsiTheme="minorHAnsi"/>
        </w:rPr>
      </w:pPr>
      <w:r w:rsidRPr="005F7E01">
        <w:rPr>
          <w:rFonts w:asciiTheme="minorHAnsi" w:eastAsia="Calibri" w:hAnsiTheme="minorHAnsi"/>
        </w:rPr>
        <w:t xml:space="preserve">Kondygnacje nadziemne – </w:t>
      </w:r>
      <w:r w:rsidR="00EC2589" w:rsidRPr="005F7E01">
        <w:rPr>
          <w:rFonts w:asciiTheme="minorHAnsi" w:eastAsia="Calibri" w:hAnsiTheme="minorHAnsi"/>
        </w:rPr>
        <w:t>2</w:t>
      </w:r>
      <w:r w:rsidRPr="005F7E01">
        <w:rPr>
          <w:rFonts w:asciiTheme="minorHAnsi" w:eastAsia="Calibri" w:hAnsiTheme="minorHAnsi"/>
        </w:rPr>
        <w:t>.</w:t>
      </w:r>
    </w:p>
    <w:p w14:paraId="2F952B14" w14:textId="77777777" w:rsidR="008E0308" w:rsidRPr="005F7E01" w:rsidRDefault="008E0308" w:rsidP="005F7E01">
      <w:pPr>
        <w:tabs>
          <w:tab w:val="left" w:pos="426"/>
        </w:tabs>
        <w:spacing w:line="360" w:lineRule="auto"/>
        <w:rPr>
          <w:rFonts w:asciiTheme="minorHAnsi" w:eastAsia="Calibri" w:hAnsiTheme="minorHAnsi"/>
        </w:rPr>
      </w:pPr>
      <w:r w:rsidRPr="005F7E01">
        <w:rPr>
          <w:rFonts w:asciiTheme="minorHAnsi" w:eastAsia="Calibri" w:hAnsiTheme="minorHAnsi"/>
        </w:rPr>
        <w:t>Kondygnacje podziemne – 0.</w:t>
      </w:r>
    </w:p>
    <w:p w14:paraId="08A26AC5" w14:textId="77777777" w:rsidR="00600819" w:rsidRPr="005F7E01" w:rsidRDefault="008E0308" w:rsidP="005F7E01">
      <w:pPr>
        <w:tabs>
          <w:tab w:val="left" w:pos="0"/>
          <w:tab w:val="left" w:pos="426"/>
          <w:tab w:val="left" w:pos="1500"/>
        </w:tabs>
        <w:suppressAutoHyphens/>
        <w:spacing w:line="360" w:lineRule="auto"/>
        <w:rPr>
          <w:rFonts w:asciiTheme="minorHAnsi" w:hAnsiTheme="minorHAnsi"/>
          <w:lang w:eastAsia="ar-SA"/>
        </w:rPr>
      </w:pPr>
      <w:r w:rsidRPr="005F7E01">
        <w:rPr>
          <w:rFonts w:asciiTheme="minorHAnsi" w:hAnsiTheme="minorHAnsi"/>
          <w:lang w:eastAsia="ar-SA"/>
        </w:rPr>
        <w:t>Budynek</w:t>
      </w:r>
      <w:r w:rsidR="00600819" w:rsidRPr="005F7E01">
        <w:rPr>
          <w:rFonts w:asciiTheme="minorHAnsi" w:hAnsiTheme="minorHAnsi"/>
          <w:lang w:eastAsia="ar-SA"/>
        </w:rPr>
        <w:t xml:space="preserve"> zaprojektowano w standardzie budynku pasywnego, o wysokiej termoizolacyjności i szczelności. Wobec powyższego Wykonawca zobowiązany jest do realizacji robót w sposób staranny i precyzyjny, w tym do wykonania wszystkich otworów okiennych, drzwiowych oraz przejść instalacyjnych, zgodnie z wymogami określonymi w STWiORB. Jakość wykonanych prac zostanie potwierdzona próbą szczelności (tzw. Blower Door Test) , która zostanie </w:t>
      </w:r>
      <w:proofErr w:type="gramStart"/>
      <w:r w:rsidR="00600819" w:rsidRPr="005F7E01">
        <w:rPr>
          <w:rFonts w:asciiTheme="minorHAnsi" w:hAnsiTheme="minorHAnsi"/>
          <w:lang w:eastAsia="ar-SA"/>
        </w:rPr>
        <w:t>wykonana  po</w:t>
      </w:r>
      <w:proofErr w:type="gramEnd"/>
      <w:r w:rsidR="00600819" w:rsidRPr="005F7E01">
        <w:rPr>
          <w:rFonts w:asciiTheme="minorHAnsi" w:hAnsiTheme="minorHAnsi"/>
          <w:lang w:eastAsia="ar-SA"/>
        </w:rPr>
        <w:t xml:space="preserve"> zainstalowaniu i uszczelnieniu otworów okiennych i drzwiowych. </w:t>
      </w:r>
    </w:p>
    <w:p w14:paraId="59E6CC80" w14:textId="77777777" w:rsidR="00600819" w:rsidRPr="005F7E01" w:rsidRDefault="00600819" w:rsidP="005F7E01">
      <w:pPr>
        <w:tabs>
          <w:tab w:val="left" w:pos="0"/>
          <w:tab w:val="left" w:pos="426"/>
          <w:tab w:val="left" w:pos="1500"/>
        </w:tabs>
        <w:suppressAutoHyphens/>
        <w:spacing w:line="360" w:lineRule="auto"/>
        <w:rPr>
          <w:rFonts w:asciiTheme="minorHAnsi" w:hAnsiTheme="minorHAnsi"/>
          <w:lang w:eastAsia="ar-SA"/>
        </w:rPr>
      </w:pPr>
      <w:r w:rsidRPr="005F7E01">
        <w:rPr>
          <w:rFonts w:asciiTheme="minorHAnsi" w:hAnsiTheme="minorHAnsi"/>
          <w:lang w:eastAsia="ar-SA"/>
        </w:rPr>
        <w:t>Osiągnięcie pozytywnego wyniku próby szczelności na poziomie nie wyższym 0,4 h-1 zgodnie z normą PN-EN ISO</w:t>
      </w:r>
      <w:proofErr w:type="gramStart"/>
      <w:r w:rsidRPr="005F7E01">
        <w:rPr>
          <w:rFonts w:asciiTheme="minorHAnsi" w:hAnsiTheme="minorHAnsi"/>
          <w:lang w:eastAsia="ar-SA"/>
        </w:rPr>
        <w:t xml:space="preserve"> 9972:2015-10 lub</w:t>
      </w:r>
      <w:proofErr w:type="gramEnd"/>
      <w:r w:rsidRPr="005F7E01">
        <w:rPr>
          <w:rFonts w:asciiTheme="minorHAnsi" w:hAnsiTheme="minorHAnsi"/>
          <w:lang w:eastAsia="ar-SA"/>
        </w:rPr>
        <w:t xml:space="preserve"> równoważną, a tym samym </w:t>
      </w:r>
      <w:r w:rsidRPr="005F7E01">
        <w:rPr>
          <w:rFonts w:asciiTheme="minorHAnsi" w:hAnsiTheme="minorHAnsi"/>
          <w:u w:val="single"/>
          <w:lang w:eastAsia="ar-SA"/>
        </w:rPr>
        <w:t>uzyskanie certyfikatu budynku pasywnego</w:t>
      </w:r>
      <w:r w:rsidRPr="005F7E01">
        <w:rPr>
          <w:rFonts w:asciiTheme="minorHAnsi" w:hAnsiTheme="minorHAnsi"/>
          <w:lang w:eastAsia="ar-SA"/>
        </w:rPr>
        <w:t>, zgodnie z wymogami dokumentacji projektowej. Jest to warunek konieczny do odbioru częściowego wyżej wymienionej części robót, a także przejęcia całości robót przez Zamawiającego i podpisania (bez uwag) protokołu odbioru końcowego dla całości robót.</w:t>
      </w:r>
    </w:p>
    <w:p w14:paraId="665FE808" w14:textId="77777777" w:rsidR="00600819" w:rsidRPr="005F7E01" w:rsidRDefault="00600819" w:rsidP="005F7E01">
      <w:pPr>
        <w:tabs>
          <w:tab w:val="left" w:pos="0"/>
          <w:tab w:val="left" w:pos="426"/>
          <w:tab w:val="left" w:pos="1500"/>
        </w:tabs>
        <w:suppressAutoHyphens/>
        <w:spacing w:line="360" w:lineRule="auto"/>
        <w:rPr>
          <w:rFonts w:asciiTheme="minorHAnsi" w:hAnsiTheme="minorHAnsi"/>
          <w:lang w:eastAsia="ar-SA"/>
        </w:rPr>
      </w:pPr>
      <w:r w:rsidRPr="005F7E01">
        <w:rPr>
          <w:rFonts w:asciiTheme="minorHAnsi" w:hAnsiTheme="minorHAnsi"/>
          <w:lang w:eastAsia="ar-SA"/>
        </w:rPr>
        <w:t xml:space="preserve">Przedmiot zamówienia opiera się o następujące założenia: </w:t>
      </w:r>
    </w:p>
    <w:p w14:paraId="08557A10" w14:textId="77777777" w:rsidR="00600819" w:rsidRPr="005F7E01" w:rsidRDefault="00600819" w:rsidP="005F7E01">
      <w:pPr>
        <w:tabs>
          <w:tab w:val="left" w:pos="0"/>
          <w:tab w:val="left" w:pos="426"/>
          <w:tab w:val="left" w:pos="1500"/>
        </w:tabs>
        <w:suppressAutoHyphens/>
        <w:spacing w:line="360" w:lineRule="auto"/>
        <w:rPr>
          <w:rFonts w:asciiTheme="minorHAnsi" w:hAnsiTheme="minorHAnsi"/>
          <w:lang w:eastAsia="ar-SA"/>
        </w:rPr>
      </w:pPr>
      <w:r w:rsidRPr="005F7E01">
        <w:rPr>
          <w:rFonts w:asciiTheme="minorHAnsi" w:hAnsiTheme="minorHAnsi"/>
          <w:lang w:eastAsia="ar-SA"/>
        </w:rPr>
        <w:t>•</w:t>
      </w:r>
      <w:r w:rsidRPr="005F7E01">
        <w:rPr>
          <w:rFonts w:asciiTheme="minorHAnsi" w:hAnsiTheme="minorHAnsi"/>
          <w:lang w:eastAsia="ar-SA"/>
        </w:rPr>
        <w:tab/>
        <w:t xml:space="preserve">budynek będzie zachowywać szczelność powietrzną powłoki budynku na poziomie nie wyższym niż 0,4h-1; </w:t>
      </w:r>
    </w:p>
    <w:p w14:paraId="523874A7" w14:textId="77777777" w:rsidR="00600819" w:rsidRPr="005F7E01" w:rsidRDefault="00600819" w:rsidP="005F7E01">
      <w:pPr>
        <w:tabs>
          <w:tab w:val="left" w:pos="0"/>
          <w:tab w:val="left" w:pos="426"/>
          <w:tab w:val="left" w:pos="1500"/>
        </w:tabs>
        <w:suppressAutoHyphens/>
        <w:spacing w:line="360" w:lineRule="auto"/>
        <w:rPr>
          <w:rFonts w:asciiTheme="minorHAnsi" w:hAnsiTheme="minorHAnsi"/>
          <w:lang w:eastAsia="ar-SA"/>
        </w:rPr>
      </w:pPr>
      <w:r w:rsidRPr="005F7E01">
        <w:rPr>
          <w:rFonts w:asciiTheme="minorHAnsi" w:hAnsiTheme="minorHAnsi"/>
          <w:lang w:eastAsia="ar-SA"/>
        </w:rPr>
        <w:t>•</w:t>
      </w:r>
      <w:r w:rsidRPr="005F7E01">
        <w:rPr>
          <w:rFonts w:asciiTheme="minorHAnsi" w:hAnsiTheme="minorHAnsi"/>
          <w:lang w:eastAsia="ar-SA"/>
        </w:rPr>
        <w:tab/>
        <w:t xml:space="preserve">założenie projektowe wysokiej energooszczędności budynku - zaprojektowano zewnętrzne przegrody budowlane, posiadające niskie współczynniki przenikalności cieplnej (około Uścian_zew &lt; 0,10 W/m2K, Udachu &lt; 0,10 W/m2K, Uokna ≤ 0,8 W/m2K, Uposadzka &lt; 0,15 W/m2K) oraz wewnętrzne murowane przegrody akumulujące ciepło. Dla uzyskania stosownych parametrów wymagana jest dbałość o dobór materiałów i wykonanie detali, w szczególności tych, które mają wpływ na parametry cieplne budynków. Ochrona cieplna budynku musi być kompletna, a izolacje i detale połączeń - </w:t>
      </w:r>
      <w:proofErr w:type="gramStart"/>
      <w:r w:rsidRPr="005F7E01">
        <w:rPr>
          <w:rFonts w:asciiTheme="minorHAnsi" w:hAnsiTheme="minorHAnsi"/>
          <w:lang w:eastAsia="ar-SA"/>
        </w:rPr>
        <w:t>wysokiej jakości</w:t>
      </w:r>
      <w:proofErr w:type="gramEnd"/>
      <w:r w:rsidRPr="005F7E01">
        <w:rPr>
          <w:rFonts w:asciiTheme="minorHAnsi" w:hAnsiTheme="minorHAnsi"/>
          <w:lang w:eastAsia="ar-SA"/>
        </w:rPr>
        <w:t xml:space="preserve"> pod względem fizyki budowli. Powłoka budynku musi zapewniać bardzo dobrą szczelność powietrzną, która pozwala na wyeliminowanie przeciągów i zmniejszenie zużycia energii</w:t>
      </w:r>
    </w:p>
    <w:p w14:paraId="5AE01763" w14:textId="31B4CD8B" w:rsidR="00600819" w:rsidRPr="005F7E01" w:rsidRDefault="00600819" w:rsidP="005F7E01">
      <w:pPr>
        <w:tabs>
          <w:tab w:val="left" w:pos="0"/>
          <w:tab w:val="left" w:pos="426"/>
          <w:tab w:val="left" w:pos="1500"/>
        </w:tabs>
        <w:suppressAutoHyphens/>
        <w:spacing w:line="360" w:lineRule="auto"/>
        <w:rPr>
          <w:rFonts w:asciiTheme="minorHAnsi" w:hAnsiTheme="minorHAnsi"/>
          <w:lang w:eastAsia="ar-SA"/>
        </w:rPr>
      </w:pPr>
      <w:r w:rsidRPr="005F7E01">
        <w:rPr>
          <w:rFonts w:asciiTheme="minorHAnsi" w:hAnsiTheme="minorHAnsi"/>
          <w:lang w:eastAsia="ar-SA"/>
        </w:rPr>
        <w:t>•</w:t>
      </w:r>
      <w:r w:rsidRPr="005F7E01">
        <w:rPr>
          <w:rFonts w:asciiTheme="minorHAnsi" w:hAnsiTheme="minorHAnsi"/>
          <w:lang w:eastAsia="ar-SA"/>
        </w:rPr>
        <w:tab/>
        <w:t xml:space="preserve">budynek będzie posiadał system opomiarowania, sterowania i demonstracji zużycia energii. </w:t>
      </w:r>
    </w:p>
    <w:p w14:paraId="61EE204E" w14:textId="6836456B" w:rsidR="00600819" w:rsidRPr="005F7E01" w:rsidRDefault="00600819" w:rsidP="005F7E01">
      <w:pPr>
        <w:tabs>
          <w:tab w:val="left" w:pos="0"/>
          <w:tab w:val="left" w:pos="426"/>
          <w:tab w:val="left" w:pos="1500"/>
        </w:tabs>
        <w:suppressAutoHyphens/>
        <w:spacing w:line="360" w:lineRule="auto"/>
        <w:rPr>
          <w:rFonts w:asciiTheme="minorHAnsi" w:hAnsiTheme="minorHAnsi"/>
          <w:lang w:eastAsia="ar-SA"/>
        </w:rPr>
      </w:pPr>
      <w:r w:rsidRPr="005F7E01">
        <w:rPr>
          <w:rFonts w:asciiTheme="minorHAnsi" w:hAnsiTheme="minorHAnsi"/>
          <w:lang w:eastAsia="ar-SA"/>
        </w:rPr>
        <w:t xml:space="preserve">Na każdym etapie robót należy wykonywać dokumentację fotograficzną potwierdzającą właściwe wykonanie detali. Budynek przed ostatecznym wykończeniem powinien zostać poddany próbie szczelności przez certyfikowane jednostki metodą blowerdoor i uzyskać żądany wynik. Dlatego też podkreśla się wagę wykonania i uszczelnienia wszelkich elementów powłoki budynku z materiałów </w:t>
      </w:r>
      <w:r w:rsidRPr="005F7E01">
        <w:rPr>
          <w:rFonts w:asciiTheme="minorHAnsi" w:hAnsiTheme="minorHAnsi"/>
          <w:lang w:eastAsia="ar-SA"/>
        </w:rPr>
        <w:lastRenderedPageBreak/>
        <w:t xml:space="preserve">o stałych parametrach w czasie. Należy wykonać również </w:t>
      </w:r>
      <w:r w:rsidRPr="005F7E01">
        <w:rPr>
          <w:rFonts w:asciiTheme="minorHAnsi" w:hAnsiTheme="minorHAnsi"/>
          <w:u w:val="single"/>
          <w:lang w:eastAsia="ar-SA"/>
        </w:rPr>
        <w:t>badanie termowizyjne</w:t>
      </w:r>
      <w:r w:rsidRPr="005F7E01">
        <w:rPr>
          <w:rFonts w:asciiTheme="minorHAnsi" w:hAnsiTheme="minorHAnsi"/>
          <w:lang w:eastAsia="ar-SA"/>
        </w:rPr>
        <w:t xml:space="preserve"> potwierdzające prawidłowość rozwiązań powłoki zewnętrznej. </w:t>
      </w:r>
    </w:p>
    <w:p w14:paraId="075A4D65" w14:textId="77777777" w:rsidR="00600819" w:rsidRPr="005F7E01" w:rsidRDefault="00600819" w:rsidP="005F7E01">
      <w:pPr>
        <w:tabs>
          <w:tab w:val="left" w:pos="0"/>
          <w:tab w:val="left" w:pos="426"/>
          <w:tab w:val="left" w:pos="1500"/>
        </w:tabs>
        <w:suppressAutoHyphens/>
        <w:spacing w:line="360" w:lineRule="auto"/>
        <w:rPr>
          <w:rFonts w:asciiTheme="minorHAnsi" w:hAnsiTheme="minorHAnsi"/>
          <w:lang w:eastAsia="ar-SA"/>
        </w:rPr>
      </w:pPr>
      <w:r w:rsidRPr="005F7E01">
        <w:rPr>
          <w:rFonts w:asciiTheme="minorHAnsi" w:hAnsiTheme="minorHAnsi"/>
          <w:lang w:eastAsia="ar-SA"/>
        </w:rPr>
        <w:t>Końcowy odbiór budynku zależy od uzyskania przez Wykonawcę robót wyniku próby szczelności, wykonanej zgodnie z normą PN-EN ISO</w:t>
      </w:r>
      <w:proofErr w:type="gramStart"/>
      <w:r w:rsidRPr="005F7E01">
        <w:rPr>
          <w:rFonts w:asciiTheme="minorHAnsi" w:hAnsiTheme="minorHAnsi"/>
          <w:lang w:eastAsia="ar-SA"/>
        </w:rPr>
        <w:t xml:space="preserve"> 9972:2015-10 lub</w:t>
      </w:r>
      <w:proofErr w:type="gramEnd"/>
      <w:r w:rsidRPr="005F7E01">
        <w:rPr>
          <w:rFonts w:asciiTheme="minorHAnsi" w:hAnsiTheme="minorHAnsi"/>
          <w:lang w:eastAsia="ar-SA"/>
        </w:rPr>
        <w:t xml:space="preserve"> równoważną, na poziomie &lt; 0,4 h-1 przy różnicy ciśnień 50Pa. Szczegóły związane z próbą szczelności zostały zawarte w dokumentacji projektowej. Do odbioru końcowego należy przedstawić raport z przeprowadzonych badań termowizyjnych zgodnie </w:t>
      </w:r>
      <w:proofErr w:type="gramStart"/>
      <w:r w:rsidRPr="005F7E01">
        <w:rPr>
          <w:rFonts w:asciiTheme="minorHAnsi" w:hAnsiTheme="minorHAnsi"/>
          <w:lang w:eastAsia="ar-SA"/>
        </w:rPr>
        <w:t>normą  PN-EN</w:t>
      </w:r>
      <w:proofErr w:type="gramEnd"/>
      <w:r w:rsidRPr="005F7E01">
        <w:rPr>
          <w:rFonts w:asciiTheme="minorHAnsi" w:hAnsiTheme="minorHAnsi"/>
          <w:lang w:eastAsia="ar-SA"/>
        </w:rPr>
        <w:t xml:space="preserve"> ISO 9972:2015-10 lub równoważną w celu potwierdzenia poprawności wykonania izolacji termicznej budynku. Koszt wykonania próby szczelności i badań termowizyjnych ponosi Wykonawca.</w:t>
      </w:r>
    </w:p>
    <w:p w14:paraId="2E57D53D" w14:textId="77777777" w:rsidR="00E55820" w:rsidRPr="005F7E01" w:rsidRDefault="00BD615B" w:rsidP="005F7E01">
      <w:pPr>
        <w:numPr>
          <w:ilvl w:val="0"/>
          <w:numId w:val="46"/>
        </w:numPr>
        <w:tabs>
          <w:tab w:val="left" w:pos="426"/>
        </w:tabs>
        <w:spacing w:line="360" w:lineRule="auto"/>
        <w:ind w:left="0" w:firstLine="0"/>
        <w:rPr>
          <w:rFonts w:asciiTheme="minorHAnsi" w:hAnsiTheme="minorHAnsi"/>
        </w:rPr>
      </w:pPr>
      <w:r w:rsidRPr="005F7E01">
        <w:rPr>
          <w:rFonts w:asciiTheme="minorHAnsi" w:hAnsiTheme="minorHAnsi"/>
          <w:bCs/>
        </w:rPr>
        <w:t>Wykonawca, zobowiązany jest do wykonania i przedłożenia Zamawiającemu, w daci</w:t>
      </w:r>
      <w:r w:rsidR="00FF4DD5" w:rsidRPr="005F7E01">
        <w:rPr>
          <w:rFonts w:asciiTheme="minorHAnsi" w:hAnsiTheme="minorHAnsi"/>
          <w:bCs/>
        </w:rPr>
        <w:t>e podpisania umowy, harmonogramu</w:t>
      </w:r>
      <w:r w:rsidRPr="005F7E01">
        <w:rPr>
          <w:rFonts w:asciiTheme="minorHAnsi" w:hAnsiTheme="minorHAnsi"/>
          <w:bCs/>
        </w:rPr>
        <w:t xml:space="preserve"> rzeczowo – </w:t>
      </w:r>
      <w:r w:rsidR="00E72E68" w:rsidRPr="005F7E01">
        <w:rPr>
          <w:rFonts w:asciiTheme="minorHAnsi" w:hAnsiTheme="minorHAnsi"/>
          <w:bCs/>
        </w:rPr>
        <w:t xml:space="preserve">terminowo- finansowego </w:t>
      </w:r>
      <w:r w:rsidRPr="005F7E01">
        <w:rPr>
          <w:rFonts w:asciiTheme="minorHAnsi" w:hAnsiTheme="minorHAnsi"/>
          <w:bCs/>
        </w:rPr>
        <w:t>oraz kosztorysu</w:t>
      </w:r>
      <w:r w:rsidR="00BD7368" w:rsidRPr="005F7E01">
        <w:rPr>
          <w:rFonts w:asciiTheme="minorHAnsi" w:hAnsiTheme="minorHAnsi"/>
          <w:bCs/>
        </w:rPr>
        <w:t xml:space="preserve"> „pomocniczego”</w:t>
      </w:r>
      <w:r w:rsidRPr="005F7E01">
        <w:rPr>
          <w:rFonts w:asciiTheme="minorHAnsi" w:hAnsiTheme="minorHAnsi"/>
          <w:bCs/>
        </w:rPr>
        <w:t xml:space="preserve">.  </w:t>
      </w:r>
    </w:p>
    <w:p w14:paraId="7A9C4BD0" w14:textId="77777777" w:rsidR="00E55820" w:rsidRPr="005F7E01" w:rsidRDefault="00E55820" w:rsidP="005F7E01">
      <w:pPr>
        <w:numPr>
          <w:ilvl w:val="0"/>
          <w:numId w:val="46"/>
        </w:numPr>
        <w:tabs>
          <w:tab w:val="left" w:pos="426"/>
        </w:tabs>
        <w:spacing w:line="360" w:lineRule="auto"/>
        <w:ind w:left="0" w:firstLine="0"/>
        <w:rPr>
          <w:rFonts w:asciiTheme="minorHAnsi" w:hAnsiTheme="minorHAnsi"/>
        </w:rPr>
      </w:pPr>
      <w:r w:rsidRPr="005F7E01">
        <w:rPr>
          <w:rFonts w:asciiTheme="minorHAnsi" w:hAnsiTheme="minorHAnsi"/>
        </w:rPr>
        <w:t>Szczegółowy zakres robót będących przedmiotem umowy określa dokumentacja składająca się z:</w:t>
      </w:r>
    </w:p>
    <w:p w14:paraId="591575C7" w14:textId="77777777" w:rsidR="00E55820" w:rsidRPr="005F7E01" w:rsidRDefault="00E55820" w:rsidP="005F7E01">
      <w:pPr>
        <w:numPr>
          <w:ilvl w:val="0"/>
          <w:numId w:val="48"/>
        </w:numPr>
        <w:tabs>
          <w:tab w:val="clear" w:pos="1069"/>
          <w:tab w:val="left" w:pos="426"/>
        </w:tabs>
        <w:overflowPunct w:val="0"/>
        <w:autoSpaceDE w:val="0"/>
        <w:autoSpaceDN w:val="0"/>
        <w:adjustRightInd w:val="0"/>
        <w:spacing w:line="360" w:lineRule="auto"/>
        <w:ind w:left="0" w:firstLine="0"/>
        <w:contextualSpacing/>
        <w:textAlignment w:val="baseline"/>
        <w:rPr>
          <w:rFonts w:asciiTheme="minorHAnsi" w:eastAsia="Calibri" w:hAnsiTheme="minorHAnsi"/>
          <w:lang w:eastAsia="en-US"/>
        </w:rPr>
      </w:pPr>
      <w:proofErr w:type="gramStart"/>
      <w:r w:rsidRPr="005F7E01">
        <w:rPr>
          <w:rFonts w:asciiTheme="minorHAnsi" w:eastAsia="Calibri" w:hAnsiTheme="minorHAnsi"/>
          <w:lang w:eastAsia="en-US"/>
        </w:rPr>
        <w:t>projektu</w:t>
      </w:r>
      <w:proofErr w:type="gramEnd"/>
      <w:r w:rsidRPr="005F7E01">
        <w:rPr>
          <w:rFonts w:asciiTheme="minorHAnsi" w:eastAsia="Calibri" w:hAnsiTheme="minorHAnsi"/>
          <w:lang w:eastAsia="en-US"/>
        </w:rPr>
        <w:t xml:space="preserve"> budowlanego zatwierdzonego ostatecznym pozwoleniem na budowę</w:t>
      </w:r>
      <w:r w:rsidR="00A21F5B" w:rsidRPr="005F7E01">
        <w:rPr>
          <w:rFonts w:asciiTheme="minorHAnsi" w:eastAsia="Calibri" w:hAnsiTheme="minorHAnsi"/>
          <w:lang w:eastAsia="en-US"/>
        </w:rPr>
        <w:t>,</w:t>
      </w:r>
    </w:p>
    <w:p w14:paraId="27544004" w14:textId="77777777" w:rsidR="00E55820" w:rsidRPr="005F7E01" w:rsidRDefault="00E55820" w:rsidP="005F7E01">
      <w:pPr>
        <w:numPr>
          <w:ilvl w:val="0"/>
          <w:numId w:val="48"/>
        </w:numPr>
        <w:tabs>
          <w:tab w:val="clear" w:pos="1069"/>
          <w:tab w:val="left" w:pos="426"/>
        </w:tabs>
        <w:overflowPunct w:val="0"/>
        <w:autoSpaceDE w:val="0"/>
        <w:autoSpaceDN w:val="0"/>
        <w:adjustRightInd w:val="0"/>
        <w:spacing w:line="360" w:lineRule="auto"/>
        <w:ind w:left="0" w:firstLine="0"/>
        <w:contextualSpacing/>
        <w:textAlignment w:val="baseline"/>
        <w:rPr>
          <w:rFonts w:asciiTheme="minorHAnsi" w:eastAsia="Calibri" w:hAnsiTheme="minorHAnsi"/>
          <w:lang w:eastAsia="en-US"/>
        </w:rPr>
      </w:pPr>
      <w:proofErr w:type="gramStart"/>
      <w:r w:rsidRPr="005F7E01">
        <w:rPr>
          <w:rFonts w:asciiTheme="minorHAnsi" w:eastAsia="Calibri" w:hAnsiTheme="minorHAnsi"/>
          <w:lang w:eastAsia="en-US"/>
        </w:rPr>
        <w:t>projektów</w:t>
      </w:r>
      <w:proofErr w:type="gramEnd"/>
      <w:r w:rsidRPr="005F7E01">
        <w:rPr>
          <w:rFonts w:asciiTheme="minorHAnsi" w:eastAsia="Calibri" w:hAnsiTheme="minorHAnsi"/>
          <w:lang w:eastAsia="en-US"/>
        </w:rPr>
        <w:t xml:space="preserve"> wykonawczych wszystkich branż,</w:t>
      </w:r>
    </w:p>
    <w:p w14:paraId="6628A26E" w14:textId="77777777" w:rsidR="00E55820" w:rsidRPr="005F7E01" w:rsidRDefault="00E55820" w:rsidP="005F7E01">
      <w:pPr>
        <w:numPr>
          <w:ilvl w:val="0"/>
          <w:numId w:val="48"/>
        </w:numPr>
        <w:tabs>
          <w:tab w:val="clear" w:pos="1069"/>
          <w:tab w:val="left" w:pos="426"/>
        </w:tabs>
        <w:overflowPunct w:val="0"/>
        <w:autoSpaceDE w:val="0"/>
        <w:autoSpaceDN w:val="0"/>
        <w:adjustRightInd w:val="0"/>
        <w:spacing w:line="360" w:lineRule="auto"/>
        <w:ind w:left="0" w:firstLine="0"/>
        <w:contextualSpacing/>
        <w:textAlignment w:val="baseline"/>
        <w:rPr>
          <w:rFonts w:asciiTheme="minorHAnsi" w:eastAsia="Calibri" w:hAnsiTheme="minorHAnsi"/>
          <w:lang w:eastAsia="en-US"/>
        </w:rPr>
      </w:pPr>
      <w:proofErr w:type="gramStart"/>
      <w:r w:rsidRPr="005F7E01">
        <w:rPr>
          <w:rFonts w:asciiTheme="minorHAnsi" w:eastAsia="Calibri" w:hAnsiTheme="minorHAnsi"/>
          <w:lang w:eastAsia="en-US"/>
        </w:rPr>
        <w:t>specyfikacji</w:t>
      </w:r>
      <w:proofErr w:type="gramEnd"/>
      <w:r w:rsidRPr="005F7E01">
        <w:rPr>
          <w:rFonts w:asciiTheme="minorHAnsi" w:eastAsia="Calibri" w:hAnsiTheme="minorHAnsi"/>
          <w:lang w:eastAsia="en-US"/>
        </w:rPr>
        <w:t xml:space="preserve"> technicznych wykonania i odbioru robót budowlanych wszystkich branż,</w:t>
      </w:r>
    </w:p>
    <w:p w14:paraId="3FEC5304" w14:textId="77777777" w:rsidR="002E4865" w:rsidRPr="005F7E01" w:rsidRDefault="002E4865" w:rsidP="005F7E01">
      <w:pPr>
        <w:numPr>
          <w:ilvl w:val="0"/>
          <w:numId w:val="48"/>
        </w:numPr>
        <w:tabs>
          <w:tab w:val="clear" w:pos="1069"/>
          <w:tab w:val="left" w:pos="426"/>
        </w:tabs>
        <w:overflowPunct w:val="0"/>
        <w:autoSpaceDE w:val="0"/>
        <w:autoSpaceDN w:val="0"/>
        <w:adjustRightInd w:val="0"/>
        <w:spacing w:line="360" w:lineRule="auto"/>
        <w:ind w:left="0" w:firstLine="0"/>
        <w:contextualSpacing/>
        <w:textAlignment w:val="baseline"/>
        <w:rPr>
          <w:rFonts w:asciiTheme="minorHAnsi" w:eastAsia="Calibri" w:hAnsiTheme="minorHAnsi"/>
          <w:lang w:eastAsia="en-US"/>
        </w:rPr>
      </w:pPr>
      <w:proofErr w:type="gramStart"/>
      <w:r w:rsidRPr="005F7E01">
        <w:rPr>
          <w:rFonts w:asciiTheme="minorHAnsi" w:eastAsia="Calibri" w:hAnsiTheme="minorHAnsi"/>
          <w:lang w:eastAsia="en-US"/>
        </w:rPr>
        <w:t>przedmiar</w:t>
      </w:r>
      <w:r w:rsidR="0006717D" w:rsidRPr="005F7E01">
        <w:rPr>
          <w:rFonts w:asciiTheme="minorHAnsi" w:eastAsia="Calibri" w:hAnsiTheme="minorHAnsi"/>
          <w:lang w:eastAsia="en-US"/>
        </w:rPr>
        <w:t>ów</w:t>
      </w:r>
      <w:proofErr w:type="gramEnd"/>
    </w:p>
    <w:p w14:paraId="6839A05C" w14:textId="77777777" w:rsidR="00E55820" w:rsidRPr="005F7E01" w:rsidRDefault="00E55820" w:rsidP="005F7E01">
      <w:pPr>
        <w:tabs>
          <w:tab w:val="left" w:pos="426"/>
        </w:tabs>
        <w:overflowPunct w:val="0"/>
        <w:autoSpaceDE w:val="0"/>
        <w:autoSpaceDN w:val="0"/>
        <w:adjustRightInd w:val="0"/>
        <w:spacing w:line="360" w:lineRule="auto"/>
        <w:contextualSpacing/>
        <w:textAlignment w:val="baseline"/>
        <w:rPr>
          <w:rFonts w:asciiTheme="minorHAnsi" w:hAnsiTheme="minorHAnsi"/>
        </w:rPr>
      </w:pPr>
      <w:proofErr w:type="gramStart"/>
      <w:r w:rsidRPr="005F7E01">
        <w:rPr>
          <w:rFonts w:asciiTheme="minorHAnsi" w:eastAsia="Calibri" w:hAnsiTheme="minorHAnsi"/>
          <w:lang w:eastAsia="en-US"/>
        </w:rPr>
        <w:t>stanowiącą</w:t>
      </w:r>
      <w:proofErr w:type="gramEnd"/>
      <w:r w:rsidRPr="005F7E01">
        <w:rPr>
          <w:rFonts w:asciiTheme="minorHAnsi" w:eastAsia="Calibri" w:hAnsiTheme="minorHAnsi"/>
          <w:lang w:eastAsia="en-US"/>
        </w:rPr>
        <w:t xml:space="preserve"> integralną</w:t>
      </w:r>
      <w:r w:rsidRPr="005F7E01">
        <w:rPr>
          <w:rFonts w:asciiTheme="minorHAnsi" w:hAnsiTheme="minorHAnsi"/>
        </w:rPr>
        <w:t xml:space="preserve"> część niniejszej umowy.</w:t>
      </w:r>
    </w:p>
    <w:p w14:paraId="05C9D672" w14:textId="77777777" w:rsidR="00DC3D9A" w:rsidRPr="005F7E01" w:rsidRDefault="00377717" w:rsidP="005F7E01">
      <w:pPr>
        <w:numPr>
          <w:ilvl w:val="0"/>
          <w:numId w:val="46"/>
        </w:numPr>
        <w:tabs>
          <w:tab w:val="left" w:pos="426"/>
        </w:tabs>
        <w:spacing w:line="360" w:lineRule="auto"/>
        <w:ind w:left="0" w:firstLine="0"/>
        <w:rPr>
          <w:rFonts w:asciiTheme="minorHAnsi" w:hAnsiTheme="minorHAnsi"/>
        </w:rPr>
      </w:pPr>
      <w:r w:rsidRPr="005F7E01">
        <w:rPr>
          <w:rFonts w:asciiTheme="minorHAnsi" w:hAnsiTheme="minorHAnsi"/>
        </w:rPr>
        <w:t>W przypadku rozbieżności p</w:t>
      </w:r>
      <w:r w:rsidR="004B0F37" w:rsidRPr="005F7E01">
        <w:rPr>
          <w:rFonts w:asciiTheme="minorHAnsi" w:hAnsiTheme="minorHAnsi"/>
        </w:rPr>
        <w:t xml:space="preserve">rojekt budowlany i projekty wykonawcze mają pierwszeństwo nad pozostałymi dokumentami. </w:t>
      </w:r>
    </w:p>
    <w:p w14:paraId="2B3491E8" w14:textId="77777777" w:rsidR="00DC3D9A" w:rsidRPr="005F7E01" w:rsidRDefault="00DC3D9A" w:rsidP="005F7E01">
      <w:pPr>
        <w:numPr>
          <w:ilvl w:val="0"/>
          <w:numId w:val="46"/>
        </w:numPr>
        <w:tabs>
          <w:tab w:val="left" w:pos="426"/>
        </w:tabs>
        <w:spacing w:line="360" w:lineRule="auto"/>
        <w:ind w:left="0" w:firstLine="0"/>
        <w:rPr>
          <w:rFonts w:asciiTheme="minorHAnsi" w:hAnsiTheme="minorHAnsi"/>
        </w:rPr>
      </w:pPr>
      <w:r w:rsidRPr="005F7E01">
        <w:rPr>
          <w:rFonts w:asciiTheme="minorHAnsi" w:hAnsiTheme="minorHAnsi"/>
        </w:rPr>
        <w:t xml:space="preserve">Przedmiot zamówienia należy wykonać z uwzględnieniem wymagań w zakresie dostępności dla osób ze szczególnymi potrzebami oraz uniwersalnego projektowania. </w:t>
      </w:r>
    </w:p>
    <w:p w14:paraId="0F912BB8" w14:textId="77777777" w:rsidR="00A61A77" w:rsidRPr="005F7E01" w:rsidRDefault="00A61A77" w:rsidP="005F7E01">
      <w:pPr>
        <w:numPr>
          <w:ilvl w:val="0"/>
          <w:numId w:val="46"/>
        </w:numPr>
        <w:tabs>
          <w:tab w:val="left" w:pos="426"/>
        </w:tabs>
        <w:spacing w:line="360" w:lineRule="auto"/>
        <w:ind w:left="0" w:firstLine="0"/>
        <w:rPr>
          <w:rFonts w:asciiTheme="minorHAnsi" w:hAnsiTheme="minorHAnsi"/>
        </w:rPr>
      </w:pPr>
      <w:r w:rsidRPr="005F7E01">
        <w:rPr>
          <w:rFonts w:asciiTheme="minorHAnsi" w:hAnsiTheme="minorHAnsi"/>
        </w:rPr>
        <w:t>W ramach robót budowlanych Wykonawca:</w:t>
      </w:r>
    </w:p>
    <w:p w14:paraId="4FF0277A" w14:textId="725AF684" w:rsidR="00A61A77" w:rsidRPr="005F7E01" w:rsidRDefault="00A61A77" w:rsidP="005F7E01">
      <w:pPr>
        <w:pStyle w:val="Akapitzlist"/>
        <w:numPr>
          <w:ilvl w:val="0"/>
          <w:numId w:val="71"/>
        </w:numPr>
        <w:tabs>
          <w:tab w:val="left" w:pos="426"/>
        </w:tabs>
        <w:spacing w:after="0" w:line="360" w:lineRule="auto"/>
        <w:ind w:left="0" w:firstLine="0"/>
        <w:rPr>
          <w:rFonts w:asciiTheme="minorHAnsi" w:hAnsiTheme="minorHAnsi"/>
          <w:sz w:val="24"/>
          <w:szCs w:val="24"/>
        </w:rPr>
      </w:pPr>
      <w:proofErr w:type="gramStart"/>
      <w:r w:rsidRPr="005F7E01">
        <w:rPr>
          <w:rFonts w:asciiTheme="minorHAnsi" w:hAnsiTheme="minorHAnsi"/>
          <w:sz w:val="24"/>
          <w:szCs w:val="24"/>
        </w:rPr>
        <w:t>wykona</w:t>
      </w:r>
      <w:proofErr w:type="gramEnd"/>
      <w:r w:rsidRPr="005F7E01">
        <w:rPr>
          <w:rFonts w:asciiTheme="minorHAnsi" w:hAnsiTheme="minorHAnsi"/>
          <w:sz w:val="24"/>
          <w:szCs w:val="24"/>
        </w:rPr>
        <w:t xml:space="preserve"> etap 1 robót budowlanych o wartości robót</w:t>
      </w:r>
      <w:r w:rsidR="00661DB5" w:rsidRPr="005F7E01">
        <w:rPr>
          <w:rFonts w:asciiTheme="minorHAnsi" w:hAnsiTheme="minorHAnsi"/>
          <w:sz w:val="24"/>
          <w:szCs w:val="24"/>
        </w:rPr>
        <w:t xml:space="preserve"> </w:t>
      </w:r>
      <w:r w:rsidRPr="005F7E01">
        <w:rPr>
          <w:rFonts w:asciiTheme="minorHAnsi" w:hAnsiTheme="minorHAnsi"/>
          <w:sz w:val="24"/>
          <w:szCs w:val="24"/>
        </w:rPr>
        <w:t xml:space="preserve">odpowiadającej kwocie wskazanej w § </w:t>
      </w:r>
      <w:r w:rsidR="00661DB5" w:rsidRPr="005F7E01">
        <w:rPr>
          <w:rFonts w:asciiTheme="minorHAnsi" w:hAnsiTheme="minorHAnsi"/>
          <w:sz w:val="24"/>
          <w:szCs w:val="24"/>
        </w:rPr>
        <w:t>5</w:t>
      </w:r>
      <w:r w:rsidRPr="005F7E01">
        <w:rPr>
          <w:rFonts w:asciiTheme="minorHAnsi" w:hAnsiTheme="minorHAnsi"/>
          <w:sz w:val="24"/>
          <w:szCs w:val="24"/>
        </w:rPr>
        <w:t xml:space="preserve"> ust. 1 pkt 1) umowy,</w:t>
      </w:r>
    </w:p>
    <w:p w14:paraId="32D1F704" w14:textId="13794C1F" w:rsidR="00A61A77" w:rsidRPr="005F7E01" w:rsidRDefault="00A61A77" w:rsidP="005F7E01">
      <w:pPr>
        <w:pStyle w:val="Akapitzlist"/>
        <w:numPr>
          <w:ilvl w:val="0"/>
          <w:numId w:val="71"/>
        </w:numPr>
        <w:tabs>
          <w:tab w:val="left" w:pos="426"/>
        </w:tabs>
        <w:spacing w:after="0" w:line="360" w:lineRule="auto"/>
        <w:ind w:left="0" w:firstLine="0"/>
        <w:rPr>
          <w:rFonts w:asciiTheme="minorHAnsi" w:hAnsiTheme="minorHAnsi"/>
          <w:sz w:val="24"/>
          <w:szCs w:val="24"/>
        </w:rPr>
      </w:pPr>
      <w:proofErr w:type="gramStart"/>
      <w:r w:rsidRPr="005F7E01">
        <w:rPr>
          <w:rFonts w:asciiTheme="minorHAnsi" w:hAnsiTheme="minorHAnsi"/>
          <w:sz w:val="24"/>
          <w:szCs w:val="24"/>
        </w:rPr>
        <w:t>wykona</w:t>
      </w:r>
      <w:proofErr w:type="gramEnd"/>
      <w:r w:rsidRPr="005F7E01">
        <w:rPr>
          <w:rFonts w:asciiTheme="minorHAnsi" w:hAnsiTheme="minorHAnsi"/>
          <w:sz w:val="24"/>
          <w:szCs w:val="24"/>
        </w:rPr>
        <w:t xml:space="preserve"> etap 2 robót budowlanych o wartości robót do 50 % kwoty wskazanej w § </w:t>
      </w:r>
      <w:r w:rsidR="00661DB5" w:rsidRPr="005F7E01">
        <w:rPr>
          <w:rFonts w:asciiTheme="minorHAnsi" w:hAnsiTheme="minorHAnsi"/>
          <w:sz w:val="24"/>
          <w:szCs w:val="24"/>
        </w:rPr>
        <w:t>5</w:t>
      </w:r>
      <w:r w:rsidRPr="005F7E01">
        <w:rPr>
          <w:rFonts w:asciiTheme="minorHAnsi" w:hAnsiTheme="minorHAnsi"/>
          <w:sz w:val="24"/>
          <w:szCs w:val="24"/>
        </w:rPr>
        <w:t xml:space="preserve"> ust. 1 pkt 2) umowy;</w:t>
      </w:r>
    </w:p>
    <w:p w14:paraId="1ACE377E" w14:textId="0E718D40" w:rsidR="00EF538D" w:rsidRPr="005F7E01" w:rsidRDefault="00A61A77" w:rsidP="005F7E01">
      <w:pPr>
        <w:pStyle w:val="Akapitzlist"/>
        <w:numPr>
          <w:ilvl w:val="0"/>
          <w:numId w:val="71"/>
        </w:numPr>
        <w:tabs>
          <w:tab w:val="left" w:pos="426"/>
        </w:tabs>
        <w:spacing w:after="0" w:line="360" w:lineRule="auto"/>
        <w:ind w:left="0" w:firstLine="0"/>
        <w:rPr>
          <w:rFonts w:asciiTheme="minorHAnsi" w:hAnsiTheme="minorHAnsi"/>
          <w:sz w:val="24"/>
          <w:szCs w:val="24"/>
        </w:rPr>
      </w:pPr>
      <w:proofErr w:type="gramStart"/>
      <w:r w:rsidRPr="005F7E01">
        <w:rPr>
          <w:rFonts w:asciiTheme="minorHAnsi" w:hAnsiTheme="minorHAnsi"/>
          <w:sz w:val="24"/>
          <w:szCs w:val="24"/>
        </w:rPr>
        <w:t>wykona</w:t>
      </w:r>
      <w:proofErr w:type="gramEnd"/>
      <w:r w:rsidRPr="005F7E01">
        <w:rPr>
          <w:rFonts w:asciiTheme="minorHAnsi" w:hAnsiTheme="minorHAnsi"/>
          <w:sz w:val="24"/>
          <w:szCs w:val="24"/>
        </w:rPr>
        <w:t xml:space="preserve"> etap 3 robót budowlanych o wartości robót stanowiącej różnicę pomiędzy wartościami robót rozliczonymi w ramach etapu 1-2, a łączną sumą wynagrodzenia wskazanego w § </w:t>
      </w:r>
      <w:r w:rsidR="00661DB5" w:rsidRPr="005F7E01">
        <w:rPr>
          <w:rFonts w:asciiTheme="minorHAnsi" w:hAnsiTheme="minorHAnsi"/>
          <w:sz w:val="24"/>
          <w:szCs w:val="24"/>
        </w:rPr>
        <w:t>5</w:t>
      </w:r>
      <w:r w:rsidRPr="005F7E01">
        <w:rPr>
          <w:rFonts w:asciiTheme="minorHAnsi" w:hAnsiTheme="minorHAnsi"/>
          <w:sz w:val="24"/>
          <w:szCs w:val="24"/>
        </w:rPr>
        <w:t xml:space="preserve"> ust. 1 umowy.</w:t>
      </w:r>
    </w:p>
    <w:p w14:paraId="743397D0" w14:textId="77777777" w:rsidR="00746E48" w:rsidRPr="005F7E01" w:rsidRDefault="00746E48" w:rsidP="005F7E01">
      <w:pPr>
        <w:widowControl w:val="0"/>
        <w:numPr>
          <w:ilvl w:val="0"/>
          <w:numId w:val="56"/>
        </w:numPr>
        <w:tabs>
          <w:tab w:val="left" w:pos="142"/>
          <w:tab w:val="left" w:pos="426"/>
        </w:tabs>
        <w:autoSpaceDE w:val="0"/>
        <w:autoSpaceDN w:val="0"/>
        <w:adjustRightInd w:val="0"/>
        <w:spacing w:line="360" w:lineRule="auto"/>
        <w:ind w:left="0" w:firstLine="0"/>
        <w:contextualSpacing/>
        <w:jc w:val="center"/>
        <w:rPr>
          <w:rFonts w:asciiTheme="minorHAnsi" w:hAnsiTheme="minorHAnsi"/>
          <w:b/>
          <w:bCs/>
        </w:rPr>
      </w:pPr>
      <w:r w:rsidRPr="005F7E01">
        <w:rPr>
          <w:rFonts w:asciiTheme="minorHAnsi" w:hAnsiTheme="minorHAnsi"/>
          <w:bCs/>
        </w:rPr>
        <w:t>2</w:t>
      </w:r>
      <w:r w:rsidR="005F3273" w:rsidRPr="005F7E01">
        <w:rPr>
          <w:rFonts w:asciiTheme="minorHAnsi" w:hAnsiTheme="minorHAnsi"/>
          <w:bCs/>
        </w:rPr>
        <w:br/>
      </w:r>
      <w:r w:rsidRPr="005F7E01">
        <w:rPr>
          <w:rFonts w:asciiTheme="minorHAnsi" w:hAnsiTheme="minorHAnsi"/>
          <w:bCs/>
        </w:rPr>
        <w:t>Termin wykonania umowy</w:t>
      </w:r>
    </w:p>
    <w:p w14:paraId="7A540BDB" w14:textId="7A46B65C" w:rsidR="003950F8" w:rsidRPr="005F7E01" w:rsidRDefault="00505C47" w:rsidP="005F7E01">
      <w:pPr>
        <w:widowControl w:val="0"/>
        <w:numPr>
          <w:ilvl w:val="1"/>
          <w:numId w:val="12"/>
        </w:numPr>
        <w:tabs>
          <w:tab w:val="left" w:pos="426"/>
        </w:tabs>
        <w:autoSpaceDE w:val="0"/>
        <w:autoSpaceDN w:val="0"/>
        <w:adjustRightInd w:val="0"/>
        <w:spacing w:line="360" w:lineRule="auto"/>
        <w:ind w:left="0" w:firstLine="0"/>
        <w:contextualSpacing/>
        <w:rPr>
          <w:rFonts w:asciiTheme="minorHAnsi" w:hAnsiTheme="minorHAnsi"/>
          <w:color w:val="000000"/>
        </w:rPr>
      </w:pPr>
      <w:r w:rsidRPr="005F7E01">
        <w:rPr>
          <w:rFonts w:asciiTheme="minorHAnsi" w:hAnsiTheme="minorHAnsi"/>
        </w:rPr>
        <w:lastRenderedPageBreak/>
        <w:t>Termin</w:t>
      </w:r>
      <w:r w:rsidRPr="005F7E01">
        <w:rPr>
          <w:rFonts w:asciiTheme="minorHAnsi" w:hAnsiTheme="minorHAnsi"/>
          <w:bCs/>
        </w:rPr>
        <w:t xml:space="preserve"> realizacji </w:t>
      </w:r>
      <w:r w:rsidR="00EB1C79" w:rsidRPr="005F7E01">
        <w:rPr>
          <w:rFonts w:asciiTheme="minorHAnsi" w:hAnsiTheme="minorHAnsi"/>
          <w:bCs/>
        </w:rPr>
        <w:t>u</w:t>
      </w:r>
      <w:r w:rsidRPr="005F7E01">
        <w:rPr>
          <w:rFonts w:asciiTheme="minorHAnsi" w:hAnsiTheme="minorHAnsi"/>
          <w:bCs/>
        </w:rPr>
        <w:t>mowy</w:t>
      </w:r>
      <w:r w:rsidR="00B21BAF" w:rsidRPr="005F7E01">
        <w:rPr>
          <w:rFonts w:asciiTheme="minorHAnsi" w:hAnsiTheme="minorHAnsi"/>
          <w:bCs/>
        </w:rPr>
        <w:t xml:space="preserve"> ustala się od dnia zawarcia umowy </w:t>
      </w:r>
      <w:r w:rsidR="000A4D0A" w:rsidRPr="005F7E01">
        <w:rPr>
          <w:rFonts w:asciiTheme="minorHAnsi" w:hAnsiTheme="minorHAnsi"/>
          <w:bCs/>
        </w:rPr>
        <w:t xml:space="preserve">do </w:t>
      </w:r>
      <w:r w:rsidR="00B21BAF" w:rsidRPr="005F7E01">
        <w:rPr>
          <w:rFonts w:asciiTheme="minorHAnsi" w:hAnsiTheme="minorHAnsi"/>
          <w:bCs/>
        </w:rPr>
        <w:t xml:space="preserve">dnia </w:t>
      </w:r>
      <w:r w:rsidR="00913C29" w:rsidRPr="005F7E01">
        <w:rPr>
          <w:rFonts w:asciiTheme="minorHAnsi" w:hAnsiTheme="minorHAnsi"/>
          <w:b/>
          <w:bCs/>
        </w:rPr>
        <w:t>30.04</w:t>
      </w:r>
      <w:r w:rsidR="001760EA" w:rsidRPr="005F7E01">
        <w:rPr>
          <w:rFonts w:asciiTheme="minorHAnsi" w:hAnsiTheme="minorHAnsi"/>
          <w:b/>
          <w:bCs/>
        </w:rPr>
        <w:t>.</w:t>
      </w:r>
      <w:r w:rsidR="00051BE4" w:rsidRPr="005F7E01">
        <w:rPr>
          <w:rFonts w:asciiTheme="minorHAnsi" w:hAnsiTheme="minorHAnsi"/>
          <w:b/>
          <w:bCs/>
        </w:rPr>
        <w:t>202</w:t>
      </w:r>
      <w:r w:rsidR="00913C29" w:rsidRPr="005F7E01">
        <w:rPr>
          <w:rFonts w:asciiTheme="minorHAnsi" w:hAnsiTheme="minorHAnsi"/>
          <w:b/>
          <w:bCs/>
        </w:rPr>
        <w:t>6</w:t>
      </w:r>
      <w:r w:rsidR="000A4D0A" w:rsidRPr="005F7E01">
        <w:rPr>
          <w:rFonts w:asciiTheme="minorHAnsi" w:hAnsiTheme="minorHAnsi"/>
          <w:b/>
          <w:bCs/>
        </w:rPr>
        <w:t xml:space="preserve"> </w:t>
      </w:r>
      <w:proofErr w:type="gramStart"/>
      <w:r w:rsidR="000A4D0A" w:rsidRPr="005F7E01">
        <w:rPr>
          <w:rFonts w:asciiTheme="minorHAnsi" w:hAnsiTheme="minorHAnsi"/>
          <w:b/>
          <w:bCs/>
        </w:rPr>
        <w:t>r</w:t>
      </w:r>
      <w:proofErr w:type="gramEnd"/>
      <w:r w:rsidR="002E4865" w:rsidRPr="005F7E01">
        <w:rPr>
          <w:rFonts w:asciiTheme="minorHAnsi" w:hAnsiTheme="minorHAnsi"/>
          <w:b/>
          <w:bCs/>
        </w:rPr>
        <w:t>.</w:t>
      </w:r>
      <w:r w:rsidR="009E2742" w:rsidRPr="005F7E01">
        <w:rPr>
          <w:rFonts w:asciiTheme="minorHAnsi" w:hAnsiTheme="minorHAnsi"/>
          <w:b/>
          <w:bCs/>
        </w:rPr>
        <w:t>,</w:t>
      </w:r>
      <w:r w:rsidR="002E4865" w:rsidRPr="005F7E01">
        <w:rPr>
          <w:rFonts w:asciiTheme="minorHAnsi" w:hAnsiTheme="minorHAnsi"/>
          <w:b/>
          <w:bCs/>
        </w:rPr>
        <w:t xml:space="preserve"> </w:t>
      </w:r>
      <w:r w:rsidR="002E4865" w:rsidRPr="005F7E01">
        <w:rPr>
          <w:rFonts w:asciiTheme="minorHAnsi" w:hAnsiTheme="minorHAnsi"/>
          <w:bCs/>
        </w:rPr>
        <w:t>przez co należy rozumieć uzyskanie i dostarczenie do Zamawiającego pozwolenie na użytkowanie.</w:t>
      </w:r>
    </w:p>
    <w:p w14:paraId="0557D629" w14:textId="77777777" w:rsidR="00746E48" w:rsidRPr="005F7E01" w:rsidRDefault="00746E48" w:rsidP="005F7E01">
      <w:pPr>
        <w:widowControl w:val="0"/>
        <w:numPr>
          <w:ilvl w:val="1"/>
          <w:numId w:val="12"/>
        </w:numPr>
        <w:tabs>
          <w:tab w:val="left" w:pos="426"/>
        </w:tabs>
        <w:autoSpaceDE w:val="0"/>
        <w:autoSpaceDN w:val="0"/>
        <w:adjustRightInd w:val="0"/>
        <w:spacing w:line="360" w:lineRule="auto"/>
        <w:ind w:left="0" w:firstLine="0"/>
        <w:contextualSpacing/>
        <w:rPr>
          <w:rFonts w:asciiTheme="minorHAnsi" w:hAnsiTheme="minorHAnsi"/>
        </w:rPr>
      </w:pPr>
      <w:r w:rsidRPr="005F7E01">
        <w:rPr>
          <w:rFonts w:asciiTheme="minorHAnsi" w:hAnsiTheme="minorHAnsi"/>
        </w:rPr>
        <w:t xml:space="preserve">Terminy wykonania poszczególnych elementów, które mogą stanowić osobny element odbioru częściowego, określa harmonogram rzeczowo-terminowo-finansowy, zatwierdzony przez Zamawiającego. </w:t>
      </w:r>
    </w:p>
    <w:p w14:paraId="15BF9147" w14:textId="77777777" w:rsidR="00E672ED" w:rsidRPr="005F7E01" w:rsidRDefault="00E672ED" w:rsidP="005F7E01">
      <w:pPr>
        <w:widowControl w:val="0"/>
        <w:numPr>
          <w:ilvl w:val="1"/>
          <w:numId w:val="12"/>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color w:val="000000"/>
        </w:rPr>
        <w:t xml:space="preserve">Przez wykonanie zamówienia rozumie się </w:t>
      </w:r>
      <w:r w:rsidRPr="005F7E01">
        <w:rPr>
          <w:rFonts w:asciiTheme="minorHAnsi" w:hAnsiTheme="minorHAnsi"/>
        </w:rPr>
        <w:t>dokonanie odbioru</w:t>
      </w:r>
      <w:r w:rsidRPr="005F7E01">
        <w:rPr>
          <w:rFonts w:asciiTheme="minorHAnsi" w:hAnsiTheme="minorHAnsi"/>
          <w:color w:val="000000"/>
        </w:rPr>
        <w:t xml:space="preserve"> końcowego. Termin, o którym mowa w ust. 1 </w:t>
      </w:r>
      <w:r w:rsidRPr="005F7E01">
        <w:rPr>
          <w:rFonts w:asciiTheme="minorHAnsi" w:hAnsiTheme="minorHAnsi"/>
        </w:rPr>
        <w:t>niniejszego</w:t>
      </w:r>
      <w:r w:rsidRPr="005F7E01">
        <w:rPr>
          <w:rFonts w:asciiTheme="minorHAnsi" w:hAnsiTheme="minorHAnsi"/>
          <w:color w:val="000000"/>
        </w:rPr>
        <w:t xml:space="preserve"> paragrafu będzie uważany za dochowany, o ile przed ich upływem Strony </w:t>
      </w:r>
      <w:r w:rsidRPr="005F7E01">
        <w:rPr>
          <w:rFonts w:asciiTheme="minorHAnsi" w:hAnsiTheme="minorHAnsi"/>
        </w:rPr>
        <w:t>sporządzą odpowiednio protokoły odbioru częściowego oraz protokół odbioru końcowego przedmiotu umowy, stwierdzające</w:t>
      </w:r>
      <w:r w:rsidRPr="005F7E01">
        <w:rPr>
          <w:rFonts w:asciiTheme="minorHAnsi" w:hAnsiTheme="minorHAnsi"/>
          <w:color w:val="000000"/>
        </w:rPr>
        <w:t xml:space="preserve"> kompletne i zgodne z niniejszą umową wykonanie przedmiotu umowy oraz nastąpi przekazanie Zamawiającemu wszystkich znajdujących się w posiadaniu Wykonawcy dokumentów, </w:t>
      </w:r>
      <w:proofErr w:type="gramStart"/>
      <w:r w:rsidRPr="005F7E01">
        <w:rPr>
          <w:rFonts w:asciiTheme="minorHAnsi" w:hAnsiTheme="minorHAnsi"/>
          <w:color w:val="000000"/>
        </w:rPr>
        <w:t>określonych co</w:t>
      </w:r>
      <w:proofErr w:type="gramEnd"/>
      <w:r w:rsidRPr="005F7E01">
        <w:rPr>
          <w:rFonts w:asciiTheme="minorHAnsi" w:hAnsiTheme="minorHAnsi"/>
          <w:color w:val="000000"/>
        </w:rPr>
        <w:t xml:space="preserve"> do rodzaju w § </w:t>
      </w:r>
      <w:r w:rsidRPr="005F7E01">
        <w:rPr>
          <w:rFonts w:asciiTheme="minorHAnsi" w:hAnsiTheme="minorHAnsi"/>
        </w:rPr>
        <w:t>4</w:t>
      </w:r>
      <w:r w:rsidRPr="005F7E01">
        <w:rPr>
          <w:rFonts w:asciiTheme="minorHAnsi" w:hAnsiTheme="minorHAnsi"/>
          <w:color w:val="0070C0"/>
        </w:rPr>
        <w:t xml:space="preserve"> </w:t>
      </w:r>
      <w:r w:rsidRPr="005F7E01">
        <w:rPr>
          <w:rFonts w:asciiTheme="minorHAnsi" w:hAnsiTheme="minorHAnsi"/>
          <w:color w:val="000000"/>
        </w:rPr>
        <w:t xml:space="preserve">i 6 niniejszej </w:t>
      </w:r>
      <w:r w:rsidRPr="005F7E01">
        <w:rPr>
          <w:rFonts w:asciiTheme="minorHAnsi" w:hAnsiTheme="minorHAnsi"/>
        </w:rPr>
        <w:t>umowy.</w:t>
      </w:r>
    </w:p>
    <w:p w14:paraId="713514FA" w14:textId="77777777" w:rsidR="00746E48" w:rsidRPr="005F7E01" w:rsidRDefault="00746E48" w:rsidP="005F7E01">
      <w:pPr>
        <w:widowControl w:val="0"/>
        <w:numPr>
          <w:ilvl w:val="1"/>
          <w:numId w:val="12"/>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Za termin zakończenia przedmiotu umowy uważa się datę podpisania protokołu odbioru końcowego, o którym mowa w § 6 </w:t>
      </w:r>
      <w:proofErr w:type="gramStart"/>
      <w:r w:rsidRPr="005F7E01">
        <w:rPr>
          <w:rFonts w:asciiTheme="minorHAnsi" w:hAnsiTheme="minorHAnsi"/>
        </w:rPr>
        <w:t>ust. 1  niniejszej</w:t>
      </w:r>
      <w:proofErr w:type="gramEnd"/>
      <w:r w:rsidRPr="005F7E01">
        <w:rPr>
          <w:rFonts w:asciiTheme="minorHAnsi" w:hAnsiTheme="minorHAnsi"/>
        </w:rPr>
        <w:t xml:space="preserve"> umowy.</w:t>
      </w:r>
    </w:p>
    <w:p w14:paraId="1C729FE7" w14:textId="77777777" w:rsidR="004E2457" w:rsidRPr="005F7E01" w:rsidRDefault="00746E48" w:rsidP="005F7E01">
      <w:pPr>
        <w:widowControl w:val="0"/>
        <w:tabs>
          <w:tab w:val="left" w:pos="426"/>
        </w:tabs>
        <w:autoSpaceDE w:val="0"/>
        <w:autoSpaceDN w:val="0"/>
        <w:adjustRightInd w:val="0"/>
        <w:spacing w:line="360" w:lineRule="auto"/>
        <w:contextualSpacing/>
        <w:rPr>
          <w:rFonts w:asciiTheme="minorHAnsi" w:hAnsiTheme="minorHAnsi"/>
          <w:b/>
          <w:bCs/>
        </w:rPr>
      </w:pPr>
      <w:r w:rsidRPr="005F7E01">
        <w:rPr>
          <w:rFonts w:asciiTheme="minorHAnsi" w:hAnsiTheme="minorHAnsi"/>
          <w:b/>
          <w:bCs/>
        </w:rPr>
        <w:t xml:space="preserve"> </w:t>
      </w:r>
    </w:p>
    <w:p w14:paraId="746D15BD" w14:textId="77777777" w:rsidR="00746E48" w:rsidRPr="005F7E01" w:rsidRDefault="00746E48" w:rsidP="005F7E01">
      <w:pPr>
        <w:widowControl w:val="0"/>
        <w:numPr>
          <w:ilvl w:val="0"/>
          <w:numId w:val="56"/>
        </w:numPr>
        <w:tabs>
          <w:tab w:val="left" w:pos="142"/>
          <w:tab w:val="left" w:pos="426"/>
        </w:tabs>
        <w:autoSpaceDE w:val="0"/>
        <w:autoSpaceDN w:val="0"/>
        <w:adjustRightInd w:val="0"/>
        <w:spacing w:line="360" w:lineRule="auto"/>
        <w:ind w:left="0" w:firstLine="0"/>
        <w:contextualSpacing/>
        <w:jc w:val="center"/>
        <w:rPr>
          <w:rFonts w:asciiTheme="minorHAnsi" w:hAnsiTheme="minorHAnsi"/>
          <w:bCs/>
        </w:rPr>
      </w:pPr>
      <w:r w:rsidRPr="005F7E01">
        <w:rPr>
          <w:rFonts w:asciiTheme="minorHAnsi" w:hAnsiTheme="minorHAnsi"/>
          <w:bCs/>
        </w:rPr>
        <w:t>3</w:t>
      </w:r>
      <w:r w:rsidR="005F3273" w:rsidRPr="005F7E01">
        <w:rPr>
          <w:rFonts w:asciiTheme="minorHAnsi" w:hAnsiTheme="minorHAnsi"/>
          <w:bCs/>
        </w:rPr>
        <w:br/>
      </w:r>
      <w:r w:rsidRPr="005F7E01">
        <w:rPr>
          <w:rFonts w:asciiTheme="minorHAnsi" w:hAnsiTheme="minorHAnsi"/>
          <w:bCs/>
        </w:rPr>
        <w:t>Obowiązki Zamawiającego</w:t>
      </w:r>
    </w:p>
    <w:p w14:paraId="17E7F60A" w14:textId="77777777" w:rsidR="00746E48" w:rsidRPr="005F7E01" w:rsidRDefault="00746E48" w:rsidP="005F7E01">
      <w:pPr>
        <w:widowControl w:val="0"/>
        <w:numPr>
          <w:ilvl w:val="0"/>
          <w:numId w:val="14"/>
        </w:numPr>
        <w:tabs>
          <w:tab w:val="clear" w:pos="720"/>
          <w:tab w:val="left" w:pos="426"/>
        </w:tabs>
        <w:autoSpaceDE w:val="0"/>
        <w:autoSpaceDN w:val="0"/>
        <w:adjustRightInd w:val="0"/>
        <w:spacing w:line="360" w:lineRule="auto"/>
        <w:ind w:left="0" w:firstLine="0"/>
        <w:contextualSpacing/>
        <w:rPr>
          <w:rFonts w:asciiTheme="minorHAnsi" w:hAnsiTheme="minorHAnsi"/>
          <w:bCs/>
          <w:u w:val="single"/>
        </w:rPr>
      </w:pPr>
      <w:r w:rsidRPr="005F7E01">
        <w:rPr>
          <w:rFonts w:asciiTheme="minorHAnsi" w:hAnsiTheme="minorHAnsi"/>
          <w:bCs/>
          <w:u w:val="single"/>
        </w:rPr>
        <w:t>Do obowiązków Zamawiającego należy:</w:t>
      </w:r>
    </w:p>
    <w:p w14:paraId="38D69335" w14:textId="77777777" w:rsidR="00E55820" w:rsidRPr="005F7E01" w:rsidRDefault="00746E48" w:rsidP="005F7E01">
      <w:pPr>
        <w:widowControl w:val="0"/>
        <w:numPr>
          <w:ilvl w:val="0"/>
          <w:numId w:val="13"/>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eastAsia="Calibri" w:hAnsiTheme="minorHAnsi"/>
        </w:rPr>
        <w:t>Wprowadzenie i protokolarne przekazanie Wykonawcy terenu robót</w:t>
      </w:r>
      <w:r w:rsidR="00B25EB7" w:rsidRPr="005F7E01">
        <w:rPr>
          <w:rFonts w:asciiTheme="minorHAnsi" w:eastAsia="Calibri" w:hAnsiTheme="minorHAnsi"/>
        </w:rPr>
        <w:t xml:space="preserve">, które </w:t>
      </w:r>
      <w:r w:rsidRPr="005F7E01">
        <w:rPr>
          <w:rFonts w:asciiTheme="minorHAnsi" w:eastAsia="Calibri" w:hAnsiTheme="minorHAnsi"/>
        </w:rPr>
        <w:t>odbędzie się w terminie uzgodnionym z Wykonawcą i nastąpi zgodnie z obowiązującym harmonogramem prac budowlanych. Harmonogram będzie uzależniony od aktualnych warunków atmosferycznych.</w:t>
      </w:r>
    </w:p>
    <w:p w14:paraId="1ADA2D3A" w14:textId="77777777" w:rsidR="00E55820" w:rsidRPr="005F7E01" w:rsidRDefault="002F3F6A" w:rsidP="005F7E01">
      <w:pPr>
        <w:widowControl w:val="0"/>
        <w:numPr>
          <w:ilvl w:val="0"/>
          <w:numId w:val="13"/>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Przekazanie</w:t>
      </w:r>
      <w:r w:rsidR="00E55820" w:rsidRPr="005F7E01">
        <w:rPr>
          <w:rFonts w:asciiTheme="minorHAnsi" w:hAnsiTheme="minorHAnsi"/>
        </w:rPr>
        <w:t xml:space="preserve"> </w:t>
      </w:r>
      <w:r w:rsidRPr="005F7E01">
        <w:rPr>
          <w:rFonts w:asciiTheme="minorHAnsi" w:hAnsiTheme="minorHAnsi"/>
        </w:rPr>
        <w:t xml:space="preserve">w dacie przekazania placu budowy </w:t>
      </w:r>
      <w:r w:rsidR="00E55820" w:rsidRPr="005F7E01">
        <w:rPr>
          <w:rFonts w:asciiTheme="minorHAnsi" w:hAnsiTheme="minorHAnsi"/>
        </w:rPr>
        <w:t>Wykonawcy 1 egzemplarz</w:t>
      </w:r>
      <w:r w:rsidRPr="005F7E01">
        <w:rPr>
          <w:rFonts w:asciiTheme="minorHAnsi" w:hAnsiTheme="minorHAnsi"/>
        </w:rPr>
        <w:t>a</w:t>
      </w:r>
      <w:r w:rsidR="00E55820" w:rsidRPr="005F7E01">
        <w:rPr>
          <w:rFonts w:asciiTheme="minorHAnsi" w:hAnsiTheme="minorHAnsi"/>
        </w:rPr>
        <w:t xml:space="preserve"> dokumentacji wymienionej w § 1 ust. </w:t>
      </w:r>
      <w:r w:rsidR="005275BA" w:rsidRPr="005F7E01">
        <w:rPr>
          <w:rFonts w:asciiTheme="minorHAnsi" w:hAnsiTheme="minorHAnsi"/>
        </w:rPr>
        <w:t>4</w:t>
      </w:r>
      <w:r w:rsidR="00E55820" w:rsidRPr="005F7E01">
        <w:rPr>
          <w:rFonts w:asciiTheme="minorHAnsi" w:hAnsiTheme="minorHAnsi"/>
        </w:rPr>
        <w:t>, decyzję pozwolenie na budowę oraz dziennik budowy.</w:t>
      </w:r>
    </w:p>
    <w:p w14:paraId="3F05BCCC" w14:textId="77777777" w:rsidR="00746E48" w:rsidRPr="005F7E01" w:rsidRDefault="00746E48" w:rsidP="005F7E01">
      <w:pPr>
        <w:widowControl w:val="0"/>
        <w:numPr>
          <w:ilvl w:val="0"/>
          <w:numId w:val="13"/>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Zapewnienie na swój koszt nadzoru inwestorskiego.</w:t>
      </w:r>
    </w:p>
    <w:p w14:paraId="5A28B6D3" w14:textId="77777777" w:rsidR="00746E48" w:rsidRPr="005F7E01" w:rsidRDefault="00746E48" w:rsidP="005F7E01">
      <w:pPr>
        <w:widowControl w:val="0"/>
        <w:numPr>
          <w:ilvl w:val="0"/>
          <w:numId w:val="13"/>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Odebranie przedmiotu Umowy po sprawdzeniu jego należytego wykonania.</w:t>
      </w:r>
    </w:p>
    <w:p w14:paraId="66FA98E3" w14:textId="77777777" w:rsidR="00FA4934" w:rsidRPr="005F7E01" w:rsidRDefault="00746E48" w:rsidP="005F7E01">
      <w:pPr>
        <w:widowControl w:val="0"/>
        <w:numPr>
          <w:ilvl w:val="0"/>
          <w:numId w:val="13"/>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Terminowa zapłata wynagrodzenia za prawidłowo wykonane i odebrane prace.</w:t>
      </w:r>
    </w:p>
    <w:p w14:paraId="36C82D4F" w14:textId="77777777" w:rsidR="00E24780" w:rsidRPr="005F7E01" w:rsidRDefault="00E24780" w:rsidP="005F7E01">
      <w:pPr>
        <w:widowControl w:val="0"/>
        <w:tabs>
          <w:tab w:val="left" w:pos="426"/>
        </w:tabs>
        <w:autoSpaceDE w:val="0"/>
        <w:autoSpaceDN w:val="0"/>
        <w:adjustRightInd w:val="0"/>
        <w:spacing w:line="360" w:lineRule="auto"/>
        <w:contextualSpacing/>
        <w:rPr>
          <w:rFonts w:asciiTheme="minorHAnsi" w:eastAsia="Calibri" w:hAnsiTheme="minorHAnsi"/>
          <w:strike/>
        </w:rPr>
      </w:pPr>
    </w:p>
    <w:p w14:paraId="387EF84E" w14:textId="77777777" w:rsidR="00746E48" w:rsidRPr="005F7E01" w:rsidRDefault="00746E48" w:rsidP="005F7E01">
      <w:pPr>
        <w:widowControl w:val="0"/>
        <w:numPr>
          <w:ilvl w:val="0"/>
          <w:numId w:val="56"/>
        </w:numPr>
        <w:tabs>
          <w:tab w:val="left" w:pos="142"/>
          <w:tab w:val="left" w:pos="426"/>
        </w:tabs>
        <w:autoSpaceDE w:val="0"/>
        <w:autoSpaceDN w:val="0"/>
        <w:adjustRightInd w:val="0"/>
        <w:spacing w:line="360" w:lineRule="auto"/>
        <w:ind w:left="0" w:firstLine="0"/>
        <w:contextualSpacing/>
        <w:jc w:val="center"/>
        <w:rPr>
          <w:rFonts w:asciiTheme="minorHAnsi" w:hAnsiTheme="minorHAnsi"/>
          <w:bCs/>
        </w:rPr>
      </w:pPr>
      <w:r w:rsidRPr="005F7E01">
        <w:rPr>
          <w:rFonts w:asciiTheme="minorHAnsi" w:hAnsiTheme="minorHAnsi"/>
          <w:bCs/>
        </w:rPr>
        <w:t>4</w:t>
      </w:r>
      <w:r w:rsidR="005F3273" w:rsidRPr="005F7E01">
        <w:rPr>
          <w:rFonts w:asciiTheme="minorHAnsi" w:hAnsiTheme="minorHAnsi"/>
          <w:bCs/>
        </w:rPr>
        <w:br/>
      </w:r>
      <w:r w:rsidRPr="005F7E01">
        <w:rPr>
          <w:rFonts w:asciiTheme="minorHAnsi" w:hAnsiTheme="minorHAnsi"/>
          <w:bCs/>
        </w:rPr>
        <w:t>Obowiązki Wykonawcy</w:t>
      </w:r>
    </w:p>
    <w:p w14:paraId="7A08A28C" w14:textId="77777777" w:rsidR="00746E48" w:rsidRPr="005F7E01" w:rsidRDefault="00746E48"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u w:val="single"/>
        </w:rPr>
      </w:pPr>
      <w:r w:rsidRPr="005F7E01">
        <w:rPr>
          <w:rFonts w:asciiTheme="minorHAnsi" w:hAnsiTheme="minorHAnsi"/>
          <w:bCs/>
          <w:u w:val="single"/>
        </w:rPr>
        <w:t>Do obowiązków Wykonawcy należy:</w:t>
      </w:r>
    </w:p>
    <w:p w14:paraId="3850C960" w14:textId="77777777" w:rsidR="00746E48" w:rsidRPr="005F7E01" w:rsidRDefault="00746E48" w:rsidP="005F7E01">
      <w:pPr>
        <w:widowControl w:val="0"/>
        <w:numPr>
          <w:ilvl w:val="0"/>
          <w:numId w:val="15"/>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Przejęcie terenu robót od Zamawiającego</w:t>
      </w:r>
      <w:r w:rsidR="00B25EB7" w:rsidRPr="005F7E01">
        <w:rPr>
          <w:rFonts w:asciiTheme="minorHAnsi" w:hAnsiTheme="minorHAnsi"/>
          <w:bCs/>
        </w:rPr>
        <w:t>, które</w:t>
      </w:r>
      <w:r w:rsidRPr="005F7E01">
        <w:rPr>
          <w:rFonts w:asciiTheme="minorHAnsi" w:hAnsiTheme="minorHAnsi"/>
          <w:bCs/>
        </w:rPr>
        <w:t xml:space="preserve"> odbędzie się w terminie uzgodnionym z Zamawiającym i nastąpi zgodnie z obowiązującym harmonogramem</w:t>
      </w:r>
      <w:r w:rsidR="00D03B6E" w:rsidRPr="005F7E01">
        <w:rPr>
          <w:rFonts w:asciiTheme="minorHAnsi" w:hAnsiTheme="minorHAnsi"/>
          <w:bCs/>
        </w:rPr>
        <w:t xml:space="preserve"> </w:t>
      </w:r>
      <w:r w:rsidR="001531D4" w:rsidRPr="005F7E01">
        <w:rPr>
          <w:rFonts w:asciiTheme="minorHAnsi" w:hAnsiTheme="minorHAnsi"/>
          <w:bCs/>
        </w:rPr>
        <w:t>rzeczowo-terminowo-finansowym</w:t>
      </w:r>
      <w:r w:rsidR="00B6250B" w:rsidRPr="005F7E01">
        <w:rPr>
          <w:rFonts w:asciiTheme="minorHAnsi" w:hAnsiTheme="minorHAnsi"/>
          <w:bCs/>
        </w:rPr>
        <w:t xml:space="preserve">. </w:t>
      </w:r>
      <w:r w:rsidRPr="005F7E01">
        <w:rPr>
          <w:rFonts w:asciiTheme="minorHAnsi" w:hAnsiTheme="minorHAnsi"/>
          <w:bCs/>
        </w:rPr>
        <w:t>Harmonogram będzie uzależniony od aktualnych warunków atmosferycznych.</w:t>
      </w:r>
    </w:p>
    <w:p w14:paraId="0E4A2CBD" w14:textId="77777777" w:rsidR="008073B5" w:rsidRPr="005F7E01" w:rsidRDefault="00D03B6E" w:rsidP="005F7E01">
      <w:pPr>
        <w:widowControl w:val="0"/>
        <w:numPr>
          <w:ilvl w:val="0"/>
          <w:numId w:val="15"/>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Z</w:t>
      </w:r>
      <w:r w:rsidR="00FF4DD5" w:rsidRPr="005F7E01">
        <w:rPr>
          <w:rFonts w:asciiTheme="minorHAnsi" w:hAnsiTheme="minorHAnsi"/>
        </w:rPr>
        <w:t>aplanowanie realizacji</w:t>
      </w:r>
      <w:r w:rsidR="008073B5" w:rsidRPr="005F7E01">
        <w:rPr>
          <w:rFonts w:asciiTheme="minorHAnsi" w:hAnsiTheme="minorHAnsi"/>
        </w:rPr>
        <w:t xml:space="preserve"> inwestycji, </w:t>
      </w:r>
      <w:proofErr w:type="gramStart"/>
      <w:r w:rsidR="008073B5" w:rsidRPr="005F7E01">
        <w:rPr>
          <w:rFonts w:asciiTheme="minorHAnsi" w:hAnsiTheme="minorHAnsi"/>
        </w:rPr>
        <w:t>tak aby</w:t>
      </w:r>
      <w:proofErr w:type="gramEnd"/>
      <w:r w:rsidR="008073B5" w:rsidRPr="005F7E01">
        <w:rPr>
          <w:rFonts w:asciiTheme="minorHAnsi" w:hAnsiTheme="minorHAnsi"/>
        </w:rPr>
        <w:t xml:space="preserve"> wykonywane prace nie zakłócały pracy</w:t>
      </w:r>
      <w:r w:rsidR="00C83BBD" w:rsidRPr="005F7E01">
        <w:rPr>
          <w:rFonts w:asciiTheme="minorHAnsi" w:hAnsiTheme="minorHAnsi"/>
        </w:rPr>
        <w:t xml:space="preserve"> przedszkola</w:t>
      </w:r>
      <w:r w:rsidR="008073B5" w:rsidRPr="005F7E01">
        <w:rPr>
          <w:rFonts w:asciiTheme="minorHAnsi" w:hAnsiTheme="minorHAnsi"/>
        </w:rPr>
        <w:t>. W czasie prowadzenia robót teren budowy należy wygrodzić ogrodzeniem pełnym od istniejąc</w:t>
      </w:r>
      <w:r w:rsidR="00C83BBD" w:rsidRPr="005F7E01">
        <w:rPr>
          <w:rFonts w:asciiTheme="minorHAnsi" w:hAnsiTheme="minorHAnsi"/>
        </w:rPr>
        <w:t>ego przedszkola.</w:t>
      </w:r>
    </w:p>
    <w:p w14:paraId="4EA2FF5D" w14:textId="77777777" w:rsidR="00746E48" w:rsidRPr="005F7E01" w:rsidRDefault="00746E48" w:rsidP="005F7E01">
      <w:pPr>
        <w:widowControl w:val="0"/>
        <w:numPr>
          <w:ilvl w:val="0"/>
          <w:numId w:val="15"/>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Zapewnienie dozoru mienia na terenie robót na własny koszt.</w:t>
      </w:r>
    </w:p>
    <w:p w14:paraId="5E2B6F2C" w14:textId="77777777" w:rsidR="00746E48" w:rsidRPr="005F7E01" w:rsidRDefault="00746E48" w:rsidP="005F7E01">
      <w:pPr>
        <w:widowControl w:val="0"/>
        <w:numPr>
          <w:ilvl w:val="0"/>
          <w:numId w:val="15"/>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Wykonanie</w:t>
      </w:r>
      <w:r w:rsidR="00D4446D" w:rsidRPr="005F7E01">
        <w:rPr>
          <w:rFonts w:asciiTheme="minorHAnsi" w:hAnsiTheme="minorHAnsi"/>
          <w:bCs/>
        </w:rPr>
        <w:t xml:space="preserve"> </w:t>
      </w:r>
      <w:r w:rsidRPr="005F7E01">
        <w:rPr>
          <w:rFonts w:asciiTheme="minorHAnsi" w:hAnsiTheme="minorHAnsi"/>
          <w:bCs/>
        </w:rPr>
        <w:t xml:space="preserve">przedmiotu umowy z materiałów odpowiadających wymaganiom określonym </w:t>
      </w:r>
      <w:r w:rsidRPr="005F7E01">
        <w:rPr>
          <w:rFonts w:asciiTheme="minorHAnsi" w:hAnsiTheme="minorHAnsi"/>
          <w:bCs/>
        </w:rPr>
        <w:br/>
        <w:t>w art. 10 ustawy z dnia 7 lipca 1994 r. Prawo budowlane, okazanie, na każde żądanie Zamawiającego lub Inspektor</w:t>
      </w:r>
      <w:r w:rsidR="009B7A63" w:rsidRPr="005F7E01">
        <w:rPr>
          <w:rFonts w:asciiTheme="minorHAnsi" w:hAnsiTheme="minorHAnsi"/>
          <w:bCs/>
        </w:rPr>
        <w:t>ów</w:t>
      </w:r>
      <w:r w:rsidRPr="005F7E01">
        <w:rPr>
          <w:rFonts w:asciiTheme="minorHAnsi" w:hAnsiTheme="minorHAnsi"/>
          <w:bCs/>
        </w:rPr>
        <w:t xml:space="preserve"> nadzoru inwestorskiego, certyfikatów zgodności z polską normą lub aprobatą techniczną każdego używanego na budowie wyrobu.</w:t>
      </w:r>
    </w:p>
    <w:p w14:paraId="4354C366" w14:textId="77777777" w:rsidR="00746E48" w:rsidRPr="005F7E01" w:rsidRDefault="00746E48" w:rsidP="005F7E01">
      <w:pPr>
        <w:widowControl w:val="0"/>
        <w:numPr>
          <w:ilvl w:val="0"/>
          <w:numId w:val="15"/>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Zapewnienie na własny koszt transportu odpadów do miejsc ich wykorzystania lub utylizacji, łącznie z kosztami utylizacji.</w:t>
      </w:r>
    </w:p>
    <w:p w14:paraId="25D906C9" w14:textId="77777777" w:rsidR="00746E48" w:rsidRPr="005F7E01" w:rsidRDefault="00746E48" w:rsidP="005F7E01">
      <w:pPr>
        <w:widowControl w:val="0"/>
        <w:numPr>
          <w:ilvl w:val="0"/>
          <w:numId w:val="15"/>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Jako wytwarzający odpady – do przestrzegania przepisów prawnych wynikających z następujących ustaw:</w:t>
      </w:r>
    </w:p>
    <w:p w14:paraId="11E6019F" w14:textId="77777777" w:rsidR="00746E48" w:rsidRPr="005F7E01" w:rsidRDefault="00746E48" w:rsidP="005F7E01">
      <w:pPr>
        <w:widowControl w:val="0"/>
        <w:numPr>
          <w:ilvl w:val="0"/>
          <w:numId w:val="16"/>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ustawy</w:t>
      </w:r>
      <w:proofErr w:type="gramEnd"/>
      <w:r w:rsidRPr="005F7E01">
        <w:rPr>
          <w:rFonts w:asciiTheme="minorHAnsi" w:hAnsiTheme="minorHAnsi"/>
          <w:bCs/>
        </w:rPr>
        <w:t xml:space="preserve"> z dnia 27.04.2001 </w:t>
      </w:r>
      <w:proofErr w:type="gramStart"/>
      <w:r w:rsidRPr="005F7E01">
        <w:rPr>
          <w:rFonts w:asciiTheme="minorHAnsi" w:hAnsiTheme="minorHAnsi"/>
          <w:bCs/>
        </w:rPr>
        <w:t>r</w:t>
      </w:r>
      <w:proofErr w:type="gramEnd"/>
      <w:r w:rsidRPr="005F7E01">
        <w:rPr>
          <w:rFonts w:asciiTheme="minorHAnsi" w:hAnsiTheme="minorHAnsi"/>
          <w:bCs/>
        </w:rPr>
        <w:t>. Prawo ochrony środowiska,</w:t>
      </w:r>
    </w:p>
    <w:p w14:paraId="3FD8F7DE" w14:textId="77777777" w:rsidR="00746E48" w:rsidRPr="005F7E01" w:rsidRDefault="00746E48" w:rsidP="005F7E01">
      <w:pPr>
        <w:widowControl w:val="0"/>
        <w:numPr>
          <w:ilvl w:val="0"/>
          <w:numId w:val="16"/>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ustawy</w:t>
      </w:r>
      <w:proofErr w:type="gramEnd"/>
      <w:r w:rsidRPr="005F7E01">
        <w:rPr>
          <w:rFonts w:asciiTheme="minorHAnsi" w:hAnsiTheme="minorHAnsi"/>
          <w:bCs/>
        </w:rPr>
        <w:t xml:space="preserve"> z dnia14.12.2012 </w:t>
      </w:r>
      <w:proofErr w:type="gramStart"/>
      <w:r w:rsidRPr="005F7E01">
        <w:rPr>
          <w:rFonts w:asciiTheme="minorHAnsi" w:hAnsiTheme="minorHAnsi"/>
          <w:bCs/>
        </w:rPr>
        <w:t>r</w:t>
      </w:r>
      <w:proofErr w:type="gramEnd"/>
      <w:r w:rsidRPr="005F7E01">
        <w:rPr>
          <w:rFonts w:asciiTheme="minorHAnsi" w:hAnsiTheme="minorHAnsi"/>
          <w:bCs/>
        </w:rPr>
        <w:t>. o odpadach,</w:t>
      </w:r>
    </w:p>
    <w:p w14:paraId="01A9E7F4" w14:textId="77777777" w:rsidR="00746E48" w:rsidRPr="005F7E01" w:rsidRDefault="00746E48"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 xml:space="preserve">Powołane przepisy prawne Wykonawca zobowiązany jest stosować z </w:t>
      </w:r>
      <w:proofErr w:type="gramStart"/>
      <w:r w:rsidRPr="005F7E01">
        <w:rPr>
          <w:rFonts w:asciiTheme="minorHAnsi" w:hAnsiTheme="minorHAnsi"/>
          <w:bCs/>
        </w:rPr>
        <w:t>uwzględnieniem  ewentualnych</w:t>
      </w:r>
      <w:proofErr w:type="gramEnd"/>
      <w:r w:rsidRPr="005F7E01">
        <w:rPr>
          <w:rFonts w:asciiTheme="minorHAnsi" w:hAnsiTheme="minorHAnsi"/>
          <w:bCs/>
        </w:rPr>
        <w:t xml:space="preserve"> zmian stanu prawnego w tym zakresie.</w:t>
      </w:r>
    </w:p>
    <w:p w14:paraId="6E34291F" w14:textId="77777777" w:rsidR="006632C0" w:rsidRPr="005F7E01" w:rsidRDefault="00746E48" w:rsidP="005F7E01">
      <w:pPr>
        <w:numPr>
          <w:ilvl w:val="0"/>
          <w:numId w:val="15"/>
        </w:numPr>
        <w:tabs>
          <w:tab w:val="left" w:pos="426"/>
          <w:tab w:val="left" w:pos="709"/>
        </w:tabs>
        <w:spacing w:line="360" w:lineRule="auto"/>
        <w:ind w:left="0" w:firstLine="0"/>
        <w:rPr>
          <w:rFonts w:asciiTheme="minorHAnsi" w:hAnsiTheme="minorHAnsi"/>
          <w:color w:val="000000"/>
          <w:kern w:val="1"/>
        </w:rPr>
      </w:pPr>
      <w:r w:rsidRPr="005F7E01">
        <w:rPr>
          <w:rFonts w:asciiTheme="minorHAnsi" w:hAnsiTheme="minorHAnsi"/>
          <w:color w:val="000000"/>
          <w:kern w:val="1"/>
        </w:rPr>
        <w:t>Wykonawca zobowiązuje się do poniesienia pełnej odpowiedzialności za realizację przedmiotu umowy, w związku z tym, że sprawdził otrzymaną od Zamawiającego dokumentację.</w:t>
      </w:r>
    </w:p>
    <w:p w14:paraId="621A6DEA" w14:textId="77777777" w:rsidR="00746E48" w:rsidRPr="005F7E01" w:rsidRDefault="00746E48" w:rsidP="005F7E01">
      <w:pPr>
        <w:numPr>
          <w:ilvl w:val="0"/>
          <w:numId w:val="15"/>
        </w:numPr>
        <w:tabs>
          <w:tab w:val="left" w:pos="426"/>
          <w:tab w:val="left" w:pos="709"/>
        </w:tabs>
        <w:spacing w:line="360" w:lineRule="auto"/>
        <w:ind w:left="0" w:firstLine="0"/>
        <w:rPr>
          <w:rFonts w:asciiTheme="minorHAnsi" w:hAnsiTheme="minorHAnsi"/>
          <w:color w:val="000000"/>
          <w:kern w:val="1"/>
        </w:rPr>
      </w:pPr>
      <w:r w:rsidRPr="005F7E01">
        <w:rPr>
          <w:rFonts w:asciiTheme="minorHAnsi" w:hAnsiTheme="minorHAnsi"/>
          <w:color w:val="000000"/>
          <w:kern w:val="1"/>
        </w:rPr>
        <w:t xml:space="preserve">W przypadku stwierdzenia błędów lub braków </w:t>
      </w:r>
      <w:r w:rsidR="00945CDA" w:rsidRPr="005F7E01">
        <w:rPr>
          <w:rFonts w:asciiTheme="minorHAnsi" w:hAnsiTheme="minorHAnsi"/>
          <w:color w:val="000000"/>
          <w:kern w:val="1"/>
        </w:rPr>
        <w:t xml:space="preserve">lub rozbieżności w dokumentacji projektowej </w:t>
      </w:r>
      <w:r w:rsidRPr="005F7E01">
        <w:rPr>
          <w:rFonts w:asciiTheme="minorHAnsi" w:hAnsiTheme="minorHAnsi"/>
          <w:color w:val="000000"/>
          <w:kern w:val="1"/>
        </w:rPr>
        <w:t>Wykon</w:t>
      </w:r>
      <w:r w:rsidR="00B6250B" w:rsidRPr="005F7E01">
        <w:rPr>
          <w:rFonts w:asciiTheme="minorHAnsi" w:hAnsiTheme="minorHAnsi"/>
          <w:color w:val="000000"/>
          <w:kern w:val="1"/>
        </w:rPr>
        <w:t>awca zobowiązuje się zgłosić je</w:t>
      </w:r>
      <w:r w:rsidR="00143478" w:rsidRPr="005F7E01">
        <w:rPr>
          <w:rFonts w:asciiTheme="minorHAnsi" w:hAnsiTheme="minorHAnsi"/>
          <w:color w:val="000000"/>
          <w:kern w:val="1"/>
        </w:rPr>
        <w:t xml:space="preserve"> w</w:t>
      </w:r>
      <w:r w:rsidR="00375742" w:rsidRPr="005F7E01">
        <w:rPr>
          <w:rFonts w:asciiTheme="minorHAnsi" w:hAnsiTheme="minorHAnsi"/>
          <w:color w:val="000000"/>
          <w:kern w:val="1"/>
        </w:rPr>
        <w:t xml:space="preserve"> formie </w:t>
      </w:r>
      <w:proofErr w:type="gramStart"/>
      <w:r w:rsidR="00375742" w:rsidRPr="005F7E01">
        <w:rPr>
          <w:rFonts w:asciiTheme="minorHAnsi" w:hAnsiTheme="minorHAnsi"/>
          <w:color w:val="000000"/>
          <w:kern w:val="1"/>
        </w:rPr>
        <w:t xml:space="preserve">pisemnej </w:t>
      </w:r>
      <w:r w:rsidRPr="005F7E01">
        <w:rPr>
          <w:rFonts w:asciiTheme="minorHAnsi" w:hAnsiTheme="minorHAnsi"/>
          <w:color w:val="000000"/>
          <w:kern w:val="1"/>
        </w:rPr>
        <w:t xml:space="preserve"> Zamawiającemu</w:t>
      </w:r>
      <w:proofErr w:type="gramEnd"/>
      <w:r w:rsidRPr="005F7E01">
        <w:rPr>
          <w:rFonts w:asciiTheme="minorHAnsi" w:hAnsiTheme="minorHAnsi"/>
          <w:color w:val="000000"/>
          <w:kern w:val="1"/>
        </w:rPr>
        <w:t>, nie później niż w ciągu 7 dni od ich ujawnienia. Wykonawca ponosi odpowiedzialność także za szkody wynikłe wskutek zaniechan</w:t>
      </w:r>
      <w:r w:rsidR="00945CDA" w:rsidRPr="005F7E01">
        <w:rPr>
          <w:rFonts w:asciiTheme="minorHAnsi" w:hAnsiTheme="minorHAnsi"/>
          <w:color w:val="000000"/>
          <w:kern w:val="1"/>
        </w:rPr>
        <w:t xml:space="preserve">ia zawiadomienia Zamawiającego </w:t>
      </w:r>
      <w:r w:rsidRPr="005F7E01">
        <w:rPr>
          <w:rFonts w:asciiTheme="minorHAnsi" w:hAnsiTheme="minorHAnsi"/>
          <w:color w:val="000000"/>
          <w:kern w:val="1"/>
        </w:rPr>
        <w:t>o zauważonych wadach w dokumentacji w przewidzianym wyżej terminie.</w:t>
      </w:r>
    </w:p>
    <w:p w14:paraId="2AF7A5B7"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strike/>
          <w:color w:val="000000"/>
          <w:kern w:val="1"/>
        </w:rPr>
      </w:pPr>
      <w:r w:rsidRPr="005F7E01">
        <w:rPr>
          <w:rFonts w:asciiTheme="minorHAnsi" w:hAnsiTheme="minorHAnsi"/>
          <w:strike/>
          <w:color w:val="000000"/>
        </w:rPr>
        <w:t xml:space="preserve">Wykonawca oświadcza, że przed podpisaniem niniejszej umowy sprawdził kompletność </w:t>
      </w:r>
      <w:r w:rsidRPr="005F7E01">
        <w:rPr>
          <w:rFonts w:asciiTheme="minorHAnsi" w:hAnsiTheme="minorHAnsi"/>
          <w:strike/>
          <w:color w:val="000000"/>
        </w:rPr>
        <w:br/>
        <w:t>i poprawność wszystkich posiadanych danych, w tym dokumentacji wymienionej w niniejszej umowie. Wykonawca ponosi odpowiedzialność za własną interpretację powyższych danych oraz koszty za wykonanie dodatkowych badań, wierceń i próbek.</w:t>
      </w:r>
    </w:p>
    <w:p w14:paraId="799D330C"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kern w:val="1"/>
        </w:rPr>
      </w:pPr>
      <w:r w:rsidRPr="005F7E01">
        <w:rPr>
          <w:rFonts w:asciiTheme="minorHAnsi" w:hAnsiTheme="minorHAnsi"/>
          <w:color w:val="000000"/>
          <w:kern w:val="1"/>
        </w:rPr>
        <w:t>Za wykonanie robót zgodnie z umową i oddanie ich Zamawiającemu w terminie umownym odpowiada Wykonawca.</w:t>
      </w:r>
    </w:p>
    <w:p w14:paraId="1EBC3DD6"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kern w:val="1"/>
        </w:rPr>
      </w:pPr>
      <w:r w:rsidRPr="005F7E01">
        <w:rPr>
          <w:rFonts w:asciiTheme="minorHAnsi" w:hAnsiTheme="minorHAnsi"/>
          <w:color w:val="000000"/>
          <w:kern w:val="1"/>
        </w:rPr>
        <w:t>Jeżeli nastąpi strata lub uszkodzenie w robotach</w:t>
      </w:r>
      <w:r w:rsidR="00151F4A" w:rsidRPr="005F7E01">
        <w:rPr>
          <w:rFonts w:asciiTheme="minorHAnsi" w:hAnsiTheme="minorHAnsi"/>
          <w:color w:val="000000"/>
          <w:kern w:val="1"/>
        </w:rPr>
        <w:t xml:space="preserve"> lub jakiejkolwiek ich części, </w:t>
      </w:r>
      <w:r w:rsidRPr="005F7E01">
        <w:rPr>
          <w:rFonts w:asciiTheme="minorHAnsi" w:hAnsiTheme="minorHAnsi"/>
          <w:color w:val="000000"/>
          <w:kern w:val="1"/>
        </w:rPr>
        <w:t xml:space="preserve">w materiałach </w:t>
      </w:r>
      <w:r w:rsidRPr="005F7E01">
        <w:rPr>
          <w:rFonts w:asciiTheme="minorHAnsi" w:hAnsiTheme="minorHAnsi"/>
          <w:color w:val="000000"/>
          <w:kern w:val="1"/>
        </w:rPr>
        <w:br/>
        <w:t xml:space="preserve">i urządzeniach przeznaczonych do ich wykonywania w okresie, w którym Wykonawca odpowiedzialny jest za wykonanie umowy, Wykonawca zobowiązuje się – niezależnie od tego, </w:t>
      </w:r>
      <w:r w:rsidRPr="005F7E01">
        <w:rPr>
          <w:rFonts w:asciiTheme="minorHAnsi" w:hAnsiTheme="minorHAnsi"/>
          <w:color w:val="000000"/>
          <w:kern w:val="1"/>
        </w:rPr>
        <w:br/>
        <w:t>z jakich przyczyn powstały straty i szkody – naprawić szkodę albo stratę na swój koszt w terminie wskazanym przez Zamawiającego w taki sposób, aby roboty odpowiadały pod każdym względem wymaganiom dokumentacji umowy pod rygorem uprawnienia Zamawiającego do wykonania zastępczego (bez sądowego upoważnienia) na koszt i ryzyko Wykonawcy.</w:t>
      </w:r>
    </w:p>
    <w:p w14:paraId="369CF291"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kern w:val="1"/>
        </w:rPr>
      </w:pPr>
      <w:r w:rsidRPr="005F7E01">
        <w:rPr>
          <w:rFonts w:asciiTheme="minorHAnsi" w:hAnsiTheme="minorHAnsi"/>
          <w:color w:val="000000"/>
          <w:kern w:val="1"/>
        </w:rPr>
        <w:t>Wykonawca ponosi odpowiedzialność za szkody i straty spowodowane przez niego przy wypełnianiu swoich zobowiązań umownych. Wykonawca ponosi odpowiedzialność również za straty i szkody spowodowane przez niego przy usuwaniu wad, w tym w okresie gwarancyjnym</w:t>
      </w:r>
      <w:r w:rsidRPr="005F7E01">
        <w:rPr>
          <w:rFonts w:asciiTheme="minorHAnsi" w:hAnsiTheme="minorHAnsi"/>
          <w:color w:val="000000"/>
          <w:kern w:val="1"/>
        </w:rPr>
        <w:br/>
        <w:t>i w okresie rękojmi.</w:t>
      </w:r>
    </w:p>
    <w:p w14:paraId="3E126484"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strike/>
          <w:color w:val="000000"/>
          <w:kern w:val="1"/>
        </w:rPr>
      </w:pPr>
      <w:r w:rsidRPr="005F7E01">
        <w:rPr>
          <w:rFonts w:asciiTheme="minorHAnsi" w:hAnsiTheme="minorHAnsi"/>
          <w:strike/>
          <w:color w:val="000000"/>
        </w:rPr>
        <w:t xml:space="preserve">Decyzje dotyczące zmian dokumentacji należą do kompetencji Zamawiającego. </w:t>
      </w:r>
    </w:p>
    <w:p w14:paraId="62A6EC80"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kern w:val="1"/>
        </w:rPr>
      </w:pPr>
      <w:r w:rsidRPr="005F7E01">
        <w:rPr>
          <w:rFonts w:asciiTheme="minorHAnsi" w:hAnsiTheme="minorHAnsi"/>
          <w:color w:val="000000"/>
        </w:rPr>
        <w:t xml:space="preserve">Ponoszenie pełnej odpowiedzialności za stan i przestrzeganie przepisów bhp, ochronę p.poż. </w:t>
      </w:r>
      <w:r w:rsidRPr="005F7E01">
        <w:rPr>
          <w:rFonts w:asciiTheme="minorHAnsi" w:hAnsiTheme="minorHAnsi"/>
          <w:color w:val="000000"/>
        </w:rPr>
        <w:br/>
      </w:r>
      <w:proofErr w:type="gramStart"/>
      <w:r w:rsidRPr="005F7E01">
        <w:rPr>
          <w:rFonts w:asciiTheme="minorHAnsi" w:hAnsiTheme="minorHAnsi"/>
          <w:color w:val="000000"/>
        </w:rPr>
        <w:t>i</w:t>
      </w:r>
      <w:proofErr w:type="gramEnd"/>
      <w:r w:rsidRPr="005F7E01">
        <w:rPr>
          <w:rFonts w:asciiTheme="minorHAnsi" w:hAnsiTheme="minorHAnsi"/>
          <w:color w:val="000000"/>
        </w:rPr>
        <w:t xml:space="preserve"> dozór mienia na terenie robót, jak i za wszelkie szkody powstałe w trakcie trwania robót na terenie przyjętym od Zamawiającego lub mających związek z prowadzonymi robotami, </w:t>
      </w:r>
      <w:r w:rsidRPr="005F7E01">
        <w:rPr>
          <w:rFonts w:asciiTheme="minorHAnsi" w:hAnsiTheme="minorHAnsi"/>
          <w:color w:val="000000"/>
        </w:rPr>
        <w:br/>
        <w:t>w szczególności uszkodzenia kabli telekomunikacyjnych i energetycznych, uszkodzenia rurociągów wodnych i gazowych, uszkodzenie, przesunięcie lub zniszczenie znaków geodezyjnych, uszkodzenia obiektów budowlanych.</w:t>
      </w:r>
    </w:p>
    <w:p w14:paraId="38CBCE75"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kern w:val="1"/>
        </w:rPr>
      </w:pPr>
      <w:r w:rsidRPr="005F7E01">
        <w:rPr>
          <w:rFonts w:asciiTheme="minorHAnsi" w:hAnsiTheme="minorHAnsi"/>
          <w:bCs/>
        </w:rPr>
        <w:t>Terminowe wykonanie i przekazanie do eksploatacji przedmiotu umowy oraz oświadczenia, że roboty ukończone przez niego są całkowicie zgodne z umową i odpowiadają potrzebom, dla których są przewidziane według umowy.</w:t>
      </w:r>
    </w:p>
    <w:p w14:paraId="7DBC1DD1"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kern w:val="1"/>
        </w:rPr>
      </w:pPr>
      <w:r w:rsidRPr="005F7E01">
        <w:rPr>
          <w:rFonts w:asciiTheme="minorHAnsi" w:hAnsiTheme="minorHAnsi"/>
          <w:bCs/>
        </w:rPr>
        <w:t>Ponoszenie pełnej odpowiedzialności za stosowanie i bezpieczeństwo wszelkich działań prowadzonych na terenie robót i poza nim, a związanych z wykonaniem przedmiotu umowy.</w:t>
      </w:r>
    </w:p>
    <w:p w14:paraId="34D0C76C"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kern w:val="1"/>
        </w:rPr>
      </w:pPr>
      <w:r w:rsidRPr="005F7E01">
        <w:rPr>
          <w:rFonts w:asciiTheme="minorHAnsi" w:hAnsiTheme="minorHAnsi"/>
          <w:bCs/>
        </w:rPr>
        <w:t>Ponoszenie pełnej odpowiedzialności za szkody oraz następstwa nieszczęśliwych wypadków pracowników i osób trzecich, powstałe w związku z prowadzonymi robotami, w tym także ruchem pojazdów.</w:t>
      </w:r>
    </w:p>
    <w:p w14:paraId="487F54AC"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kern w:val="1"/>
        </w:rPr>
      </w:pPr>
      <w:proofErr w:type="gramStart"/>
      <w:r w:rsidRPr="005F7E01">
        <w:rPr>
          <w:rFonts w:asciiTheme="minorHAnsi" w:hAnsiTheme="minorHAnsi"/>
          <w:color w:val="000000"/>
        </w:rPr>
        <w:t>Wykonawca jako</w:t>
      </w:r>
      <w:proofErr w:type="gramEnd"/>
      <w:r w:rsidRPr="005F7E01">
        <w:rPr>
          <w:rFonts w:asciiTheme="minorHAnsi" w:hAnsiTheme="minorHAnsi"/>
          <w:color w:val="000000"/>
        </w:rPr>
        <w:t xml:space="preserve"> podmiot profesjonalnie świadczący </w:t>
      </w:r>
      <w:r w:rsidR="0020264E" w:rsidRPr="005F7E01">
        <w:rPr>
          <w:rFonts w:asciiTheme="minorHAnsi" w:hAnsiTheme="minorHAnsi"/>
          <w:color w:val="000000"/>
        </w:rPr>
        <w:t xml:space="preserve">roboty budowlane </w:t>
      </w:r>
      <w:r w:rsidRPr="005F7E01">
        <w:rPr>
          <w:rFonts w:asciiTheme="minorHAnsi" w:hAnsiTheme="minorHAnsi"/>
          <w:color w:val="000000"/>
        </w:rPr>
        <w:t>objęte zakresem niniejszej umowy zapewnia, że zaznajomił się z warunkami lokalnymi, w których będą realizowane roboty, w tym szczególnie z ukształtowaniem terenu budowy, z możliwościami urządzenia zaplecza technicznego, warunkami hydrologicznymi, możliwością zasilania w energię, wodę i inne media, ze stanem dróg dojazdowych, urządzeniami telekomunikacyjnymi, zakwaterowania załogi itp. oraz uwzględnił je w kalkulacji ceny ofertowej. Zakłada się, że Wykonawca uwzględnił w ofercie również inne warunki lokalne rozpoznane we własnym zakresie. W związku z powyższym, nie będzie to podstawą Wykonawcy do zgłaszania wobec Zamawiającego jakichkolwiek żądań lub roszczeń w tym w szczególności do wydłużenia terminu wykonania przedmiotu umowy.</w:t>
      </w:r>
    </w:p>
    <w:p w14:paraId="57E02D8A"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kern w:val="1"/>
        </w:rPr>
      </w:pPr>
      <w:r w:rsidRPr="005F7E01">
        <w:rPr>
          <w:rFonts w:asciiTheme="minorHAnsi" w:hAnsiTheme="minorHAnsi"/>
          <w:color w:val="000000"/>
        </w:rPr>
        <w:t>Wykonawca zobowiązuje się, że w czasie wykonywania robót oraz usuwania wad:</w:t>
      </w:r>
    </w:p>
    <w:p w14:paraId="4E3FE5EB" w14:textId="77777777" w:rsidR="00746E48" w:rsidRPr="005F7E01" w:rsidRDefault="00746E48" w:rsidP="005F7E01">
      <w:pPr>
        <w:numPr>
          <w:ilvl w:val="0"/>
          <w:numId w:val="17"/>
        </w:numPr>
        <w:tabs>
          <w:tab w:val="left" w:pos="426"/>
        </w:tabs>
        <w:overflowPunct w:val="0"/>
        <w:autoSpaceDE w:val="0"/>
        <w:autoSpaceDN w:val="0"/>
        <w:adjustRightInd w:val="0"/>
        <w:spacing w:line="360" w:lineRule="auto"/>
        <w:ind w:left="0" w:firstLine="0"/>
        <w:contextualSpacing/>
        <w:textAlignment w:val="baseline"/>
        <w:rPr>
          <w:rFonts w:asciiTheme="minorHAnsi" w:eastAsia="Calibri" w:hAnsiTheme="minorHAnsi"/>
          <w:lang w:eastAsia="en-US"/>
        </w:rPr>
      </w:pPr>
      <w:proofErr w:type="gramStart"/>
      <w:r w:rsidRPr="005F7E01">
        <w:rPr>
          <w:rFonts w:asciiTheme="minorHAnsi" w:hAnsiTheme="minorHAnsi"/>
          <w:color w:val="000000"/>
        </w:rPr>
        <w:t>w</w:t>
      </w:r>
      <w:proofErr w:type="gramEnd"/>
      <w:r w:rsidRPr="005F7E01">
        <w:rPr>
          <w:rFonts w:asciiTheme="minorHAnsi" w:hAnsiTheme="minorHAnsi"/>
          <w:color w:val="000000"/>
        </w:rPr>
        <w:t xml:space="preserve"> </w:t>
      </w:r>
      <w:r w:rsidRPr="005F7E01">
        <w:rPr>
          <w:rFonts w:asciiTheme="minorHAnsi" w:eastAsia="Calibri" w:hAnsiTheme="minorHAnsi"/>
          <w:lang w:eastAsia="en-US"/>
        </w:rPr>
        <w:t>pełni przestrzegać będzie bezpieczeństwa wszystkich osób upoważnionych do przebywania na placu budowy,</w:t>
      </w:r>
    </w:p>
    <w:p w14:paraId="04643999" w14:textId="77777777" w:rsidR="00746E48" w:rsidRPr="005F7E01" w:rsidRDefault="00746E48" w:rsidP="005F7E01">
      <w:pPr>
        <w:numPr>
          <w:ilvl w:val="0"/>
          <w:numId w:val="17"/>
        </w:numPr>
        <w:tabs>
          <w:tab w:val="left" w:pos="426"/>
        </w:tabs>
        <w:overflowPunct w:val="0"/>
        <w:autoSpaceDE w:val="0"/>
        <w:autoSpaceDN w:val="0"/>
        <w:adjustRightInd w:val="0"/>
        <w:spacing w:line="360" w:lineRule="auto"/>
        <w:ind w:left="0" w:firstLine="0"/>
        <w:contextualSpacing/>
        <w:textAlignment w:val="baseline"/>
        <w:rPr>
          <w:rFonts w:asciiTheme="minorHAnsi" w:hAnsiTheme="minorHAnsi"/>
          <w:color w:val="000000"/>
        </w:rPr>
      </w:pPr>
      <w:proofErr w:type="gramStart"/>
      <w:r w:rsidRPr="005F7E01">
        <w:rPr>
          <w:rFonts w:asciiTheme="minorHAnsi" w:eastAsia="Calibri" w:hAnsiTheme="minorHAnsi"/>
          <w:lang w:eastAsia="en-US"/>
        </w:rPr>
        <w:t>dostarczy</w:t>
      </w:r>
      <w:proofErr w:type="gramEnd"/>
      <w:r w:rsidRPr="005F7E01">
        <w:rPr>
          <w:rFonts w:asciiTheme="minorHAnsi" w:eastAsia="Calibri" w:hAnsiTheme="minorHAnsi"/>
          <w:lang w:eastAsia="en-US"/>
        </w:rPr>
        <w:t xml:space="preserve"> i będzie utrzymywać na własny koszt wszelkie osłony, ogrodzenia, światła, znaki ostrzegawcze</w:t>
      </w:r>
      <w:r w:rsidRPr="005F7E01">
        <w:rPr>
          <w:rFonts w:asciiTheme="minorHAnsi" w:hAnsiTheme="minorHAnsi"/>
          <w:color w:val="000000"/>
        </w:rPr>
        <w:t xml:space="preserve"> itp. dotyczące jego zakresu prac;</w:t>
      </w:r>
    </w:p>
    <w:p w14:paraId="1402522A"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rPr>
      </w:pPr>
      <w:r w:rsidRPr="005F7E01">
        <w:rPr>
          <w:rFonts w:asciiTheme="minorHAnsi" w:hAnsiTheme="minorHAnsi"/>
          <w:color w:val="000000"/>
        </w:rPr>
        <w:t>Wszelkie czynności niezbędne do wykonania i wykończenia robót oraz usunięcia wad powinny być przeprowadzone w taki sposób, aby - w granicach wynikających z konieczności – wypełniania zobowiązań umownych – nie zakłócać więcej niż to jest konieczne warunków życia oraz dostępu, użytkowania lub zajmowania dróg publicznych i prywatnych.</w:t>
      </w:r>
    </w:p>
    <w:p w14:paraId="3816D5D9"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rPr>
      </w:pPr>
      <w:r w:rsidRPr="005F7E01">
        <w:rPr>
          <w:rFonts w:asciiTheme="minorHAnsi" w:hAnsiTheme="minorHAnsi"/>
          <w:color w:val="000000"/>
        </w:rPr>
        <w:t>Wykonawca jest odpowiedzialny za ochronę środowiska na placu budowy i w jego otoczeniu.</w:t>
      </w:r>
    </w:p>
    <w:p w14:paraId="5F16AF56"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rPr>
      </w:pPr>
      <w:r w:rsidRPr="005F7E01">
        <w:rPr>
          <w:rFonts w:asciiTheme="minorHAnsi" w:hAnsiTheme="minorHAnsi"/>
          <w:color w:val="000000"/>
        </w:rPr>
        <w:t xml:space="preserve">Wykonawca zobowiązuje się zabezpieczyć Zamawiającego przeciw wszelkim roszczeniom, postępowaniom, odszkodowaniom i kosztom, jakie mogą powstać wskutek lub w związku z tymi zakłóceniami w zakresie, w jakim Wykonawca jest za nie odpowiedzialny, a w razie dopuszczenia do ich powstania - zrekompensować Zamawiającemu poniesione z tego tytułu koszty lub straty. Jeżeli w związku lub wyniku czynności podejmowanych przez Wykonawcę powstanie szkoda, do </w:t>
      </w:r>
      <w:proofErr w:type="gramStart"/>
      <w:r w:rsidRPr="005F7E01">
        <w:rPr>
          <w:rFonts w:asciiTheme="minorHAnsi" w:hAnsiTheme="minorHAnsi"/>
          <w:color w:val="000000"/>
        </w:rPr>
        <w:t>naprawienia której</w:t>
      </w:r>
      <w:proofErr w:type="gramEnd"/>
      <w:r w:rsidRPr="005F7E01">
        <w:rPr>
          <w:rFonts w:asciiTheme="minorHAnsi" w:hAnsiTheme="minorHAnsi"/>
          <w:color w:val="000000"/>
        </w:rPr>
        <w:t xml:space="preserve"> zostanie zobowiązany Zamawiający, Wykonawca zobowiązuje się zwolnić Zamawiającego z obowiązku świadczenia, w szczególności poprzez zapłatę określonej kwoty pieniężnej na rzecz podmiotu uprawnionego.</w:t>
      </w:r>
    </w:p>
    <w:p w14:paraId="0451575A"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rPr>
      </w:pPr>
      <w:r w:rsidRPr="005F7E01">
        <w:rPr>
          <w:rFonts w:asciiTheme="minorHAnsi" w:hAnsiTheme="minorHAnsi"/>
          <w:color w:val="000000"/>
        </w:rPr>
        <w:t>Wykonawca zobowiązuje się podjąć odpowiednie środki w celu zabezpieczenia dróg prowadzących do placu budowy przed zniszczeniem spowodowanym jego środkami transportowymi lub jego podwykonawców.</w:t>
      </w:r>
    </w:p>
    <w:p w14:paraId="3F90DAC2"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rPr>
      </w:pPr>
      <w:r w:rsidRPr="005F7E01">
        <w:rPr>
          <w:rFonts w:asciiTheme="minorHAnsi" w:hAnsiTheme="minorHAnsi"/>
          <w:color w:val="000000"/>
        </w:rPr>
        <w:t>Na pisemne polecenie inspektor</w:t>
      </w:r>
      <w:r w:rsidR="009B7A63" w:rsidRPr="005F7E01">
        <w:rPr>
          <w:rFonts w:asciiTheme="minorHAnsi" w:hAnsiTheme="minorHAnsi"/>
          <w:color w:val="000000"/>
        </w:rPr>
        <w:t>ów</w:t>
      </w:r>
      <w:r w:rsidRPr="005F7E01">
        <w:rPr>
          <w:rFonts w:asciiTheme="minorHAnsi" w:hAnsiTheme="minorHAnsi"/>
          <w:color w:val="000000"/>
        </w:rPr>
        <w:t xml:space="preserve"> nadzoru lub Zamawiającego, Wykonawca zobowiązuje się wstrzymać postęp/wykonywanie robót w taki sposób i na taki okres, jaki inspektor</w:t>
      </w:r>
      <w:r w:rsidR="009B7A63" w:rsidRPr="005F7E01">
        <w:rPr>
          <w:rFonts w:asciiTheme="minorHAnsi" w:hAnsiTheme="minorHAnsi"/>
          <w:color w:val="000000"/>
        </w:rPr>
        <w:t>zy</w:t>
      </w:r>
      <w:r w:rsidRPr="005F7E01">
        <w:rPr>
          <w:rFonts w:asciiTheme="minorHAnsi" w:hAnsiTheme="minorHAnsi"/>
          <w:color w:val="000000"/>
        </w:rPr>
        <w:t xml:space="preserve"> nadzoru lub Zamawiający uzna za konieczny. Wykonawca zobowiązuje się odpowiednio zabezpieczyć wykonane roboty w tym czasie zgodnie z wymaganiami inspektor</w:t>
      </w:r>
      <w:r w:rsidR="009B7A63" w:rsidRPr="005F7E01">
        <w:rPr>
          <w:rFonts w:asciiTheme="minorHAnsi" w:hAnsiTheme="minorHAnsi"/>
          <w:color w:val="000000"/>
        </w:rPr>
        <w:t>ów</w:t>
      </w:r>
      <w:r w:rsidRPr="005F7E01">
        <w:rPr>
          <w:rFonts w:asciiTheme="minorHAnsi" w:hAnsiTheme="minorHAnsi"/>
          <w:color w:val="000000"/>
        </w:rPr>
        <w:t xml:space="preserve"> nadzoru lub Zamawiającego. Przez okres wstrzymania roboty zostaną zabezpieczone przez Wykonawcę na jego koszt </w:t>
      </w:r>
      <w:r w:rsidRPr="005F7E01">
        <w:rPr>
          <w:rFonts w:asciiTheme="minorHAnsi" w:hAnsiTheme="minorHAnsi"/>
          <w:color w:val="000000"/>
        </w:rPr>
        <w:br/>
        <w:t xml:space="preserve">w wymaganym zakresie. Wykonawcy w sytuacji opisanej w niniejszym punkcie nie przysługują żadne roszczenia wobec Zamawiającego. Wykonawca niezwłocznie nie później jednak niż w terminie 3 dni roboczych od dnia otrzymania </w:t>
      </w:r>
      <w:r w:rsidR="0020264E" w:rsidRPr="005F7E01">
        <w:rPr>
          <w:rFonts w:asciiTheme="minorHAnsi" w:hAnsiTheme="minorHAnsi"/>
          <w:color w:val="000000"/>
        </w:rPr>
        <w:t xml:space="preserve">w formie pisemnej </w:t>
      </w:r>
      <w:r w:rsidRPr="005F7E01">
        <w:rPr>
          <w:rFonts w:asciiTheme="minorHAnsi" w:hAnsiTheme="minorHAnsi"/>
          <w:color w:val="000000"/>
        </w:rPr>
        <w:t>wezwania Zamawiającego wznowi przerwane roboty.</w:t>
      </w:r>
    </w:p>
    <w:p w14:paraId="33250DC2"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rPr>
      </w:pPr>
      <w:r w:rsidRPr="005F7E01">
        <w:rPr>
          <w:rFonts w:asciiTheme="minorHAnsi" w:hAnsiTheme="minorHAnsi"/>
          <w:color w:val="000000"/>
        </w:rPr>
        <w:t xml:space="preserve">Wykonawca w terminie do </w:t>
      </w:r>
      <w:r w:rsidR="00F9667A" w:rsidRPr="005F7E01">
        <w:rPr>
          <w:rFonts w:asciiTheme="minorHAnsi" w:hAnsiTheme="minorHAnsi"/>
          <w:color w:val="000000"/>
        </w:rPr>
        <w:t>48</w:t>
      </w:r>
      <w:r w:rsidRPr="005F7E01">
        <w:rPr>
          <w:rFonts w:asciiTheme="minorHAnsi" w:hAnsiTheme="minorHAnsi"/>
          <w:color w:val="000000"/>
        </w:rPr>
        <w:t xml:space="preserve"> godzin zobowiązuje się informować</w:t>
      </w:r>
      <w:r w:rsidR="00FD0681" w:rsidRPr="005F7E01">
        <w:rPr>
          <w:rFonts w:asciiTheme="minorHAnsi" w:hAnsiTheme="minorHAnsi"/>
          <w:color w:val="000000"/>
        </w:rPr>
        <w:t xml:space="preserve"> (</w:t>
      </w:r>
      <w:r w:rsidR="00A644E2" w:rsidRPr="005F7E01">
        <w:rPr>
          <w:rFonts w:asciiTheme="minorHAnsi" w:hAnsiTheme="minorHAnsi"/>
          <w:color w:val="000000"/>
        </w:rPr>
        <w:t>e-mailem</w:t>
      </w:r>
      <w:r w:rsidR="00FD0681" w:rsidRPr="005F7E01">
        <w:rPr>
          <w:rFonts w:asciiTheme="minorHAnsi" w:hAnsiTheme="minorHAnsi"/>
          <w:color w:val="000000"/>
        </w:rPr>
        <w:t xml:space="preserve"> lub w formie pisemnej)</w:t>
      </w:r>
      <w:r w:rsidR="00A60035" w:rsidRPr="005F7E01">
        <w:rPr>
          <w:rFonts w:asciiTheme="minorHAnsi" w:hAnsiTheme="minorHAnsi"/>
          <w:color w:val="000000"/>
        </w:rPr>
        <w:t xml:space="preserve"> </w:t>
      </w:r>
      <w:r w:rsidRPr="005F7E01">
        <w:rPr>
          <w:rFonts w:asciiTheme="minorHAnsi" w:hAnsiTheme="minorHAnsi"/>
          <w:color w:val="000000"/>
        </w:rPr>
        <w:t>Zamawiającego</w:t>
      </w:r>
      <w:r w:rsidR="00313E38" w:rsidRPr="005F7E01">
        <w:rPr>
          <w:rFonts w:asciiTheme="minorHAnsi" w:hAnsiTheme="minorHAnsi"/>
          <w:color w:val="000000"/>
        </w:rPr>
        <w:t xml:space="preserve"> o</w:t>
      </w:r>
      <w:r w:rsidRPr="005F7E01">
        <w:rPr>
          <w:rFonts w:asciiTheme="minorHAnsi" w:hAnsiTheme="minorHAnsi"/>
          <w:color w:val="000000"/>
        </w:rPr>
        <w:t xml:space="preserve"> problemach i okolicznościach, które mogą </w:t>
      </w:r>
      <w:proofErr w:type="gramStart"/>
      <w:r w:rsidRPr="005F7E01">
        <w:rPr>
          <w:rFonts w:asciiTheme="minorHAnsi" w:hAnsiTheme="minorHAnsi"/>
          <w:color w:val="000000"/>
        </w:rPr>
        <w:t>wpłynąć na jakość</w:t>
      </w:r>
      <w:proofErr w:type="gramEnd"/>
      <w:r w:rsidRPr="005F7E01">
        <w:rPr>
          <w:rFonts w:asciiTheme="minorHAnsi" w:hAnsiTheme="minorHAnsi"/>
          <w:color w:val="000000"/>
        </w:rPr>
        <w:t xml:space="preserve"> robót lub opóźnienie terminu zakończenia.</w:t>
      </w:r>
      <w:r w:rsidR="005278F0" w:rsidRPr="005F7E01">
        <w:rPr>
          <w:rFonts w:asciiTheme="minorHAnsi" w:hAnsiTheme="minorHAnsi"/>
          <w:color w:val="000000"/>
        </w:rPr>
        <w:t xml:space="preserve"> </w:t>
      </w:r>
      <w:r w:rsidRPr="005F7E01">
        <w:rPr>
          <w:rFonts w:asciiTheme="minorHAnsi" w:hAnsiTheme="minorHAnsi"/>
          <w:color w:val="000000"/>
        </w:rPr>
        <w:t>Zamawiający ma prawo zlecić Wykonawcy podjęcie działań i środków, które uzna za niezbędne w celu przyspieszenia robót budowlanych.</w:t>
      </w:r>
    </w:p>
    <w:p w14:paraId="2F8D97AE" w14:textId="77777777" w:rsidR="007A153D" w:rsidRPr="005F7E01" w:rsidRDefault="007A153D" w:rsidP="005F7E01">
      <w:pPr>
        <w:numPr>
          <w:ilvl w:val="0"/>
          <w:numId w:val="15"/>
        </w:numPr>
        <w:tabs>
          <w:tab w:val="left" w:pos="426"/>
          <w:tab w:val="left" w:pos="709"/>
          <w:tab w:val="left" w:pos="993"/>
        </w:tabs>
        <w:spacing w:line="360" w:lineRule="auto"/>
        <w:ind w:left="0" w:firstLine="0"/>
        <w:rPr>
          <w:rFonts w:asciiTheme="minorHAnsi" w:hAnsiTheme="minorHAnsi"/>
          <w:color w:val="000000"/>
        </w:rPr>
      </w:pPr>
      <w:r w:rsidRPr="005F7E01">
        <w:rPr>
          <w:rFonts w:asciiTheme="minorHAnsi" w:hAnsiTheme="minorHAnsi"/>
          <w:color w:val="000000"/>
        </w:rPr>
        <w:t>Zapewnienie wstępu na teren budowy przedstawicielom nadzoru budowlanego, inspektorom nadzoru i wszystkim osobom przez Zamawiającego upoważnionym wraz z dostępem do dziennika budowy wszystkim służbom zgodnie z Prawem Budowlanym.</w:t>
      </w:r>
    </w:p>
    <w:p w14:paraId="6600BDA2"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bCs/>
        </w:rPr>
      </w:pPr>
      <w:r w:rsidRPr="005F7E01">
        <w:rPr>
          <w:rFonts w:asciiTheme="minorHAnsi" w:hAnsiTheme="minorHAnsi"/>
          <w:color w:val="000000"/>
        </w:rPr>
        <w:t>Wymagania techniczne</w:t>
      </w:r>
      <w:r w:rsidRPr="005F7E01">
        <w:rPr>
          <w:rFonts w:asciiTheme="minorHAnsi" w:hAnsiTheme="minorHAnsi"/>
          <w:spacing w:val="-9"/>
        </w:rPr>
        <w:t xml:space="preserve"> </w:t>
      </w:r>
      <w:r w:rsidRPr="005F7E01">
        <w:rPr>
          <w:rFonts w:asciiTheme="minorHAnsi" w:hAnsiTheme="minorHAnsi"/>
        </w:rPr>
        <w:t>i</w:t>
      </w:r>
      <w:r w:rsidRPr="005F7E01">
        <w:rPr>
          <w:rFonts w:asciiTheme="minorHAnsi" w:hAnsiTheme="minorHAnsi"/>
          <w:spacing w:val="-2"/>
        </w:rPr>
        <w:t xml:space="preserve"> </w:t>
      </w:r>
      <w:r w:rsidRPr="005F7E01">
        <w:rPr>
          <w:rFonts w:asciiTheme="minorHAnsi" w:hAnsiTheme="minorHAnsi"/>
        </w:rPr>
        <w:t>jakościowe</w:t>
      </w:r>
      <w:r w:rsidRPr="005F7E01">
        <w:rPr>
          <w:rFonts w:asciiTheme="minorHAnsi" w:hAnsiTheme="minorHAnsi"/>
          <w:bCs/>
        </w:rPr>
        <w:t>:</w:t>
      </w:r>
    </w:p>
    <w:p w14:paraId="4577DE5F" w14:textId="77777777" w:rsidR="00746E48" w:rsidRPr="005F7E01" w:rsidRDefault="00746E48" w:rsidP="005F7E01">
      <w:pPr>
        <w:widowControl w:val="0"/>
        <w:numPr>
          <w:ilvl w:val="0"/>
          <w:numId w:val="18"/>
        </w:numPr>
        <w:tabs>
          <w:tab w:val="left" w:pos="426"/>
          <w:tab w:val="left" w:pos="851"/>
        </w:tabs>
        <w:autoSpaceDE w:val="0"/>
        <w:autoSpaceDN w:val="0"/>
        <w:adjustRightInd w:val="0"/>
        <w:spacing w:line="360" w:lineRule="auto"/>
        <w:ind w:left="0" w:firstLine="0"/>
        <w:contextualSpacing/>
        <w:rPr>
          <w:rFonts w:asciiTheme="minorHAnsi" w:hAnsiTheme="minorHAnsi"/>
          <w:bCs/>
          <w:i/>
          <w:u w:val="single"/>
        </w:rPr>
      </w:pPr>
      <w:r w:rsidRPr="005F7E01">
        <w:rPr>
          <w:rFonts w:asciiTheme="minorHAnsi" w:hAnsiTheme="minorHAnsi"/>
          <w:bCs/>
          <w:i/>
          <w:u w:val="single"/>
        </w:rPr>
        <w:t>Jakość materiałów i robót:</w:t>
      </w:r>
    </w:p>
    <w:p w14:paraId="229AB948" w14:textId="77777777" w:rsidR="00746E48" w:rsidRPr="005F7E01" w:rsidRDefault="00746E48" w:rsidP="005F7E01">
      <w:pPr>
        <w:widowControl w:val="0"/>
        <w:numPr>
          <w:ilvl w:val="0"/>
          <w:numId w:val="19"/>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zobowiązuje się wykonać przedmiot umowy zgodnie z obowiązującymi przepisami, sztuką budowlaną, zakresem określonym w SWZ opisującym przedmiot zamówienia, z materiałów własnych o parametrach technicznych nie gorszych niż proponowane w </w:t>
      </w:r>
      <w:r w:rsidR="00BF6907" w:rsidRPr="005F7E01">
        <w:rPr>
          <w:rFonts w:asciiTheme="minorHAnsi" w:hAnsiTheme="minorHAnsi"/>
          <w:bCs/>
        </w:rPr>
        <w:t>S</w:t>
      </w:r>
      <w:r w:rsidR="005278F0" w:rsidRPr="005F7E01">
        <w:rPr>
          <w:rFonts w:asciiTheme="minorHAnsi" w:hAnsiTheme="minorHAnsi"/>
          <w:bCs/>
        </w:rPr>
        <w:t>WZ</w:t>
      </w:r>
      <w:r w:rsidRPr="005F7E01">
        <w:rPr>
          <w:rFonts w:asciiTheme="minorHAnsi" w:hAnsiTheme="minorHAnsi"/>
          <w:bCs/>
        </w:rPr>
        <w:t xml:space="preserve">, </w:t>
      </w:r>
      <w:proofErr w:type="gramStart"/>
      <w:r w:rsidRPr="005F7E01">
        <w:rPr>
          <w:rFonts w:asciiTheme="minorHAnsi" w:hAnsiTheme="minorHAnsi"/>
          <w:bCs/>
        </w:rPr>
        <w:t>najwyższej jakości</w:t>
      </w:r>
      <w:proofErr w:type="gramEnd"/>
      <w:r w:rsidRPr="005F7E01">
        <w:rPr>
          <w:rFonts w:asciiTheme="minorHAnsi" w:hAnsiTheme="minorHAnsi"/>
          <w:bCs/>
        </w:rPr>
        <w:t>. Zastosowane materiały powinny spełniać wszelkie wymogi Ustawy z dnia 7 lipca 1994 r. Prawo Budowlane to jest posiadać odpowiednie certyfikaty na znak bezpieczeństwa, być zgodne z kryteriami technicznymi określonymi w</w:t>
      </w:r>
      <w:r w:rsidR="005B4A3C" w:rsidRPr="005F7E01">
        <w:rPr>
          <w:rFonts w:asciiTheme="minorHAnsi" w:hAnsiTheme="minorHAnsi"/>
          <w:bCs/>
        </w:rPr>
        <w:t xml:space="preserve"> odpowiednich</w:t>
      </w:r>
      <w:r w:rsidRPr="005F7E01">
        <w:rPr>
          <w:rFonts w:asciiTheme="minorHAnsi" w:hAnsiTheme="minorHAnsi"/>
          <w:bCs/>
        </w:rPr>
        <w:t xml:space="preserve"> </w:t>
      </w:r>
      <w:r w:rsidR="008818EB" w:rsidRPr="005F7E01">
        <w:rPr>
          <w:rFonts w:asciiTheme="minorHAnsi" w:hAnsiTheme="minorHAnsi"/>
          <w:bCs/>
        </w:rPr>
        <w:t>n</w:t>
      </w:r>
      <w:r w:rsidRPr="005F7E01">
        <w:rPr>
          <w:rFonts w:asciiTheme="minorHAnsi" w:hAnsiTheme="minorHAnsi"/>
          <w:bCs/>
        </w:rPr>
        <w:t>ormach lub aprobatą techniczną, o ile dl</w:t>
      </w:r>
      <w:r w:rsidR="00CF10DF" w:rsidRPr="005F7E01">
        <w:rPr>
          <w:rFonts w:asciiTheme="minorHAnsi" w:hAnsiTheme="minorHAnsi"/>
          <w:bCs/>
        </w:rPr>
        <w:t>a danego wyrobu nie ustanowiono</w:t>
      </w:r>
      <w:r w:rsidRPr="005F7E01">
        <w:rPr>
          <w:rFonts w:asciiTheme="minorHAnsi" w:hAnsiTheme="minorHAnsi"/>
          <w:bCs/>
        </w:rPr>
        <w:t xml:space="preserve"> </w:t>
      </w:r>
      <w:r w:rsidR="008818EB" w:rsidRPr="005F7E01">
        <w:rPr>
          <w:rFonts w:asciiTheme="minorHAnsi" w:hAnsiTheme="minorHAnsi"/>
          <w:bCs/>
        </w:rPr>
        <w:t>n</w:t>
      </w:r>
      <w:r w:rsidRPr="005F7E01">
        <w:rPr>
          <w:rFonts w:asciiTheme="minorHAnsi" w:hAnsiTheme="minorHAnsi"/>
          <w:bCs/>
        </w:rPr>
        <w:t xml:space="preserve">ormy oraz zgodne z właściwymi przepisami i dokumentami technicznymi, jak również </w:t>
      </w:r>
      <w:proofErr w:type="gramStart"/>
      <w:r w:rsidRPr="005F7E01">
        <w:rPr>
          <w:rFonts w:asciiTheme="minorHAnsi" w:hAnsiTheme="minorHAnsi"/>
          <w:bCs/>
        </w:rPr>
        <w:t>spełniać co</w:t>
      </w:r>
      <w:proofErr w:type="gramEnd"/>
      <w:r w:rsidRPr="005F7E01">
        <w:rPr>
          <w:rFonts w:asciiTheme="minorHAnsi" w:hAnsiTheme="minorHAnsi"/>
          <w:bCs/>
        </w:rPr>
        <w:t xml:space="preserve"> najmniej wymogi określone w </w:t>
      </w:r>
      <w:r w:rsidR="00BF6907" w:rsidRPr="005F7E01">
        <w:rPr>
          <w:rFonts w:asciiTheme="minorHAnsi" w:hAnsiTheme="minorHAnsi"/>
          <w:bCs/>
        </w:rPr>
        <w:t>S</w:t>
      </w:r>
      <w:r w:rsidR="005278F0" w:rsidRPr="005F7E01">
        <w:rPr>
          <w:rFonts w:asciiTheme="minorHAnsi" w:hAnsiTheme="minorHAnsi"/>
          <w:bCs/>
        </w:rPr>
        <w:t>WZ</w:t>
      </w:r>
      <w:r w:rsidRPr="005F7E01">
        <w:rPr>
          <w:rFonts w:asciiTheme="minorHAnsi" w:hAnsiTheme="minorHAnsi"/>
          <w:bCs/>
        </w:rPr>
        <w:t>.</w:t>
      </w:r>
    </w:p>
    <w:p w14:paraId="24C2BFAC" w14:textId="77777777" w:rsidR="00746E48" w:rsidRPr="005F7E01" w:rsidRDefault="00746E48" w:rsidP="005F7E01">
      <w:pPr>
        <w:widowControl w:val="0"/>
        <w:numPr>
          <w:ilvl w:val="0"/>
          <w:numId w:val="19"/>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Roboty, surowce i użyte materiały będą zgodne ze </w:t>
      </w:r>
      <w:r w:rsidR="00BF6907" w:rsidRPr="005F7E01">
        <w:rPr>
          <w:rFonts w:asciiTheme="minorHAnsi" w:hAnsiTheme="minorHAnsi"/>
          <w:bCs/>
        </w:rPr>
        <w:t>S</w:t>
      </w:r>
      <w:r w:rsidR="005278F0" w:rsidRPr="005F7E01">
        <w:rPr>
          <w:rFonts w:asciiTheme="minorHAnsi" w:hAnsiTheme="minorHAnsi"/>
          <w:bCs/>
        </w:rPr>
        <w:t>WZ</w:t>
      </w:r>
      <w:r w:rsidRPr="005F7E01">
        <w:rPr>
          <w:rFonts w:asciiTheme="minorHAnsi" w:hAnsiTheme="minorHAnsi"/>
          <w:bCs/>
        </w:rPr>
        <w:t xml:space="preserve">, rysunkami </w:t>
      </w:r>
      <w:proofErr w:type="gramStart"/>
      <w:r w:rsidRPr="005F7E01">
        <w:rPr>
          <w:rFonts w:asciiTheme="minorHAnsi" w:hAnsiTheme="minorHAnsi"/>
          <w:bCs/>
        </w:rPr>
        <w:t>technicznymi,  pomiarami</w:t>
      </w:r>
      <w:proofErr w:type="gramEnd"/>
      <w:r w:rsidRPr="005F7E01">
        <w:rPr>
          <w:rFonts w:asciiTheme="minorHAnsi" w:hAnsiTheme="minorHAnsi"/>
          <w:bCs/>
        </w:rPr>
        <w:t xml:space="preserve"> geodezyjnymi i innymi wymogami zawartymi w Umowie, oraz będą przechowywane do dyspozycji Strony Zamawiającej lub Inspektor</w:t>
      </w:r>
      <w:r w:rsidR="009B7A63" w:rsidRPr="005F7E01">
        <w:rPr>
          <w:rFonts w:asciiTheme="minorHAnsi" w:hAnsiTheme="minorHAnsi"/>
          <w:bCs/>
        </w:rPr>
        <w:t>ów</w:t>
      </w:r>
      <w:r w:rsidRPr="005F7E01">
        <w:rPr>
          <w:rFonts w:asciiTheme="minorHAnsi" w:hAnsiTheme="minorHAnsi"/>
          <w:bCs/>
        </w:rPr>
        <w:t xml:space="preserve"> Nadzoru przez okres realizacji w celu identyfikacji.</w:t>
      </w:r>
    </w:p>
    <w:p w14:paraId="5E3FEC05" w14:textId="77777777" w:rsidR="00746E48" w:rsidRPr="005F7E01" w:rsidRDefault="00746E48" w:rsidP="005F7E01">
      <w:pPr>
        <w:widowControl w:val="0"/>
        <w:numPr>
          <w:ilvl w:val="0"/>
          <w:numId w:val="19"/>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Wszystkie wbudowywane materiały stanowiące przedmiot zamówienia winny być fabrycznie nowe, pochodzić z bieżącej produkcji i posiadać parametry techniczne wymagane przez Zamawiającego.</w:t>
      </w:r>
    </w:p>
    <w:p w14:paraId="554E610B" w14:textId="77777777" w:rsidR="00746E48" w:rsidRPr="005F7E01" w:rsidRDefault="00746E48" w:rsidP="005F7E01">
      <w:pPr>
        <w:widowControl w:val="0"/>
        <w:numPr>
          <w:ilvl w:val="0"/>
          <w:numId w:val="18"/>
        </w:numPr>
        <w:tabs>
          <w:tab w:val="left" w:pos="426"/>
          <w:tab w:val="left" w:pos="851"/>
          <w:tab w:val="left" w:pos="1134"/>
          <w:tab w:val="left" w:pos="1701"/>
        </w:tabs>
        <w:autoSpaceDE w:val="0"/>
        <w:autoSpaceDN w:val="0"/>
        <w:adjustRightInd w:val="0"/>
        <w:spacing w:line="360" w:lineRule="auto"/>
        <w:ind w:left="0" w:firstLine="0"/>
        <w:contextualSpacing/>
        <w:rPr>
          <w:rFonts w:asciiTheme="minorHAnsi" w:hAnsiTheme="minorHAnsi"/>
          <w:bCs/>
          <w:i/>
          <w:u w:val="single"/>
        </w:rPr>
      </w:pPr>
      <w:r w:rsidRPr="005F7E01">
        <w:rPr>
          <w:rFonts w:asciiTheme="minorHAnsi" w:hAnsiTheme="minorHAnsi"/>
          <w:bCs/>
          <w:i/>
          <w:u w:val="single"/>
        </w:rPr>
        <w:t xml:space="preserve"> Kontrola i testowanie:</w:t>
      </w:r>
    </w:p>
    <w:p w14:paraId="3AEDCC0C" w14:textId="77777777" w:rsidR="00746E48" w:rsidRPr="005F7E01" w:rsidRDefault="00746E48" w:rsidP="005F7E01">
      <w:pPr>
        <w:widowControl w:val="0"/>
        <w:numPr>
          <w:ilvl w:val="0"/>
          <w:numId w:val="20"/>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zapewni, by surowce i materiały zostały dostarczone na miejsce realizacji prac w terminie umożliwiającym Zamawiającemu przeprowadzenie postępowania w celu ich akceptacji. </w:t>
      </w:r>
      <w:r w:rsidRPr="005F7E01">
        <w:rPr>
          <w:rFonts w:asciiTheme="minorHAnsi" w:hAnsiTheme="minorHAnsi"/>
          <w:bCs/>
          <w:strike/>
        </w:rPr>
        <w:t>Przyjmuje się, że Wykonawca właściwie ocenił trudności, na jakie może natrafić w tym względzie, i nie będzie mu wolno w żaden sposób uzasadniać opóźnień w wypełnieniu tych obowiązków.</w:t>
      </w:r>
    </w:p>
    <w:p w14:paraId="4FB9B529" w14:textId="77777777" w:rsidR="00746E48" w:rsidRPr="005F7E01" w:rsidRDefault="00746E48" w:rsidP="005F7E01">
      <w:pPr>
        <w:widowControl w:val="0"/>
        <w:numPr>
          <w:ilvl w:val="0"/>
          <w:numId w:val="20"/>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Zamawiający będzie miał prawo kontrolować, oceniać, mierzyć i testować komponenty, materiały i fachowość wykonania, oraz sprawdzać proces przygotowania, wytwarzania i produkowania czegokolwiek, co jest przygotowywane, wytwarzane lub produkowane dla dostaw objętych Umową, w celu ustalenia, czy surowce, materiały i wykonanie są </w:t>
      </w:r>
      <w:proofErr w:type="gramStart"/>
      <w:r w:rsidRPr="005F7E01">
        <w:rPr>
          <w:rFonts w:asciiTheme="minorHAnsi" w:hAnsiTheme="minorHAnsi"/>
          <w:bCs/>
        </w:rPr>
        <w:t>wymaganej jakości</w:t>
      </w:r>
      <w:proofErr w:type="gramEnd"/>
      <w:r w:rsidRPr="005F7E01">
        <w:rPr>
          <w:rFonts w:asciiTheme="minorHAnsi" w:hAnsiTheme="minorHAnsi"/>
          <w:bCs/>
        </w:rPr>
        <w:t xml:space="preserve"> i występują w należytej ilości. Odbywać się to będzie w miejscu produkowania, wytwarzania lub przygotowywania, lub na miejscu realizacji prac, </w:t>
      </w:r>
    </w:p>
    <w:p w14:paraId="2267C6B4" w14:textId="77777777" w:rsidR="00746E48" w:rsidRPr="005F7E01" w:rsidRDefault="00746E48" w:rsidP="005F7E01">
      <w:pPr>
        <w:widowControl w:val="0"/>
        <w:numPr>
          <w:ilvl w:val="0"/>
          <w:numId w:val="20"/>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W celu przeprowadzenia takich testów i kontroli Wykonawca:</w:t>
      </w:r>
    </w:p>
    <w:p w14:paraId="023EB4F2" w14:textId="77777777" w:rsidR="00746E48" w:rsidRPr="005F7E01" w:rsidRDefault="00746E48" w:rsidP="005F7E01">
      <w:pPr>
        <w:widowControl w:val="0"/>
        <w:numPr>
          <w:ilvl w:val="0"/>
          <w:numId w:val="34"/>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zapewni</w:t>
      </w:r>
      <w:proofErr w:type="gramEnd"/>
      <w:r w:rsidRPr="005F7E01">
        <w:rPr>
          <w:rFonts w:asciiTheme="minorHAnsi" w:hAnsiTheme="minorHAnsi"/>
          <w:bCs/>
        </w:rPr>
        <w:t xml:space="preserve"> Zamawiającemu, czasowo i nieodpłatnie, taką pomoc, próbki testowe, części, maszyny, urządzenia, narzędzia lub materiały oraz pracowników, jakie normalnie są wymagane dla przeprowadzenia testów i kontroli;</w:t>
      </w:r>
    </w:p>
    <w:p w14:paraId="3AB05B51" w14:textId="77777777" w:rsidR="00746E48" w:rsidRPr="005F7E01" w:rsidRDefault="00746E48" w:rsidP="005F7E01">
      <w:pPr>
        <w:widowControl w:val="0"/>
        <w:numPr>
          <w:ilvl w:val="0"/>
          <w:numId w:val="34"/>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zapewni</w:t>
      </w:r>
      <w:proofErr w:type="gramEnd"/>
      <w:r w:rsidRPr="005F7E01">
        <w:rPr>
          <w:rFonts w:asciiTheme="minorHAnsi" w:hAnsiTheme="minorHAnsi"/>
          <w:bCs/>
        </w:rPr>
        <w:t xml:space="preserve"> Zamawiającemu w każdym czasie dostęp do miejsca przeprowadzania testów.</w:t>
      </w:r>
    </w:p>
    <w:p w14:paraId="1AABFD22" w14:textId="77777777" w:rsidR="00746E48" w:rsidRPr="005F7E01" w:rsidRDefault="00746E48" w:rsidP="005F7E01">
      <w:pPr>
        <w:widowControl w:val="0"/>
        <w:numPr>
          <w:ilvl w:val="0"/>
          <w:numId w:val="20"/>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Jeżeli Zamawiający nie będzie obecny w uzgodnionym dniu przeprowadzania testów, Wykonawca może wykonać samodzielnie testy, które zostaną uznane za przeprowadzone w obecności Zamawiającego. Wykonawca następnie wyśle poświadczone kopie wyników testów do Zamawiającego.</w:t>
      </w:r>
    </w:p>
    <w:p w14:paraId="531ACF80" w14:textId="77777777" w:rsidR="00746E48" w:rsidRPr="005F7E01" w:rsidRDefault="00746E48" w:rsidP="005F7E01">
      <w:pPr>
        <w:widowControl w:val="0"/>
        <w:numPr>
          <w:ilvl w:val="0"/>
          <w:numId w:val="20"/>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Jeżeli Zamawiający i Wykonawca nie zgadzają się, co do wyników testów, poinformują się wzajemnie o własnych opiniach w ciągu 7 dni od ujawnienia rozbieżności. Zarówno Zamawiający jak i Wykonawca mogą żądać powtórzeni</w:t>
      </w:r>
      <w:r w:rsidR="00486ACF" w:rsidRPr="005F7E01">
        <w:rPr>
          <w:rFonts w:asciiTheme="minorHAnsi" w:hAnsiTheme="minorHAnsi"/>
          <w:bCs/>
        </w:rPr>
        <w:t xml:space="preserve">a tych testów w ten sam sposób </w:t>
      </w:r>
      <w:r w:rsidRPr="005F7E01">
        <w:rPr>
          <w:rFonts w:asciiTheme="minorHAnsi" w:hAnsiTheme="minorHAnsi"/>
          <w:bCs/>
        </w:rPr>
        <w:t>i w tych samych warunkach lub, jeżeli żąda tego którakolwiek ze stron, wykonania ich przez eksperta wybranego za obopólną zgodą. Wszystkie raporty z przeprowadzanych testów będą przedkładane Zamawiającemu, który niezwłocznie powiadomi Wykonawcę o wynikach. Wyniki powtórnych testów będą ostateczne i rozstrzygające. Koszty ponownego testowania obciążą Wykonawcę.</w:t>
      </w:r>
    </w:p>
    <w:p w14:paraId="46974CA6" w14:textId="77777777" w:rsidR="00746E48" w:rsidRPr="005F7E01" w:rsidRDefault="00746E48" w:rsidP="005F7E01">
      <w:pPr>
        <w:widowControl w:val="0"/>
        <w:numPr>
          <w:ilvl w:val="0"/>
          <w:numId w:val="20"/>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Surowce i materiały, które nie spełniają określonych wymagań jakościowych będą odrzucone. Mogą zostać specjalnie oznakowane, ale w sposób </w:t>
      </w:r>
      <w:proofErr w:type="gramStart"/>
      <w:r w:rsidRPr="005F7E01">
        <w:rPr>
          <w:rFonts w:asciiTheme="minorHAnsi" w:hAnsiTheme="minorHAnsi"/>
          <w:bCs/>
        </w:rPr>
        <w:t>nie zmieniający</w:t>
      </w:r>
      <w:proofErr w:type="gramEnd"/>
      <w:r w:rsidRPr="005F7E01">
        <w:rPr>
          <w:rFonts w:asciiTheme="minorHAnsi" w:hAnsiTheme="minorHAnsi"/>
          <w:bCs/>
        </w:rPr>
        <w:t xml:space="preserve"> ich właściwości ani nie wpływający na ich wartość handlową. Odrzucone surowce i materiały będą usunięte przez Wykonawcę z miejsca wykonywania prac w terminie podanym przez Zamawiającego, a jeśli to nie nastąpi, będą usunięte przez Inspektor</w:t>
      </w:r>
      <w:r w:rsidR="009B7A63" w:rsidRPr="005F7E01">
        <w:rPr>
          <w:rFonts w:asciiTheme="minorHAnsi" w:hAnsiTheme="minorHAnsi"/>
          <w:bCs/>
        </w:rPr>
        <w:t>ów</w:t>
      </w:r>
      <w:r w:rsidRPr="005F7E01">
        <w:rPr>
          <w:rFonts w:asciiTheme="minorHAnsi" w:hAnsiTheme="minorHAnsi"/>
          <w:bCs/>
        </w:rPr>
        <w:t xml:space="preserve"> Nadzoru na mocy jego uprawnień, na koszt i ryzyko Wykonawcy. Wszelkie roboty, w których zastosowano odrzucone surowce i materiały będą również odrzucone.</w:t>
      </w:r>
    </w:p>
    <w:p w14:paraId="35644C67" w14:textId="77777777" w:rsidR="00746E48" w:rsidRPr="005F7E01" w:rsidRDefault="00746E48" w:rsidP="005F7E01">
      <w:pPr>
        <w:widowControl w:val="0"/>
        <w:numPr>
          <w:ilvl w:val="0"/>
          <w:numId w:val="20"/>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Zamawiający będzie miał prawo, w miarę postępu robót i zanim roboty zostaną odebrane, wydać polecenie lub decyzję o:</w:t>
      </w:r>
    </w:p>
    <w:p w14:paraId="63D3EBEC" w14:textId="77777777" w:rsidR="00746E48" w:rsidRPr="005F7E01" w:rsidRDefault="00746E48" w:rsidP="005F7E01">
      <w:pPr>
        <w:widowControl w:val="0"/>
        <w:numPr>
          <w:ilvl w:val="0"/>
          <w:numId w:val="33"/>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usunięciu z miejsca wykonywania robót, w </w:t>
      </w:r>
      <w:proofErr w:type="gramStart"/>
      <w:r w:rsidRPr="005F7E01">
        <w:rPr>
          <w:rFonts w:asciiTheme="minorHAnsi" w:hAnsiTheme="minorHAnsi"/>
          <w:bCs/>
        </w:rPr>
        <w:t>terminie jaki</w:t>
      </w:r>
      <w:proofErr w:type="gramEnd"/>
      <w:r w:rsidRPr="005F7E01">
        <w:rPr>
          <w:rFonts w:asciiTheme="minorHAnsi" w:hAnsiTheme="minorHAnsi"/>
          <w:bCs/>
        </w:rPr>
        <w:t xml:space="preserve"> może być podany w poleceniu, wszelkich surowców i materiałów, które jego zdaniem nie spełniają warunków określonych w Umowie;</w:t>
      </w:r>
    </w:p>
    <w:p w14:paraId="540EBB23" w14:textId="77777777" w:rsidR="00746E48" w:rsidRPr="005F7E01" w:rsidRDefault="00746E48" w:rsidP="005F7E01">
      <w:pPr>
        <w:widowControl w:val="0"/>
        <w:numPr>
          <w:ilvl w:val="0"/>
          <w:numId w:val="33"/>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zastąpieniu</w:t>
      </w:r>
      <w:proofErr w:type="gramEnd"/>
      <w:r w:rsidRPr="005F7E01">
        <w:rPr>
          <w:rFonts w:asciiTheme="minorHAnsi" w:hAnsiTheme="minorHAnsi"/>
          <w:bCs/>
        </w:rPr>
        <w:t xml:space="preserve"> ich odpowiednimi komponentami i materiałami; lub</w:t>
      </w:r>
    </w:p>
    <w:p w14:paraId="542E17F6" w14:textId="77777777" w:rsidR="00746E48" w:rsidRPr="005F7E01" w:rsidRDefault="00746E48" w:rsidP="005F7E01">
      <w:pPr>
        <w:widowControl w:val="0"/>
        <w:numPr>
          <w:ilvl w:val="0"/>
          <w:numId w:val="33"/>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wyburzeniu</w:t>
      </w:r>
      <w:proofErr w:type="gramEnd"/>
      <w:r w:rsidRPr="005F7E01">
        <w:rPr>
          <w:rFonts w:asciiTheme="minorHAnsi" w:hAnsiTheme="minorHAnsi"/>
          <w:bCs/>
        </w:rPr>
        <w:t xml:space="preserve"> i ponownym, właściwym wykonaniu, lub dokonaniu zadawalających napraw - niezależnie od uprzednio dokonanych na nich testów i zrealizowanych okresowych płatności i odbiorów częściowych – jakichkolwiek robót, które z powodu surowców, materiałów lub projektów, za które odpowiada Wykonawca, nie są – zdaniem Zamawiającego – zgodne z warunkami Umowy.</w:t>
      </w:r>
    </w:p>
    <w:p w14:paraId="075A27F0" w14:textId="77777777" w:rsidR="00746E48" w:rsidRPr="005F7E01" w:rsidRDefault="00746E48" w:rsidP="005F7E01">
      <w:pPr>
        <w:widowControl w:val="0"/>
        <w:numPr>
          <w:ilvl w:val="0"/>
          <w:numId w:val="20"/>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Inspektor</w:t>
      </w:r>
      <w:r w:rsidR="009B7A63" w:rsidRPr="005F7E01">
        <w:rPr>
          <w:rFonts w:asciiTheme="minorHAnsi" w:hAnsiTheme="minorHAnsi"/>
          <w:bCs/>
        </w:rPr>
        <w:t>zy</w:t>
      </w:r>
      <w:r w:rsidRPr="005F7E01">
        <w:rPr>
          <w:rFonts w:asciiTheme="minorHAnsi" w:hAnsiTheme="minorHAnsi"/>
          <w:bCs/>
        </w:rPr>
        <w:t xml:space="preserve"> Nadzoru przekaże Wykonawcy w krótkim terminie pisemne powiadomienie </w:t>
      </w:r>
      <w:r w:rsidRPr="005F7E01">
        <w:rPr>
          <w:rFonts w:asciiTheme="minorHAnsi" w:hAnsiTheme="minorHAnsi"/>
          <w:bCs/>
        </w:rPr>
        <w:br/>
        <w:t>o swojej decyzji, podając szczegóły dotyczące zarzucanych defektów.</w:t>
      </w:r>
    </w:p>
    <w:p w14:paraId="28BAE76C" w14:textId="77777777" w:rsidR="00746E48" w:rsidRPr="005F7E01" w:rsidRDefault="00746E48" w:rsidP="005F7E01">
      <w:pPr>
        <w:widowControl w:val="0"/>
        <w:numPr>
          <w:ilvl w:val="0"/>
          <w:numId w:val="20"/>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na własny koszt i niezwłocznie usunie wymienione usterki. Jeżeli Wykonawca nie zastosuje się do takiego polecenia, Strona Zamawiająca będzie upoważniona do zatrudnienia innej osoby w celu wykonania tego, a wszelkie koszty powstałe w wyniku tych prac lub inne z nimi związane Strona </w:t>
      </w:r>
      <w:proofErr w:type="gramStart"/>
      <w:r w:rsidRPr="005F7E01">
        <w:rPr>
          <w:rFonts w:asciiTheme="minorHAnsi" w:hAnsiTheme="minorHAnsi"/>
          <w:bCs/>
        </w:rPr>
        <w:t>Zamawiająca  potrąci</w:t>
      </w:r>
      <w:proofErr w:type="gramEnd"/>
      <w:r w:rsidRPr="005F7E01">
        <w:rPr>
          <w:rFonts w:asciiTheme="minorHAnsi" w:hAnsiTheme="minorHAnsi"/>
          <w:bCs/>
        </w:rPr>
        <w:t xml:space="preserve"> z bieżących lub przyszłych kwot należnych Wykonawcy. Powyższe nie narusza prawa Strony Zamawiającej do roszczeń z tytułu opóźnień realizacji i naruszenia warunków Umowy, jeżeli będą miały miejsce.</w:t>
      </w:r>
    </w:p>
    <w:p w14:paraId="254CEDC8" w14:textId="77777777" w:rsidR="00746E48" w:rsidRPr="005F7E01" w:rsidRDefault="00746E48" w:rsidP="005F7E01">
      <w:pPr>
        <w:widowControl w:val="0"/>
        <w:numPr>
          <w:ilvl w:val="0"/>
          <w:numId w:val="18"/>
        </w:numPr>
        <w:tabs>
          <w:tab w:val="left" w:pos="426"/>
          <w:tab w:val="left" w:pos="851"/>
          <w:tab w:val="left" w:pos="1134"/>
          <w:tab w:val="left" w:pos="1701"/>
        </w:tabs>
        <w:autoSpaceDE w:val="0"/>
        <w:autoSpaceDN w:val="0"/>
        <w:adjustRightInd w:val="0"/>
        <w:spacing w:line="360" w:lineRule="auto"/>
        <w:ind w:left="0" w:firstLine="0"/>
        <w:contextualSpacing/>
        <w:rPr>
          <w:rFonts w:asciiTheme="minorHAnsi" w:hAnsiTheme="minorHAnsi"/>
          <w:bCs/>
          <w:i/>
        </w:rPr>
      </w:pPr>
      <w:r w:rsidRPr="005F7E01">
        <w:rPr>
          <w:rFonts w:asciiTheme="minorHAnsi" w:hAnsiTheme="minorHAnsi"/>
          <w:bCs/>
          <w:i/>
          <w:u w:val="single"/>
        </w:rPr>
        <w:t>Badania kontrolne:</w:t>
      </w:r>
    </w:p>
    <w:p w14:paraId="134AD971" w14:textId="77777777" w:rsidR="00746E48" w:rsidRPr="005F7E01" w:rsidRDefault="00746E48" w:rsidP="005F7E01">
      <w:pPr>
        <w:widowControl w:val="0"/>
        <w:tabs>
          <w:tab w:val="left" w:pos="426"/>
          <w:tab w:val="left" w:pos="851"/>
        </w:tabs>
        <w:autoSpaceDE w:val="0"/>
        <w:autoSpaceDN w:val="0"/>
        <w:adjustRightInd w:val="0"/>
        <w:spacing w:line="360" w:lineRule="auto"/>
        <w:contextualSpacing/>
        <w:rPr>
          <w:rFonts w:asciiTheme="minorHAnsi" w:hAnsiTheme="minorHAnsi"/>
          <w:bCs/>
        </w:rPr>
      </w:pPr>
      <w:r w:rsidRPr="005F7E01">
        <w:rPr>
          <w:rFonts w:asciiTheme="minorHAnsi" w:hAnsiTheme="minorHAnsi"/>
          <w:bCs/>
        </w:rPr>
        <w:t>Wykonawca zapewni personel i sprzęt niezbędny do przeprowadzenia wszelkich badań, jakie Zamawiający uzna za konieczne w związku z przedmiotową inwestycją. Koszty poniesione z tytułu wykonanych badań kontrolnych ponosi Wykonawca.</w:t>
      </w:r>
    </w:p>
    <w:p w14:paraId="398477FA" w14:textId="77777777" w:rsidR="00746E48" w:rsidRPr="005F7E01" w:rsidRDefault="00746E48" w:rsidP="005F7E01">
      <w:pPr>
        <w:widowControl w:val="0"/>
        <w:numPr>
          <w:ilvl w:val="0"/>
          <w:numId w:val="18"/>
        </w:numPr>
        <w:tabs>
          <w:tab w:val="left" w:pos="426"/>
          <w:tab w:val="left" w:pos="851"/>
          <w:tab w:val="left" w:pos="1134"/>
          <w:tab w:val="left" w:pos="1701"/>
        </w:tabs>
        <w:autoSpaceDE w:val="0"/>
        <w:autoSpaceDN w:val="0"/>
        <w:adjustRightInd w:val="0"/>
        <w:spacing w:line="360" w:lineRule="auto"/>
        <w:ind w:left="0" w:firstLine="0"/>
        <w:contextualSpacing/>
        <w:rPr>
          <w:rFonts w:asciiTheme="minorHAnsi" w:hAnsiTheme="minorHAnsi"/>
          <w:bCs/>
          <w:i/>
        </w:rPr>
      </w:pPr>
      <w:r w:rsidRPr="005F7E01">
        <w:rPr>
          <w:rFonts w:asciiTheme="minorHAnsi" w:hAnsiTheme="minorHAnsi"/>
          <w:bCs/>
          <w:i/>
          <w:u w:val="single"/>
        </w:rPr>
        <w:t>Zakłócenia ruchu drogowego:</w:t>
      </w:r>
    </w:p>
    <w:p w14:paraId="29FB86F1" w14:textId="77777777" w:rsidR="00746E48" w:rsidRPr="005F7E01" w:rsidRDefault="00746E48" w:rsidP="005F7E01">
      <w:pPr>
        <w:widowControl w:val="0"/>
        <w:numPr>
          <w:ilvl w:val="0"/>
          <w:numId w:val="21"/>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Wykonawca zapewni, że wykonywane roboty i towarzyszące im instalacje nie spowodują szkód lub zakłóceń w połączeniach komunikacyjnych takich, jak drogi publiczne i lokalne. Wykonawca weźmie zwłaszcza pod uwagę ograniczenia dotyczące dopuszczalnego ciężaru lub obciążenia przy wyborze tras dojazdowych i rodzaju pojazdów dostawczych.</w:t>
      </w:r>
    </w:p>
    <w:p w14:paraId="31748C37" w14:textId="77777777" w:rsidR="00746E48" w:rsidRPr="005F7E01" w:rsidRDefault="00746E48" w:rsidP="005F7E01">
      <w:pPr>
        <w:widowControl w:val="0"/>
        <w:numPr>
          <w:ilvl w:val="0"/>
          <w:numId w:val="21"/>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Wszelkie działania i zachowania, które Wykonawca uważa za konieczne i niezbędne w celu ochrony lub wzmocnienia odcinków dróg będą podjęte na koszt Wykonawcy. Wykonawca poinformuje Zamawiającego o wszelkich w/w działaniach, które zamierza podjąć, przed przystąpieniem do ich realizacji. Wszelkie naprawy szkód spowodowanych na drogach, mostach w wyniku transportu materiałów, maszyn i urządzeń dokonane będą na koszt Wykonawcy.</w:t>
      </w:r>
    </w:p>
    <w:p w14:paraId="5F33EA74" w14:textId="77777777" w:rsidR="00FE42B8" w:rsidRPr="005F7E01" w:rsidRDefault="00FE42B8" w:rsidP="005F7E01">
      <w:pPr>
        <w:widowControl w:val="0"/>
        <w:numPr>
          <w:ilvl w:val="0"/>
          <w:numId w:val="21"/>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w razie konieczności sporządzi oraz zatwierdzi na czas budowy projekt organizacji ruchu, oznakuje i zabezpieczy roboty. </w:t>
      </w:r>
    </w:p>
    <w:p w14:paraId="65B64120"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Zabezpieczenie instalacji, urządzeń i obiektów na terenie robót i w jej bezpośrednim otoczeniu, przed ich kradzieżą, zniszczeniem lub uszkodzeniem innymi ujemnymi oddziaływaniami </w:t>
      </w:r>
      <w:r w:rsidRPr="005F7E01">
        <w:rPr>
          <w:rFonts w:asciiTheme="minorHAnsi" w:hAnsiTheme="minorHAnsi"/>
          <w:bCs/>
        </w:rPr>
        <w:br/>
        <w:t>z przejęciem skutków finansowych z tego tytułu (do daty odbioru końcowego).</w:t>
      </w:r>
    </w:p>
    <w:p w14:paraId="1BED526D"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7A7FE55A"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Kompletowanie w trakcie realizacji robót wszelkiej dokumentacji zgodnie z przepisami </w:t>
      </w:r>
      <w:r w:rsidR="005278F0" w:rsidRPr="005F7E01">
        <w:rPr>
          <w:rFonts w:asciiTheme="minorHAnsi" w:hAnsiTheme="minorHAnsi"/>
          <w:bCs/>
        </w:rPr>
        <w:t>prawa budowlan</w:t>
      </w:r>
      <w:r w:rsidRPr="005F7E01">
        <w:rPr>
          <w:rFonts w:asciiTheme="minorHAnsi" w:hAnsiTheme="minorHAnsi"/>
          <w:bCs/>
        </w:rPr>
        <w:t>ego, przygotowanie do odbioru końcowego kompletu protokołów, oraz wszystkich innych dokumentów /opracowań, niezbędnych przy odbiorze.</w:t>
      </w:r>
    </w:p>
    <w:p w14:paraId="178EB205"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Usunięcie wszelkich wad i usterek stwierdzonych przez nadzór inwestorski w trakcie trwania robót w terminie nie dłuższym niż termin technicznie uzasadniony i konieczny do ich usunięcia.</w:t>
      </w:r>
    </w:p>
    <w:p w14:paraId="58503B43"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Ponoszenie wyłącznej odpowiedzialności za wszelkie szkody będące następstwem niewykonania lub nienależytego wykonania przedmiotu umowy, które to szkody Wykonawca zobowiązuje się pokryć w pełnej wysokości.</w:t>
      </w:r>
    </w:p>
    <w:p w14:paraId="18FE6431"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Niezwłoczne informowanie Zamawiającego (Inspektor</w:t>
      </w:r>
      <w:r w:rsidR="009B7A63" w:rsidRPr="005F7E01">
        <w:rPr>
          <w:rFonts w:asciiTheme="minorHAnsi" w:hAnsiTheme="minorHAnsi"/>
          <w:bCs/>
        </w:rPr>
        <w:t>ów</w:t>
      </w:r>
      <w:r w:rsidRPr="005F7E01">
        <w:rPr>
          <w:rFonts w:asciiTheme="minorHAnsi" w:hAnsiTheme="minorHAnsi"/>
          <w:bCs/>
        </w:rPr>
        <w:t xml:space="preserve"> nadzoru inwestorskiego) o problemach technicznych lub okolicznościach, które mogą </w:t>
      </w:r>
      <w:proofErr w:type="gramStart"/>
      <w:r w:rsidRPr="005F7E01">
        <w:rPr>
          <w:rFonts w:asciiTheme="minorHAnsi" w:hAnsiTheme="minorHAnsi"/>
          <w:bCs/>
        </w:rPr>
        <w:t>wpłynąć na jakość</w:t>
      </w:r>
      <w:proofErr w:type="gramEnd"/>
      <w:r w:rsidRPr="005F7E01">
        <w:rPr>
          <w:rFonts w:asciiTheme="minorHAnsi" w:hAnsiTheme="minorHAnsi"/>
          <w:bCs/>
        </w:rPr>
        <w:t xml:space="preserve"> robót lub termin zakończenia robót.</w:t>
      </w:r>
    </w:p>
    <w:p w14:paraId="72566006"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Przestrzeganie zasad bezpieczeństwa, BHP, p.poż.</w:t>
      </w:r>
    </w:p>
    <w:p w14:paraId="76AEB72B"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 xml:space="preserve">Stosowanie materiałów i urządzeń posiadających odpowiednie dopuszczenia do stosowania </w:t>
      </w:r>
      <w:r w:rsidRPr="005F7E01">
        <w:rPr>
          <w:rFonts w:asciiTheme="minorHAnsi" w:hAnsiTheme="minorHAnsi"/>
        </w:rPr>
        <w:br/>
        <w:t>w budownictwie i zapewniających sprawność eksploatacyjną wykonanego przedmiotu umowy. Wszelkie odstępstwa od pierwotnie zaakceptowanych przez zamawiającego materiałów, elementów i urządzeń muszą uzyskać pisemną aprobatę Zamawiającego.</w:t>
      </w:r>
    </w:p>
    <w:p w14:paraId="27B5E987"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Prowadzenie dziennika budowy wszystkich robót i przedkładanie go Zamawiającemu celem dokonania wpisów i potwierdzeń.</w:t>
      </w:r>
    </w:p>
    <w:p w14:paraId="08CCB218"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Przygotowanie dokumentów do końcowego odbioru.</w:t>
      </w:r>
    </w:p>
    <w:p w14:paraId="2FD8F239"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 xml:space="preserve">Zgłaszanie rozpoczęcia i zakończenia każdego etapu robót przedstawicielowi Zamawiającego </w:t>
      </w:r>
      <w:r w:rsidRPr="005F7E01">
        <w:rPr>
          <w:rFonts w:asciiTheme="minorHAnsi" w:hAnsiTheme="minorHAnsi"/>
        </w:rPr>
        <w:br/>
        <w:t>i inspektor</w:t>
      </w:r>
      <w:r w:rsidR="009B7A63" w:rsidRPr="005F7E01">
        <w:rPr>
          <w:rFonts w:asciiTheme="minorHAnsi" w:hAnsiTheme="minorHAnsi"/>
        </w:rPr>
        <w:t>om</w:t>
      </w:r>
      <w:r w:rsidRPr="005F7E01">
        <w:rPr>
          <w:rFonts w:asciiTheme="minorHAnsi" w:hAnsiTheme="minorHAnsi"/>
        </w:rPr>
        <w:t xml:space="preserve"> nadzoru poprzez wpis do dziennika budowy.</w:t>
      </w:r>
    </w:p>
    <w:p w14:paraId="30D154B1"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Ponoszeni</w:t>
      </w:r>
      <w:r w:rsidR="003611C1" w:rsidRPr="005F7E01">
        <w:rPr>
          <w:rFonts w:asciiTheme="minorHAnsi" w:hAnsiTheme="minorHAnsi"/>
        </w:rPr>
        <w:t>e kosztów budowy, w tym kosztów</w:t>
      </w:r>
      <w:r w:rsidRPr="005F7E01">
        <w:rPr>
          <w:rFonts w:asciiTheme="minorHAnsi" w:hAnsiTheme="minorHAnsi"/>
        </w:rPr>
        <w:t xml:space="preserve"> wody, energii elektrycznej (dystrybucji </w:t>
      </w:r>
      <w:r w:rsidRPr="005F7E01">
        <w:rPr>
          <w:rFonts w:asciiTheme="minorHAnsi" w:hAnsiTheme="minorHAnsi"/>
        </w:rPr>
        <w:br/>
        <w:t>i dostawy)</w:t>
      </w:r>
      <w:r w:rsidR="003611C1" w:rsidRPr="005F7E01">
        <w:rPr>
          <w:rFonts w:asciiTheme="minorHAnsi" w:hAnsiTheme="minorHAnsi"/>
        </w:rPr>
        <w:t xml:space="preserve"> wraz z ewentualnym zamontowaniem liczników </w:t>
      </w:r>
      <w:r w:rsidRPr="005F7E01">
        <w:rPr>
          <w:rFonts w:asciiTheme="minorHAnsi" w:hAnsiTheme="minorHAnsi"/>
        </w:rPr>
        <w:t>w okresie od dnia przekazania placu b</w:t>
      </w:r>
      <w:r w:rsidR="003611C1" w:rsidRPr="005F7E01">
        <w:rPr>
          <w:rFonts w:asciiTheme="minorHAnsi" w:hAnsiTheme="minorHAnsi"/>
        </w:rPr>
        <w:t>udowy do dnia odbioru końcowego.</w:t>
      </w:r>
    </w:p>
    <w:p w14:paraId="69AAD7ED" w14:textId="77777777" w:rsidR="003611C1" w:rsidRPr="005F7E01" w:rsidRDefault="003611C1"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Ponoszenie kosztów ubezpieczenia.</w:t>
      </w:r>
    </w:p>
    <w:p w14:paraId="5A2A7FD4"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color w:val="000000"/>
        </w:rPr>
        <w:t>Strony zgodnie postanawiają, że w wypadku niewykonania lub nieprawidłowego wykonania przez Wykonawcę obowiązków opisanych w niniejszej umowie, Zamawiający będzie uprawniony do zlecenia ich wykonania osobom trzecim, na koszt i ryzyko Wykonawcy. W tym celu Zamawiający będzie uprawniony do skorzystania z kwoty przeznaczonej dla Wykonawcy tytułem wynagrodzenia i uiszczenia jej odpowiedniej części na pokrycie kosztów wykonania zastępczego ze skutkiem dla Wykonawcy, na co Wykonawca wyraża niniejszym zgodę.</w:t>
      </w:r>
    </w:p>
    <w:p w14:paraId="2B76D4F7"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color w:val="000000"/>
        </w:rPr>
        <w:t>Zamawiający może w szczególności nienależytego wykonywania przedmiotu umowy jednostronnie zmniejszyć zakres przedmiotu umowy wraz ze stosownym zmniejszeniem wynagrodzenia, określonego w umowie</w:t>
      </w:r>
      <w:r w:rsidR="00A60035" w:rsidRPr="005F7E01">
        <w:rPr>
          <w:rFonts w:asciiTheme="minorHAnsi" w:hAnsiTheme="minorHAnsi"/>
          <w:color w:val="000000"/>
        </w:rPr>
        <w:t xml:space="preserve">. Wykonawcy w sytuacji opisanej </w:t>
      </w:r>
      <w:r w:rsidRPr="005F7E01">
        <w:rPr>
          <w:rFonts w:asciiTheme="minorHAnsi" w:hAnsiTheme="minorHAnsi"/>
          <w:color w:val="000000"/>
        </w:rPr>
        <w:t>w niniejszym ustępie nie przysługują żadne roszczen</w:t>
      </w:r>
      <w:r w:rsidR="00A60035" w:rsidRPr="005F7E01">
        <w:rPr>
          <w:rFonts w:asciiTheme="minorHAnsi" w:hAnsiTheme="minorHAnsi"/>
          <w:color w:val="000000"/>
        </w:rPr>
        <w:t xml:space="preserve">ia i prawa wobec Zamawiającego </w:t>
      </w:r>
      <w:r w:rsidRPr="005F7E01">
        <w:rPr>
          <w:rFonts w:asciiTheme="minorHAnsi" w:hAnsiTheme="minorHAnsi"/>
          <w:color w:val="000000"/>
        </w:rPr>
        <w:t xml:space="preserve">w szczególności z tytułu utraconych korzyści. </w:t>
      </w:r>
    </w:p>
    <w:p w14:paraId="08D4BF42"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color w:val="000000"/>
        </w:rPr>
        <w:t>Wykonawca, w związku z prawidłowym wykonaniem przedmiotu umowy, zapewni przy realizacji przedsięwzięcia uwzględnienie przepisów ochrony środowiska w szczególności ochronę gleby, zieleni, naturalnego środowiska, naturalnego ukształtowania środowiska i stosunków wodnych, jak również wszystkie wymagania Zamawiającego, z którymi został zapoznany. Wykorzystanie i przekształcanie elementów przyrodniczych może następować tylko w zakresie koniecznym w związku z realizowanym przedmiotem umowy. W przypadku wyrządzenia jakichkolwiek szkód środowiskowych Wykonawca podejmie działania mające na celu naprawienie wyrządzonych szkód oraz poniesienie wszelkie koszty z tym związane, w tym w szczególności koszty kar lub opłat nałożonych przez właściwe organy oraz koszty odszkodowań. Uwzg</w:t>
      </w:r>
      <w:r w:rsidR="00E62C7B" w:rsidRPr="005F7E01">
        <w:rPr>
          <w:rFonts w:asciiTheme="minorHAnsi" w:hAnsiTheme="minorHAnsi"/>
          <w:color w:val="000000"/>
        </w:rPr>
        <w:t xml:space="preserve">lędnienie ochrony środowiska </w:t>
      </w:r>
      <w:r w:rsidRPr="005F7E01">
        <w:rPr>
          <w:rFonts w:asciiTheme="minorHAnsi" w:hAnsiTheme="minorHAnsi"/>
          <w:color w:val="000000"/>
        </w:rPr>
        <w:t>i podjęcie działań w celu naprawienia szkód nastąpi w szczególności w zakresie określonym w pozwoleniu na budowę.</w:t>
      </w:r>
      <w:r w:rsidR="00046CEA" w:rsidRPr="005F7E01">
        <w:rPr>
          <w:rFonts w:asciiTheme="minorHAnsi" w:hAnsiTheme="minorHAnsi"/>
          <w:color w:val="000000"/>
        </w:rPr>
        <w:t xml:space="preserve"> </w:t>
      </w:r>
      <w:r w:rsidRPr="005F7E01">
        <w:rPr>
          <w:rFonts w:asciiTheme="minorHAnsi" w:hAnsiTheme="minorHAnsi"/>
          <w:color w:val="000000"/>
        </w:rPr>
        <w:t>Wykonawca będzie tak prowadził roboty, by wszelkie emisje w tym w szczególności zanieczyszczeń powietrza, ścieków i hałasu nie przekraczały norm przewidzianych prawem.</w:t>
      </w:r>
    </w:p>
    <w:p w14:paraId="64B9EAF1"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color w:val="000000"/>
        </w:rPr>
        <w:t>Wykonawca zapewni, że jeżeli dojdzie na placu budowy w okresie do wystawienia protokołu końcowego do znalezienia przedmiotu archeologicznego lub odkrycia wykopaliska, albo innej rzeczy mającej znaczniejszą wartość materialną lub artystyczną znalazca lub odkrywca zawiadomi o tym niezwłocznie Zamawiającego, właściwego konserwatora zabytków albo inny właściwy organ bądź też muzeum lub placówkę archeologiczną oraz zabezpieczy znaleziony przedmiot lub odkryte wykopalisko albo inną rzecz mającą znaczniejszą wartość materialną, naukową lub artystyczną. Wykonawca wypłaci Zamawiającemu kwotę stanowiącą równowartość nagrody państwowej lub wynagrodzenia przyznanego znalazcy przedmiotu archeologicznego, odkrywcy wykopaliska lub znalazcy innej rzeczy mającej znaczniejszą wartość materialną, naukową lub artystyczną.</w:t>
      </w:r>
    </w:p>
    <w:p w14:paraId="4B770095"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color w:val="000000"/>
        </w:rPr>
        <w:t>W przypadku zatrudniania przez Wykonawcę osób spoza Unii Europejskiej, Wykonawca przed rozpoczęciem prac zobowiązany jest do dostarczenia do Zamawiającego kopii uzyskanych pozwoleń na prace na terenie Polski dla ww. pracowników.</w:t>
      </w:r>
    </w:p>
    <w:p w14:paraId="2F5E3696"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color w:val="000000"/>
        </w:rPr>
        <w:t xml:space="preserve">Wykonawca na żądanie Zamawiającego zobowiązany jest do dostarczenia kopii wszystkich dokumentów obrazujących spełnienie przez swoich pracowników wymagań przepisów prawa polskiego, w szczególności posiadania odpowiednich kwalifikacji oraz uprawnień, badań lekarskich oraz szkoleń </w:t>
      </w:r>
      <w:r w:rsidR="00523DB6" w:rsidRPr="005F7E01">
        <w:rPr>
          <w:rFonts w:asciiTheme="minorHAnsi" w:hAnsiTheme="minorHAnsi"/>
          <w:color w:val="000000"/>
        </w:rPr>
        <w:t xml:space="preserve">z </w:t>
      </w:r>
      <w:r w:rsidRPr="005F7E01">
        <w:rPr>
          <w:rFonts w:asciiTheme="minorHAnsi" w:hAnsiTheme="minorHAnsi"/>
          <w:color w:val="000000"/>
        </w:rPr>
        <w:t xml:space="preserve">zakresu BHP. Wszystkie wyżej wymienione dokumenty muszą być sporządzone w języku polskim lub przetłumaczone przez tłumacza przysięgłego na język polski. </w:t>
      </w:r>
    </w:p>
    <w:p w14:paraId="4C60E5E5"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color w:val="000000"/>
        </w:rPr>
        <w:t>W przypadku zatrudniania przez Wykonawcę osób obcojęzycznych, Wykonawca zapewni polskojęzycznego tłumacza z odpowiednim doświadczeniem, który będzie odpowiadał za nadzór nad pracownikami oraz bezpośrednie przedstawianie wymagań oraz instrukcji Zamawiającego.</w:t>
      </w:r>
    </w:p>
    <w:p w14:paraId="3C604E05" w14:textId="77777777" w:rsidR="00746E48" w:rsidRPr="005F7E01" w:rsidRDefault="00746E48" w:rsidP="005F7E01">
      <w:pPr>
        <w:widowControl w:val="0"/>
        <w:tabs>
          <w:tab w:val="left" w:pos="426"/>
          <w:tab w:val="left" w:pos="993"/>
        </w:tabs>
        <w:autoSpaceDE w:val="0"/>
        <w:autoSpaceDN w:val="0"/>
        <w:adjustRightInd w:val="0"/>
        <w:spacing w:line="360" w:lineRule="auto"/>
        <w:contextualSpacing/>
        <w:rPr>
          <w:rFonts w:asciiTheme="minorHAnsi" w:hAnsiTheme="minorHAnsi"/>
          <w:bCs/>
        </w:rPr>
      </w:pPr>
    </w:p>
    <w:p w14:paraId="559DE8C3" w14:textId="77777777" w:rsidR="00746E48" w:rsidRPr="005F7E01" w:rsidRDefault="00746E48"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Wykonawca zobowiązany jest zapewnić wykonanie i kierowanie robotami objętymi umową przez osoby posiadające stosowne kwalifikacje zawodowe i uprawnienia budowlane.</w:t>
      </w:r>
    </w:p>
    <w:p w14:paraId="25F75D9A" w14:textId="77777777" w:rsidR="00746E48" w:rsidRPr="005F7E01" w:rsidRDefault="00746E48"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zobowiązuje się wyznaczyć do kierowania robotami osoby wskazane </w:t>
      </w:r>
      <w:r w:rsidR="00BD2CF7" w:rsidRPr="005F7E01">
        <w:rPr>
          <w:rFonts w:asciiTheme="minorHAnsi" w:hAnsiTheme="minorHAnsi"/>
          <w:bCs/>
        </w:rPr>
        <w:t xml:space="preserve">przez </w:t>
      </w:r>
      <w:r w:rsidR="00454A63" w:rsidRPr="005F7E01">
        <w:rPr>
          <w:rFonts w:asciiTheme="minorHAnsi" w:hAnsiTheme="minorHAnsi"/>
          <w:bCs/>
        </w:rPr>
        <w:t>Wykonawcę</w:t>
      </w:r>
      <w:r w:rsidR="00BD2CF7" w:rsidRPr="005F7E01">
        <w:rPr>
          <w:rFonts w:asciiTheme="minorHAnsi" w:hAnsiTheme="minorHAnsi"/>
          <w:bCs/>
        </w:rPr>
        <w:t xml:space="preserve"> w Wykazie osób</w:t>
      </w:r>
      <w:r w:rsidRPr="005F7E01">
        <w:rPr>
          <w:rFonts w:asciiTheme="minorHAnsi" w:hAnsiTheme="minorHAnsi"/>
          <w:bCs/>
        </w:rPr>
        <w:t>.</w:t>
      </w:r>
    </w:p>
    <w:p w14:paraId="1DCEB1D7" w14:textId="77777777" w:rsidR="00746E48" w:rsidRPr="005F7E01" w:rsidRDefault="00746E48"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Zmiana którejkolwiek z osób, o których mowa w ust. 3, w trakcie realizacji przedmiotu niniejszej umowy, musi być uzasadniona przez </w:t>
      </w:r>
      <w:proofErr w:type="gramStart"/>
      <w:r w:rsidRPr="005F7E01">
        <w:rPr>
          <w:rFonts w:asciiTheme="minorHAnsi" w:hAnsiTheme="minorHAnsi"/>
          <w:bCs/>
        </w:rPr>
        <w:t xml:space="preserve">Wykonawcę </w:t>
      </w:r>
      <w:r w:rsidR="00BD2CF7" w:rsidRPr="005F7E01">
        <w:rPr>
          <w:rFonts w:asciiTheme="minorHAnsi" w:hAnsiTheme="minorHAnsi"/>
          <w:bCs/>
        </w:rPr>
        <w:t xml:space="preserve"> w</w:t>
      </w:r>
      <w:proofErr w:type="gramEnd"/>
      <w:r w:rsidR="00BD2CF7" w:rsidRPr="005F7E01">
        <w:rPr>
          <w:rFonts w:asciiTheme="minorHAnsi" w:hAnsiTheme="minorHAnsi"/>
          <w:bCs/>
        </w:rPr>
        <w:t xml:space="preserve"> </w:t>
      </w:r>
      <w:r w:rsidR="00E80AD0" w:rsidRPr="005F7E01">
        <w:rPr>
          <w:rFonts w:asciiTheme="minorHAnsi" w:hAnsiTheme="minorHAnsi"/>
          <w:bCs/>
        </w:rPr>
        <w:t xml:space="preserve">formie pisemnej </w:t>
      </w:r>
      <w:r w:rsidRPr="005F7E01">
        <w:rPr>
          <w:rFonts w:asciiTheme="minorHAnsi" w:hAnsiTheme="minorHAnsi"/>
          <w:bCs/>
        </w:rPr>
        <w:t xml:space="preserve"> i wymaga zaakceptowania przez Zamawiającego. Zamawiający zaakceptuje taką zmianę w terminie </w:t>
      </w:r>
      <w:r w:rsidR="00CB5650" w:rsidRPr="005F7E01">
        <w:rPr>
          <w:rFonts w:asciiTheme="minorHAnsi" w:hAnsiTheme="minorHAnsi"/>
          <w:bCs/>
        </w:rPr>
        <w:t xml:space="preserve">do </w:t>
      </w:r>
      <w:r w:rsidRPr="005F7E01">
        <w:rPr>
          <w:rFonts w:asciiTheme="minorHAnsi" w:hAnsiTheme="minorHAnsi"/>
          <w:bCs/>
        </w:rPr>
        <w:t xml:space="preserve">7 dni od daty przedłożenia propozycji wyłącznie wtedy, gdy kwalifikacje </w:t>
      </w:r>
      <w:r w:rsidR="009D18E9" w:rsidRPr="005F7E01">
        <w:rPr>
          <w:rFonts w:asciiTheme="minorHAnsi" w:hAnsiTheme="minorHAnsi"/>
          <w:bCs/>
        </w:rPr>
        <w:t xml:space="preserve">zawodowe, uprawnienia budowlane </w:t>
      </w:r>
      <w:r w:rsidRPr="005F7E01">
        <w:rPr>
          <w:rFonts w:asciiTheme="minorHAnsi" w:hAnsiTheme="minorHAnsi"/>
          <w:bCs/>
        </w:rPr>
        <w:t>i doświadczenie wskazanych osób będą spełniać warunki postawione w tym zakresie w Specyfikacji Warunków Zamówienia.</w:t>
      </w:r>
    </w:p>
    <w:p w14:paraId="1D89573B" w14:textId="77777777" w:rsidR="00746E48" w:rsidRPr="005F7E01" w:rsidRDefault="00746E48"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Zaakceptowana przez Zamawiającego zmiana którejkolwiek z osób, o których mowa w ust. 3 winna być potwierdzona </w:t>
      </w:r>
      <w:r w:rsidR="009D18E9" w:rsidRPr="005F7E01">
        <w:rPr>
          <w:rFonts w:asciiTheme="minorHAnsi" w:hAnsiTheme="minorHAnsi"/>
          <w:bCs/>
        </w:rPr>
        <w:t xml:space="preserve">w formie pisemnej </w:t>
      </w:r>
      <w:r w:rsidRPr="005F7E01">
        <w:rPr>
          <w:rFonts w:asciiTheme="minorHAnsi" w:hAnsiTheme="minorHAnsi"/>
          <w:bCs/>
        </w:rPr>
        <w:t>i nie wymaga aneksu do niniejszej umowy.</w:t>
      </w:r>
    </w:p>
    <w:p w14:paraId="38E428E8" w14:textId="77777777" w:rsidR="00523DB6" w:rsidRPr="005F7E01" w:rsidRDefault="00523DB6"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 xml:space="preserve">W przypadku zmiany osoby pełniącej funkcję Kierownika budowy oraz kierowników robót poszczególnych branż wskazanych w </w:t>
      </w:r>
      <w:r w:rsidR="00380332" w:rsidRPr="005F7E01">
        <w:rPr>
          <w:rFonts w:asciiTheme="minorHAnsi" w:hAnsiTheme="minorHAnsi"/>
        </w:rPr>
        <w:t xml:space="preserve">Wykazie osób </w:t>
      </w:r>
      <w:r w:rsidRPr="005F7E01">
        <w:rPr>
          <w:rFonts w:asciiTheme="minorHAnsi" w:hAnsiTheme="minorHAnsi"/>
        </w:rPr>
        <w:t xml:space="preserve">zaproponowana osoba powinna </w:t>
      </w:r>
      <w:proofErr w:type="gramStart"/>
      <w:r w:rsidRPr="005F7E01">
        <w:rPr>
          <w:rFonts w:asciiTheme="minorHAnsi" w:hAnsiTheme="minorHAnsi"/>
        </w:rPr>
        <w:t>posiadać co</w:t>
      </w:r>
      <w:proofErr w:type="gramEnd"/>
      <w:r w:rsidRPr="005F7E01">
        <w:rPr>
          <w:rFonts w:asciiTheme="minorHAnsi" w:hAnsiTheme="minorHAnsi"/>
        </w:rPr>
        <w:t xml:space="preserve"> najmniej takie same kwalifikacje</w:t>
      </w:r>
      <w:r w:rsidR="009D18E9" w:rsidRPr="005F7E01">
        <w:rPr>
          <w:rFonts w:asciiTheme="minorHAnsi" w:hAnsiTheme="minorHAnsi"/>
        </w:rPr>
        <w:t xml:space="preserve"> zawodowe, </w:t>
      </w:r>
      <w:r w:rsidR="00830180" w:rsidRPr="005F7E01">
        <w:rPr>
          <w:rFonts w:asciiTheme="minorHAnsi" w:hAnsiTheme="minorHAnsi"/>
        </w:rPr>
        <w:t>uprawnienia i</w:t>
      </w:r>
      <w:r w:rsidRPr="005F7E01">
        <w:rPr>
          <w:rFonts w:asciiTheme="minorHAnsi" w:hAnsiTheme="minorHAnsi"/>
        </w:rPr>
        <w:t xml:space="preserve"> doświadczenie zawodowe jak osoba, którą zastępuje. Zmiana, o której mowa w zdaniu pierwszym, wymaga zawiadomienia drugiej </w:t>
      </w:r>
      <w:proofErr w:type="gramStart"/>
      <w:r w:rsidRPr="005F7E01">
        <w:rPr>
          <w:rFonts w:asciiTheme="minorHAnsi" w:hAnsiTheme="minorHAnsi"/>
        </w:rPr>
        <w:t xml:space="preserve">strony </w:t>
      </w:r>
      <w:r w:rsidR="009D18E9" w:rsidRPr="005F7E01">
        <w:rPr>
          <w:rFonts w:asciiTheme="minorHAnsi" w:hAnsiTheme="minorHAnsi"/>
        </w:rPr>
        <w:t xml:space="preserve"> w</w:t>
      </w:r>
      <w:proofErr w:type="gramEnd"/>
      <w:r w:rsidR="009D18E9" w:rsidRPr="005F7E01">
        <w:rPr>
          <w:rFonts w:asciiTheme="minorHAnsi" w:hAnsiTheme="minorHAnsi"/>
        </w:rPr>
        <w:t xml:space="preserve"> formie pisemnej</w:t>
      </w:r>
      <w:r w:rsidRPr="005F7E01">
        <w:rPr>
          <w:rFonts w:asciiTheme="minorHAnsi" w:hAnsiTheme="minorHAnsi"/>
        </w:rPr>
        <w:t xml:space="preserve"> i nie wymaga zmiany Umowy.</w:t>
      </w:r>
    </w:p>
    <w:p w14:paraId="24022825" w14:textId="77777777" w:rsidR="00746E48" w:rsidRPr="005F7E01" w:rsidRDefault="00746E48"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 xml:space="preserve">Na żądanie Zamawiającego Wykonawca </w:t>
      </w:r>
      <w:r w:rsidR="004B0F37" w:rsidRPr="005F7E01">
        <w:rPr>
          <w:rFonts w:asciiTheme="minorHAnsi" w:hAnsiTheme="minorHAnsi"/>
        </w:rPr>
        <w:t xml:space="preserve">lub jego przedstawiciele </w:t>
      </w:r>
      <w:r w:rsidRPr="005F7E01">
        <w:rPr>
          <w:rFonts w:asciiTheme="minorHAnsi" w:hAnsiTheme="minorHAnsi"/>
        </w:rPr>
        <w:t>będzie uczestniczył we wszystkich spotkaniach koordynacyjnych. Wykonawca będzie dostarczał Zamawiającemu, w uzgodnionej formie i terminie, raporty z postępu wykonywania przedmiotu umowy.</w:t>
      </w:r>
    </w:p>
    <w:p w14:paraId="01CAE172" w14:textId="77777777" w:rsidR="00746E48" w:rsidRPr="005F7E01" w:rsidRDefault="00746E48"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 xml:space="preserve">Jeżeli </w:t>
      </w:r>
      <w:r w:rsidR="006A7FF0" w:rsidRPr="005F7E01">
        <w:rPr>
          <w:rFonts w:asciiTheme="minorHAnsi" w:hAnsiTheme="minorHAnsi"/>
        </w:rPr>
        <w:t xml:space="preserve">w formie pisemnej </w:t>
      </w:r>
      <w:r w:rsidRPr="005F7E01">
        <w:rPr>
          <w:rFonts w:asciiTheme="minorHAnsi" w:hAnsiTheme="minorHAnsi"/>
        </w:rPr>
        <w:t>nie uzgodniono inaczej, wszelkie dyspozycje Zamawiającego dotyczące wykonania dodatkowych robót lub innych dodatkowych czynności nie będą podstawą dla Wykonawcy do zmiany terminów wykonywania przedmiotu umowy.</w:t>
      </w:r>
    </w:p>
    <w:p w14:paraId="5F378943" w14:textId="77777777" w:rsidR="00746E48" w:rsidRPr="005F7E01" w:rsidRDefault="00746E48"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 xml:space="preserve">Wykonawcy nie będą przysługiwać żadne wydłużenia okresu wykonywania przedmiotu umowy, jeżeli powodem opóźnienia jest zatrzymanie prac z powodu wykonywania prac w sposób niezgodny </w:t>
      </w:r>
      <w:r w:rsidRPr="005F7E01">
        <w:rPr>
          <w:rFonts w:asciiTheme="minorHAnsi" w:hAnsiTheme="minorHAnsi"/>
        </w:rPr>
        <w:br/>
        <w:t xml:space="preserve">z prawem, niebezpieczny jak również z powodu niedopuszczenia do wykonywania prac lub usunięcia </w:t>
      </w:r>
      <w:r w:rsidRPr="005F7E01">
        <w:rPr>
          <w:rFonts w:asciiTheme="minorHAnsi" w:hAnsiTheme="minorHAnsi"/>
        </w:rPr>
        <w:br/>
        <w:t xml:space="preserve">z terenu budowy sprzętu lub pracowników </w:t>
      </w:r>
      <w:proofErr w:type="gramStart"/>
      <w:r w:rsidRPr="005F7E01">
        <w:rPr>
          <w:rFonts w:asciiTheme="minorHAnsi" w:hAnsiTheme="minorHAnsi"/>
        </w:rPr>
        <w:t>nie spełniających</w:t>
      </w:r>
      <w:proofErr w:type="gramEnd"/>
      <w:r w:rsidRPr="005F7E01">
        <w:rPr>
          <w:rFonts w:asciiTheme="minorHAnsi" w:hAnsiTheme="minorHAnsi"/>
        </w:rPr>
        <w:t xml:space="preserve"> w szczególności standardów BHP i innych regulaminów obowiązujących na terenie budowy.</w:t>
      </w:r>
    </w:p>
    <w:p w14:paraId="7099A7AE" w14:textId="77777777" w:rsidR="00746E48" w:rsidRPr="005F7E01" w:rsidRDefault="00746E48"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Wykonawca wykona i zapewni:</w:t>
      </w:r>
    </w:p>
    <w:p w14:paraId="51C2B4F9" w14:textId="77777777" w:rsidR="00746E48" w:rsidRPr="005F7E01" w:rsidRDefault="00746E48" w:rsidP="005F7E01">
      <w:pPr>
        <w:widowControl w:val="0"/>
        <w:numPr>
          <w:ilvl w:val="0"/>
          <w:numId w:val="10"/>
        </w:numPr>
        <w:tabs>
          <w:tab w:val="left" w:pos="426"/>
          <w:tab w:val="left" w:pos="567"/>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przedmiot</w:t>
      </w:r>
      <w:proofErr w:type="gramEnd"/>
      <w:r w:rsidRPr="005F7E01">
        <w:rPr>
          <w:rFonts w:asciiTheme="minorHAnsi" w:hAnsiTheme="minorHAnsi"/>
          <w:bCs/>
        </w:rPr>
        <w:t xml:space="preserve"> zamówienia zgodnie z dokumentacją techniczną, obowiązującymi normami i przepisami w tej dziedzinie;</w:t>
      </w:r>
    </w:p>
    <w:p w14:paraId="35A58A8D" w14:textId="77777777" w:rsidR="00F61ACC" w:rsidRPr="005F7E01" w:rsidRDefault="00746E48" w:rsidP="005F7E01">
      <w:pPr>
        <w:widowControl w:val="0"/>
        <w:numPr>
          <w:ilvl w:val="0"/>
          <w:numId w:val="10"/>
        </w:numPr>
        <w:tabs>
          <w:tab w:val="left" w:pos="426"/>
          <w:tab w:val="left" w:pos="567"/>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odtworzenie</w:t>
      </w:r>
      <w:proofErr w:type="gramEnd"/>
      <w:r w:rsidRPr="005F7E01">
        <w:rPr>
          <w:rFonts w:asciiTheme="minorHAnsi" w:hAnsiTheme="minorHAnsi"/>
          <w:bCs/>
        </w:rPr>
        <w:t xml:space="preserve"> zniszczonych podczas robót nawierzchni, nasadzeń drzew i krzewów, trawników;</w:t>
      </w:r>
    </w:p>
    <w:p w14:paraId="2AC111C0" w14:textId="77777777" w:rsidR="00CC2CA7" w:rsidRPr="005F7E01" w:rsidRDefault="00CC2CA7" w:rsidP="005F7E01">
      <w:pPr>
        <w:widowControl w:val="0"/>
        <w:numPr>
          <w:ilvl w:val="0"/>
          <w:numId w:val="10"/>
        </w:numPr>
        <w:tabs>
          <w:tab w:val="left" w:pos="426"/>
          <w:tab w:val="left" w:pos="567"/>
        </w:tabs>
        <w:autoSpaceDE w:val="0"/>
        <w:autoSpaceDN w:val="0"/>
        <w:adjustRightInd w:val="0"/>
        <w:spacing w:line="360" w:lineRule="auto"/>
        <w:contextualSpacing/>
        <w:rPr>
          <w:rFonts w:asciiTheme="minorHAnsi" w:hAnsiTheme="minorHAnsi"/>
          <w:bCs/>
          <w:strike/>
          <w:color w:val="FF0000"/>
        </w:rPr>
      </w:pPr>
      <w:proofErr w:type="gramStart"/>
      <w:r w:rsidRPr="005F7E01">
        <w:rPr>
          <w:rFonts w:asciiTheme="minorHAnsi" w:hAnsiTheme="minorHAnsi"/>
          <w:bCs/>
        </w:rPr>
        <w:t>wycinkę</w:t>
      </w:r>
      <w:proofErr w:type="gramEnd"/>
      <w:r w:rsidRPr="005F7E01">
        <w:rPr>
          <w:rFonts w:asciiTheme="minorHAnsi" w:hAnsiTheme="minorHAnsi"/>
          <w:bCs/>
        </w:rPr>
        <w:t xml:space="preserve"> drzew kolidujących z projektowaną inwestycją</w:t>
      </w:r>
      <w:r w:rsidR="006E2726" w:rsidRPr="005F7E01">
        <w:rPr>
          <w:rFonts w:asciiTheme="minorHAnsi" w:hAnsiTheme="minorHAnsi"/>
          <w:bCs/>
        </w:rPr>
        <w:t xml:space="preserve"> </w:t>
      </w:r>
    </w:p>
    <w:p w14:paraId="4BD2B403" w14:textId="77777777" w:rsidR="002235A1" w:rsidRPr="005F7E01" w:rsidRDefault="00746E48" w:rsidP="005F7E01">
      <w:pPr>
        <w:widowControl w:val="0"/>
        <w:numPr>
          <w:ilvl w:val="0"/>
          <w:numId w:val="10"/>
        </w:numPr>
        <w:tabs>
          <w:tab w:val="left" w:pos="426"/>
          <w:tab w:val="left" w:pos="567"/>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niezbędne</w:t>
      </w:r>
      <w:proofErr w:type="gramEnd"/>
      <w:r w:rsidRPr="005F7E01">
        <w:rPr>
          <w:rFonts w:asciiTheme="minorHAnsi" w:hAnsiTheme="minorHAnsi"/>
          <w:bCs/>
        </w:rPr>
        <w:t xml:space="preserve"> badania poszczególnych materiałów wbudowanych na obiekcie oraz przedstawi wyniki na bieżąco w trakcie wykonywania prac zanikających na wezwanie inspektor</w:t>
      </w:r>
      <w:r w:rsidR="009B7A63" w:rsidRPr="005F7E01">
        <w:rPr>
          <w:rFonts w:asciiTheme="minorHAnsi" w:hAnsiTheme="minorHAnsi"/>
          <w:bCs/>
        </w:rPr>
        <w:t>ów</w:t>
      </w:r>
      <w:r w:rsidRPr="005F7E01">
        <w:rPr>
          <w:rFonts w:asciiTheme="minorHAnsi" w:hAnsiTheme="minorHAnsi"/>
          <w:bCs/>
        </w:rPr>
        <w:t xml:space="preserve"> nadzoru lub przedstawiciela Gminy Sulejów w terminie 3 dni roboczych;</w:t>
      </w:r>
    </w:p>
    <w:p w14:paraId="6D50B8F2" w14:textId="77777777" w:rsidR="00746E48" w:rsidRPr="005F7E01" w:rsidRDefault="00746E48" w:rsidP="005F7E01">
      <w:pPr>
        <w:widowControl w:val="0"/>
        <w:numPr>
          <w:ilvl w:val="0"/>
          <w:numId w:val="10"/>
        </w:numPr>
        <w:tabs>
          <w:tab w:val="left" w:pos="426"/>
          <w:tab w:val="left" w:pos="567"/>
          <w:tab w:val="left" w:pos="993"/>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rPr>
        <w:t>w</w:t>
      </w:r>
      <w:proofErr w:type="gramEnd"/>
      <w:r w:rsidRPr="005F7E01">
        <w:rPr>
          <w:rFonts w:asciiTheme="minorHAnsi" w:hAnsiTheme="minorHAnsi"/>
          <w:spacing w:val="-3"/>
        </w:rPr>
        <w:t xml:space="preserve"> </w:t>
      </w:r>
      <w:r w:rsidRPr="005F7E01">
        <w:rPr>
          <w:rFonts w:asciiTheme="minorHAnsi" w:hAnsiTheme="minorHAnsi"/>
          <w:spacing w:val="1"/>
        </w:rPr>
        <w:t>pr</w:t>
      </w:r>
      <w:r w:rsidRPr="005F7E01">
        <w:rPr>
          <w:rFonts w:asciiTheme="minorHAnsi" w:hAnsiTheme="minorHAnsi"/>
          <w:spacing w:val="3"/>
        </w:rPr>
        <w:t>z</w:t>
      </w:r>
      <w:r w:rsidRPr="005F7E01">
        <w:rPr>
          <w:rFonts w:asciiTheme="minorHAnsi" w:hAnsiTheme="minorHAnsi"/>
          <w:spacing w:val="-4"/>
        </w:rPr>
        <w:t>y</w:t>
      </w:r>
      <w:r w:rsidRPr="005F7E01">
        <w:rPr>
          <w:rFonts w:asciiTheme="minorHAnsi" w:hAnsiTheme="minorHAnsi"/>
          <w:spacing w:val="1"/>
        </w:rPr>
        <w:t>p</w:t>
      </w:r>
      <w:r w:rsidRPr="005F7E01">
        <w:rPr>
          <w:rFonts w:asciiTheme="minorHAnsi" w:hAnsiTheme="minorHAnsi"/>
        </w:rPr>
        <w:t>a</w:t>
      </w:r>
      <w:r w:rsidRPr="005F7E01">
        <w:rPr>
          <w:rFonts w:asciiTheme="minorHAnsi" w:hAnsiTheme="minorHAnsi"/>
          <w:spacing w:val="1"/>
        </w:rPr>
        <w:t>dk</w:t>
      </w:r>
      <w:r w:rsidRPr="005F7E01">
        <w:rPr>
          <w:rFonts w:asciiTheme="minorHAnsi" w:hAnsiTheme="minorHAnsi"/>
        </w:rPr>
        <w:t>u</w:t>
      </w:r>
      <w:r w:rsidRPr="005F7E01">
        <w:rPr>
          <w:rFonts w:asciiTheme="minorHAnsi" w:hAnsiTheme="minorHAnsi"/>
          <w:spacing w:val="-9"/>
        </w:rPr>
        <w:t xml:space="preserve"> </w:t>
      </w:r>
      <w:r w:rsidRPr="005F7E01">
        <w:rPr>
          <w:rFonts w:asciiTheme="minorHAnsi" w:hAnsiTheme="minorHAnsi"/>
        </w:rPr>
        <w:t>z</w:t>
      </w:r>
      <w:r w:rsidRPr="005F7E01">
        <w:rPr>
          <w:rFonts w:asciiTheme="minorHAnsi" w:hAnsiTheme="minorHAnsi"/>
          <w:spacing w:val="-1"/>
        </w:rPr>
        <w:t>n</w:t>
      </w:r>
      <w:r w:rsidRPr="005F7E01">
        <w:rPr>
          <w:rFonts w:asciiTheme="minorHAnsi" w:hAnsiTheme="minorHAnsi"/>
          <w:spacing w:val="2"/>
        </w:rPr>
        <w:t>i</w:t>
      </w:r>
      <w:r w:rsidRPr="005F7E01">
        <w:rPr>
          <w:rFonts w:asciiTheme="minorHAnsi" w:hAnsiTheme="minorHAnsi"/>
          <w:spacing w:val="-1"/>
        </w:rPr>
        <w:t>s</w:t>
      </w:r>
      <w:r w:rsidRPr="005F7E01">
        <w:rPr>
          <w:rFonts w:asciiTheme="minorHAnsi" w:hAnsiTheme="minorHAnsi"/>
        </w:rPr>
        <w:t>z</w:t>
      </w:r>
      <w:r w:rsidRPr="005F7E01">
        <w:rPr>
          <w:rFonts w:asciiTheme="minorHAnsi" w:hAnsiTheme="minorHAnsi"/>
          <w:spacing w:val="1"/>
        </w:rPr>
        <w:t>c</w:t>
      </w:r>
      <w:r w:rsidRPr="005F7E01">
        <w:rPr>
          <w:rFonts w:asciiTheme="minorHAnsi" w:hAnsiTheme="minorHAnsi"/>
          <w:spacing w:val="3"/>
        </w:rPr>
        <w:t>z</w:t>
      </w:r>
      <w:r w:rsidRPr="005F7E01">
        <w:rPr>
          <w:rFonts w:asciiTheme="minorHAnsi" w:hAnsiTheme="minorHAnsi"/>
        </w:rPr>
        <w:t>e</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9"/>
        </w:rPr>
        <w:t xml:space="preserve"> </w:t>
      </w:r>
      <w:r w:rsidRPr="005F7E01">
        <w:rPr>
          <w:rFonts w:asciiTheme="minorHAnsi" w:hAnsiTheme="minorHAnsi"/>
          <w:spacing w:val="1"/>
        </w:rPr>
        <w:t>od</w:t>
      </w:r>
      <w:r w:rsidRPr="005F7E01">
        <w:rPr>
          <w:rFonts w:asciiTheme="minorHAnsi" w:hAnsiTheme="minorHAnsi"/>
        </w:rPr>
        <w:t>t</w:t>
      </w:r>
      <w:r w:rsidRPr="005F7E01">
        <w:rPr>
          <w:rFonts w:asciiTheme="minorHAnsi" w:hAnsiTheme="minorHAnsi"/>
          <w:spacing w:val="-2"/>
        </w:rPr>
        <w:t>w</w:t>
      </w:r>
      <w:r w:rsidRPr="005F7E01">
        <w:rPr>
          <w:rFonts w:asciiTheme="minorHAnsi" w:hAnsiTheme="minorHAnsi"/>
          <w:spacing w:val="1"/>
        </w:rPr>
        <w:t>or</w:t>
      </w:r>
      <w:r w:rsidRPr="005F7E01">
        <w:rPr>
          <w:rFonts w:asciiTheme="minorHAnsi" w:hAnsiTheme="minorHAnsi"/>
          <w:spacing w:val="3"/>
        </w:rPr>
        <w:t>z</w:t>
      </w:r>
      <w:r w:rsidRPr="005F7E01">
        <w:rPr>
          <w:rFonts w:asciiTheme="minorHAnsi" w:hAnsiTheme="minorHAnsi"/>
        </w:rPr>
        <w:t>y</w:t>
      </w:r>
      <w:r w:rsidRPr="005F7E01">
        <w:rPr>
          <w:rFonts w:asciiTheme="minorHAnsi" w:hAnsiTheme="minorHAnsi"/>
          <w:spacing w:val="-11"/>
        </w:rPr>
        <w:t xml:space="preserve"> </w:t>
      </w:r>
      <w:r w:rsidRPr="005F7E01">
        <w:rPr>
          <w:rFonts w:asciiTheme="minorHAnsi" w:hAnsiTheme="minorHAnsi"/>
          <w:spacing w:val="3"/>
        </w:rPr>
        <w:t>z</w:t>
      </w:r>
      <w:r w:rsidRPr="005F7E01">
        <w:rPr>
          <w:rFonts w:asciiTheme="minorHAnsi" w:hAnsiTheme="minorHAnsi"/>
          <w:spacing w:val="-1"/>
        </w:rPr>
        <w:t>n</w:t>
      </w:r>
      <w:r w:rsidRPr="005F7E01">
        <w:rPr>
          <w:rFonts w:asciiTheme="minorHAnsi" w:hAnsiTheme="minorHAnsi"/>
        </w:rPr>
        <w:t>i</w:t>
      </w:r>
      <w:r w:rsidRPr="005F7E01">
        <w:rPr>
          <w:rFonts w:asciiTheme="minorHAnsi" w:hAnsiTheme="minorHAnsi"/>
          <w:spacing w:val="-1"/>
        </w:rPr>
        <w:t>s</w:t>
      </w:r>
      <w:r w:rsidRPr="005F7E01">
        <w:rPr>
          <w:rFonts w:asciiTheme="minorHAnsi" w:hAnsiTheme="minorHAnsi"/>
        </w:rPr>
        <w:t>z</w:t>
      </w:r>
      <w:r w:rsidRPr="005F7E01">
        <w:rPr>
          <w:rFonts w:asciiTheme="minorHAnsi" w:hAnsiTheme="minorHAnsi"/>
          <w:spacing w:val="1"/>
        </w:rPr>
        <w:t>c</w:t>
      </w:r>
      <w:r w:rsidRPr="005F7E01">
        <w:rPr>
          <w:rFonts w:asciiTheme="minorHAnsi" w:hAnsiTheme="minorHAnsi"/>
        </w:rPr>
        <w:t>z</w:t>
      </w:r>
      <w:r w:rsidRPr="005F7E01">
        <w:rPr>
          <w:rFonts w:asciiTheme="minorHAnsi" w:hAnsiTheme="minorHAnsi"/>
          <w:spacing w:val="4"/>
        </w:rPr>
        <w:t>o</w:t>
      </w:r>
      <w:r w:rsidRPr="005F7E01">
        <w:rPr>
          <w:rFonts w:asciiTheme="minorHAnsi" w:hAnsiTheme="minorHAnsi"/>
          <w:spacing w:val="-1"/>
        </w:rPr>
        <w:t>n</w:t>
      </w:r>
      <w:r w:rsidRPr="005F7E01">
        <w:rPr>
          <w:rFonts w:asciiTheme="minorHAnsi" w:hAnsiTheme="minorHAnsi"/>
        </w:rPr>
        <w:t>e</w:t>
      </w:r>
      <w:r w:rsidRPr="005F7E01">
        <w:rPr>
          <w:rFonts w:asciiTheme="minorHAnsi" w:hAnsiTheme="minorHAnsi"/>
          <w:spacing w:val="-8"/>
        </w:rPr>
        <w:t xml:space="preserve"> </w:t>
      </w:r>
      <w:r w:rsidRPr="005F7E01">
        <w:rPr>
          <w:rFonts w:asciiTheme="minorHAnsi" w:hAnsiTheme="minorHAnsi"/>
        </w:rPr>
        <w:t>z</w:t>
      </w:r>
      <w:r w:rsidRPr="005F7E01">
        <w:rPr>
          <w:rFonts w:asciiTheme="minorHAnsi" w:hAnsiTheme="minorHAnsi"/>
          <w:spacing w:val="-1"/>
        </w:rPr>
        <w:t>n</w:t>
      </w:r>
      <w:r w:rsidRPr="005F7E01">
        <w:rPr>
          <w:rFonts w:asciiTheme="minorHAnsi" w:hAnsiTheme="minorHAnsi"/>
          <w:spacing w:val="3"/>
        </w:rPr>
        <w:t>a</w:t>
      </w:r>
      <w:r w:rsidRPr="005F7E01">
        <w:rPr>
          <w:rFonts w:asciiTheme="minorHAnsi" w:hAnsiTheme="minorHAnsi"/>
          <w:spacing w:val="-1"/>
        </w:rPr>
        <w:t>k</w:t>
      </w:r>
      <w:r w:rsidRPr="005F7E01">
        <w:rPr>
          <w:rFonts w:asciiTheme="minorHAnsi" w:hAnsiTheme="minorHAnsi"/>
        </w:rPr>
        <w:t>i</w:t>
      </w:r>
      <w:r w:rsidRPr="005F7E01">
        <w:rPr>
          <w:rFonts w:asciiTheme="minorHAnsi" w:hAnsiTheme="minorHAnsi"/>
          <w:spacing w:val="-4"/>
        </w:rPr>
        <w:t xml:space="preserve"> </w:t>
      </w:r>
      <w:r w:rsidRPr="005F7E01">
        <w:rPr>
          <w:rFonts w:asciiTheme="minorHAnsi" w:hAnsiTheme="minorHAnsi"/>
          <w:spacing w:val="-1"/>
        </w:rPr>
        <w:t>g</w:t>
      </w:r>
      <w:r w:rsidRPr="005F7E01">
        <w:rPr>
          <w:rFonts w:asciiTheme="minorHAnsi" w:hAnsiTheme="minorHAnsi"/>
          <w:spacing w:val="1"/>
        </w:rPr>
        <w:t>r</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spacing w:val="2"/>
        </w:rPr>
        <w:t>i</w:t>
      </w:r>
      <w:r w:rsidRPr="005F7E01">
        <w:rPr>
          <w:rFonts w:asciiTheme="minorHAnsi" w:hAnsiTheme="minorHAnsi"/>
        </w:rPr>
        <w:t>c</w:t>
      </w:r>
      <w:r w:rsidRPr="005F7E01">
        <w:rPr>
          <w:rFonts w:asciiTheme="minorHAnsi" w:hAnsiTheme="minorHAnsi"/>
          <w:spacing w:val="1"/>
        </w:rPr>
        <w:t>z</w:t>
      </w:r>
      <w:r w:rsidRPr="005F7E01">
        <w:rPr>
          <w:rFonts w:asciiTheme="minorHAnsi" w:hAnsiTheme="minorHAnsi"/>
          <w:spacing w:val="-1"/>
        </w:rPr>
        <w:t>n</w:t>
      </w:r>
      <w:r w:rsidRPr="005F7E01">
        <w:rPr>
          <w:rFonts w:asciiTheme="minorHAnsi" w:hAnsiTheme="minorHAnsi"/>
        </w:rPr>
        <w:t>e</w:t>
      </w:r>
      <w:r w:rsidRPr="005F7E01">
        <w:rPr>
          <w:rFonts w:asciiTheme="minorHAnsi" w:hAnsiTheme="minorHAnsi"/>
          <w:spacing w:val="-7"/>
        </w:rPr>
        <w:t xml:space="preserve"> </w:t>
      </w:r>
      <w:r w:rsidRPr="005F7E01">
        <w:rPr>
          <w:rFonts w:asciiTheme="minorHAnsi" w:hAnsiTheme="minorHAnsi"/>
        </w:rPr>
        <w:t>są</w:t>
      </w:r>
      <w:r w:rsidRPr="005F7E01">
        <w:rPr>
          <w:rFonts w:asciiTheme="minorHAnsi" w:hAnsiTheme="minorHAnsi"/>
          <w:spacing w:val="-1"/>
        </w:rPr>
        <w:t>s</w:t>
      </w:r>
      <w:r w:rsidRPr="005F7E01">
        <w:rPr>
          <w:rFonts w:asciiTheme="minorHAnsi" w:hAnsiTheme="minorHAnsi"/>
        </w:rPr>
        <w:t>ie</w:t>
      </w:r>
      <w:r w:rsidRPr="005F7E01">
        <w:rPr>
          <w:rFonts w:asciiTheme="minorHAnsi" w:hAnsiTheme="minorHAnsi"/>
          <w:spacing w:val="4"/>
        </w:rPr>
        <w:t>d</w:t>
      </w:r>
      <w:r w:rsidRPr="005F7E01">
        <w:rPr>
          <w:rFonts w:asciiTheme="minorHAnsi" w:hAnsiTheme="minorHAnsi"/>
          <w:spacing w:val="-1"/>
        </w:rPr>
        <w:t>n</w:t>
      </w:r>
      <w:r w:rsidRPr="005F7E01">
        <w:rPr>
          <w:rFonts w:asciiTheme="minorHAnsi" w:hAnsiTheme="minorHAnsi"/>
        </w:rPr>
        <w:t>ich</w:t>
      </w:r>
      <w:r w:rsidRPr="005F7E01">
        <w:rPr>
          <w:rFonts w:asciiTheme="minorHAnsi" w:hAnsiTheme="minorHAnsi"/>
          <w:spacing w:val="-9"/>
        </w:rPr>
        <w:t xml:space="preserve"> </w:t>
      </w:r>
      <w:r w:rsidRPr="005F7E01">
        <w:rPr>
          <w:rFonts w:asciiTheme="minorHAnsi" w:hAnsiTheme="minorHAnsi"/>
          <w:spacing w:val="1"/>
        </w:rPr>
        <w:t>d</w:t>
      </w:r>
      <w:r w:rsidRPr="005F7E01">
        <w:rPr>
          <w:rFonts w:asciiTheme="minorHAnsi" w:hAnsiTheme="minorHAnsi"/>
        </w:rPr>
        <w:t>ział</w:t>
      </w:r>
      <w:r w:rsidRPr="005F7E01">
        <w:rPr>
          <w:rFonts w:asciiTheme="minorHAnsi" w:hAnsiTheme="minorHAnsi"/>
          <w:spacing w:val="3"/>
        </w:rPr>
        <w:t>e</w:t>
      </w:r>
      <w:r w:rsidRPr="005F7E01">
        <w:rPr>
          <w:rFonts w:asciiTheme="minorHAnsi" w:hAnsiTheme="minorHAnsi"/>
          <w:spacing w:val="-1"/>
        </w:rPr>
        <w:t>k</w:t>
      </w:r>
      <w:r w:rsidRPr="005F7E01">
        <w:rPr>
          <w:rFonts w:asciiTheme="minorHAnsi" w:hAnsiTheme="minorHAnsi"/>
        </w:rPr>
        <w:t>;</w:t>
      </w:r>
    </w:p>
    <w:p w14:paraId="4CD3FE4B" w14:textId="77777777" w:rsidR="00746E48" w:rsidRPr="005F7E01" w:rsidRDefault="00746E48" w:rsidP="005F7E01">
      <w:pPr>
        <w:widowControl w:val="0"/>
        <w:numPr>
          <w:ilvl w:val="0"/>
          <w:numId w:val="10"/>
        </w:numPr>
        <w:tabs>
          <w:tab w:val="left" w:pos="426"/>
          <w:tab w:val="left" w:pos="567"/>
          <w:tab w:val="left" w:pos="993"/>
        </w:tabs>
        <w:autoSpaceDE w:val="0"/>
        <w:autoSpaceDN w:val="0"/>
        <w:adjustRightInd w:val="0"/>
        <w:spacing w:line="360" w:lineRule="auto"/>
        <w:contextualSpacing/>
        <w:rPr>
          <w:rFonts w:asciiTheme="minorHAnsi" w:hAnsiTheme="minorHAnsi"/>
          <w:bCs/>
        </w:rPr>
      </w:pPr>
      <w:r w:rsidRPr="005F7E01">
        <w:rPr>
          <w:rFonts w:asciiTheme="minorHAnsi" w:hAnsiTheme="minorHAnsi"/>
          <w:spacing w:val="-1"/>
          <w:position w:val="-1"/>
        </w:rPr>
        <w:t>u</w:t>
      </w:r>
      <w:r w:rsidRPr="005F7E01">
        <w:rPr>
          <w:rFonts w:asciiTheme="minorHAnsi" w:hAnsiTheme="minorHAnsi"/>
          <w:position w:val="-1"/>
        </w:rPr>
        <w:t>z</w:t>
      </w:r>
      <w:r w:rsidRPr="005F7E01">
        <w:rPr>
          <w:rFonts w:asciiTheme="minorHAnsi" w:hAnsiTheme="minorHAnsi"/>
          <w:spacing w:val="-1"/>
          <w:position w:val="-1"/>
        </w:rPr>
        <w:t>g</w:t>
      </w:r>
      <w:r w:rsidRPr="005F7E01">
        <w:rPr>
          <w:rFonts w:asciiTheme="minorHAnsi" w:hAnsiTheme="minorHAnsi"/>
          <w:spacing w:val="1"/>
          <w:position w:val="-1"/>
        </w:rPr>
        <w:t>od</w:t>
      </w:r>
      <w:r w:rsidRPr="005F7E01">
        <w:rPr>
          <w:rFonts w:asciiTheme="minorHAnsi" w:hAnsiTheme="minorHAnsi"/>
          <w:spacing w:val="-1"/>
          <w:position w:val="-1"/>
        </w:rPr>
        <w:t>n</w:t>
      </w:r>
      <w:r w:rsidRPr="005F7E01">
        <w:rPr>
          <w:rFonts w:asciiTheme="minorHAnsi" w:hAnsiTheme="minorHAnsi"/>
          <w:position w:val="-1"/>
        </w:rPr>
        <w:t>i</w:t>
      </w:r>
      <w:r w:rsidRPr="005F7E01">
        <w:rPr>
          <w:rFonts w:asciiTheme="minorHAnsi" w:hAnsiTheme="minorHAnsi"/>
          <w:spacing w:val="2"/>
          <w:position w:val="-1"/>
        </w:rPr>
        <w:t>e</w:t>
      </w:r>
      <w:r w:rsidRPr="005F7E01">
        <w:rPr>
          <w:rFonts w:asciiTheme="minorHAnsi" w:hAnsiTheme="minorHAnsi"/>
          <w:spacing w:val="-1"/>
          <w:position w:val="-1"/>
        </w:rPr>
        <w:t>n</w:t>
      </w:r>
      <w:r w:rsidRPr="005F7E01">
        <w:rPr>
          <w:rFonts w:asciiTheme="minorHAnsi" w:hAnsiTheme="minorHAnsi"/>
          <w:position w:val="-1"/>
        </w:rPr>
        <w:t>ia</w:t>
      </w:r>
      <w:r w:rsidRPr="005F7E01">
        <w:rPr>
          <w:rFonts w:asciiTheme="minorHAnsi" w:hAnsiTheme="minorHAnsi"/>
          <w:spacing w:val="2"/>
          <w:position w:val="-1"/>
        </w:rPr>
        <w:t xml:space="preserve"> </w:t>
      </w:r>
      <w:r w:rsidRPr="005F7E01">
        <w:rPr>
          <w:rFonts w:asciiTheme="minorHAnsi" w:hAnsiTheme="minorHAnsi"/>
          <w:position w:val="-1"/>
        </w:rPr>
        <w:t>z</w:t>
      </w:r>
      <w:r w:rsidRPr="005F7E01">
        <w:rPr>
          <w:rFonts w:asciiTheme="minorHAnsi" w:hAnsiTheme="minorHAnsi"/>
          <w:spacing w:val="12"/>
          <w:position w:val="-1"/>
        </w:rPr>
        <w:t xml:space="preserve"> </w:t>
      </w:r>
      <w:r w:rsidRPr="005F7E01">
        <w:rPr>
          <w:rFonts w:asciiTheme="minorHAnsi" w:hAnsiTheme="minorHAnsi"/>
          <w:spacing w:val="1"/>
          <w:position w:val="-1"/>
        </w:rPr>
        <w:t>po</w:t>
      </w:r>
      <w:r w:rsidRPr="005F7E01">
        <w:rPr>
          <w:rFonts w:asciiTheme="minorHAnsi" w:hAnsiTheme="minorHAnsi"/>
          <w:spacing w:val="3"/>
          <w:position w:val="-1"/>
        </w:rPr>
        <w:t>d</w:t>
      </w:r>
      <w:r w:rsidRPr="005F7E01">
        <w:rPr>
          <w:rFonts w:asciiTheme="minorHAnsi" w:hAnsiTheme="minorHAnsi"/>
          <w:spacing w:val="-4"/>
          <w:position w:val="-1"/>
        </w:rPr>
        <w:t>m</w:t>
      </w:r>
      <w:r w:rsidRPr="005F7E01">
        <w:rPr>
          <w:rFonts w:asciiTheme="minorHAnsi" w:hAnsiTheme="minorHAnsi"/>
          <w:position w:val="-1"/>
        </w:rPr>
        <w:t>i</w:t>
      </w:r>
      <w:r w:rsidRPr="005F7E01">
        <w:rPr>
          <w:rFonts w:asciiTheme="minorHAnsi" w:hAnsiTheme="minorHAnsi"/>
          <w:spacing w:val="1"/>
          <w:position w:val="-1"/>
        </w:rPr>
        <w:t>o</w:t>
      </w:r>
      <w:r w:rsidRPr="005F7E01">
        <w:rPr>
          <w:rFonts w:asciiTheme="minorHAnsi" w:hAnsiTheme="minorHAnsi"/>
          <w:position w:val="-1"/>
        </w:rPr>
        <w:t>t</w:t>
      </w:r>
      <w:r w:rsidRPr="005F7E01">
        <w:rPr>
          <w:rFonts w:asciiTheme="minorHAnsi" w:hAnsiTheme="minorHAnsi"/>
          <w:spacing w:val="2"/>
          <w:position w:val="-1"/>
        </w:rPr>
        <w:t>a</w:t>
      </w:r>
      <w:r w:rsidRPr="005F7E01">
        <w:rPr>
          <w:rFonts w:asciiTheme="minorHAnsi" w:hAnsiTheme="minorHAnsi"/>
          <w:spacing w:val="-1"/>
          <w:position w:val="-1"/>
        </w:rPr>
        <w:t>m</w:t>
      </w:r>
      <w:r w:rsidRPr="005F7E01">
        <w:rPr>
          <w:rFonts w:asciiTheme="minorHAnsi" w:hAnsiTheme="minorHAnsi"/>
          <w:position w:val="-1"/>
        </w:rPr>
        <w:t>i</w:t>
      </w:r>
      <w:r w:rsidRPr="005F7E01">
        <w:rPr>
          <w:rFonts w:asciiTheme="minorHAnsi" w:hAnsiTheme="minorHAnsi"/>
          <w:spacing w:val="2"/>
          <w:position w:val="-1"/>
        </w:rPr>
        <w:t xml:space="preserve"> </w:t>
      </w:r>
      <w:r w:rsidRPr="005F7E01">
        <w:rPr>
          <w:rFonts w:asciiTheme="minorHAnsi" w:hAnsiTheme="minorHAnsi"/>
          <w:position w:val="-1"/>
        </w:rPr>
        <w:t>i</w:t>
      </w:r>
      <w:r w:rsidRPr="005F7E01">
        <w:rPr>
          <w:rFonts w:asciiTheme="minorHAnsi" w:hAnsiTheme="minorHAnsi"/>
          <w:spacing w:val="11"/>
          <w:position w:val="-1"/>
        </w:rPr>
        <w:t xml:space="preserve"> </w:t>
      </w:r>
      <w:r w:rsidRPr="005F7E01">
        <w:rPr>
          <w:rFonts w:asciiTheme="minorHAnsi" w:hAnsiTheme="minorHAnsi"/>
          <w:spacing w:val="3"/>
          <w:position w:val="-1"/>
        </w:rPr>
        <w:t>o</w:t>
      </w:r>
      <w:r w:rsidRPr="005F7E01">
        <w:rPr>
          <w:rFonts w:asciiTheme="minorHAnsi" w:hAnsiTheme="minorHAnsi"/>
          <w:spacing w:val="-1"/>
          <w:position w:val="-1"/>
        </w:rPr>
        <w:t>s</w:t>
      </w:r>
      <w:r w:rsidRPr="005F7E01">
        <w:rPr>
          <w:rFonts w:asciiTheme="minorHAnsi" w:hAnsiTheme="minorHAnsi"/>
          <w:spacing w:val="1"/>
          <w:position w:val="-1"/>
        </w:rPr>
        <w:t>ob</w:t>
      </w:r>
      <w:r w:rsidRPr="005F7E01">
        <w:rPr>
          <w:rFonts w:asciiTheme="minorHAnsi" w:hAnsiTheme="minorHAnsi"/>
          <w:spacing w:val="3"/>
          <w:position w:val="-1"/>
        </w:rPr>
        <w:t>a</w:t>
      </w:r>
      <w:r w:rsidRPr="005F7E01">
        <w:rPr>
          <w:rFonts w:asciiTheme="minorHAnsi" w:hAnsiTheme="minorHAnsi"/>
          <w:spacing w:val="-4"/>
          <w:position w:val="-1"/>
        </w:rPr>
        <w:t>m</w:t>
      </w:r>
      <w:r w:rsidRPr="005F7E01">
        <w:rPr>
          <w:rFonts w:asciiTheme="minorHAnsi" w:hAnsiTheme="minorHAnsi"/>
          <w:position w:val="-1"/>
        </w:rPr>
        <w:t>i</w:t>
      </w:r>
      <w:r w:rsidRPr="005F7E01">
        <w:rPr>
          <w:rFonts w:asciiTheme="minorHAnsi" w:hAnsiTheme="minorHAnsi"/>
          <w:spacing w:val="5"/>
          <w:position w:val="-1"/>
        </w:rPr>
        <w:t xml:space="preserve"> </w:t>
      </w:r>
      <w:r w:rsidRPr="005F7E01">
        <w:rPr>
          <w:rFonts w:asciiTheme="minorHAnsi" w:hAnsiTheme="minorHAnsi"/>
          <w:spacing w:val="1"/>
          <w:position w:val="-1"/>
        </w:rPr>
        <w:t>do</w:t>
      </w:r>
      <w:r w:rsidRPr="005F7E01">
        <w:rPr>
          <w:rFonts w:asciiTheme="minorHAnsi" w:hAnsiTheme="minorHAnsi"/>
          <w:spacing w:val="2"/>
          <w:position w:val="-1"/>
        </w:rPr>
        <w:t>t</w:t>
      </w:r>
      <w:r w:rsidRPr="005F7E01">
        <w:rPr>
          <w:rFonts w:asciiTheme="minorHAnsi" w:hAnsiTheme="minorHAnsi"/>
          <w:spacing w:val="-4"/>
          <w:position w:val="-1"/>
        </w:rPr>
        <w:t>y</w:t>
      </w:r>
      <w:r w:rsidRPr="005F7E01">
        <w:rPr>
          <w:rFonts w:asciiTheme="minorHAnsi" w:hAnsiTheme="minorHAnsi"/>
          <w:position w:val="-1"/>
        </w:rPr>
        <w:t>c</w:t>
      </w:r>
      <w:r w:rsidRPr="005F7E01">
        <w:rPr>
          <w:rFonts w:asciiTheme="minorHAnsi" w:hAnsiTheme="minorHAnsi"/>
          <w:spacing w:val="1"/>
          <w:position w:val="-1"/>
        </w:rPr>
        <w:t>z</w:t>
      </w:r>
      <w:r w:rsidRPr="005F7E01">
        <w:rPr>
          <w:rFonts w:asciiTheme="minorHAnsi" w:hAnsiTheme="minorHAnsi"/>
          <w:position w:val="-1"/>
        </w:rPr>
        <w:t>ą</w:t>
      </w:r>
      <w:r w:rsidRPr="005F7E01">
        <w:rPr>
          <w:rFonts w:asciiTheme="minorHAnsi" w:hAnsiTheme="minorHAnsi"/>
          <w:spacing w:val="1"/>
          <w:position w:val="-1"/>
        </w:rPr>
        <w:t>c</w:t>
      </w:r>
      <w:r w:rsidRPr="005F7E01">
        <w:rPr>
          <w:rFonts w:asciiTheme="minorHAnsi" w:hAnsiTheme="minorHAnsi"/>
          <w:position w:val="-1"/>
        </w:rPr>
        <w:t>e</w:t>
      </w:r>
      <w:r w:rsidRPr="005F7E01">
        <w:rPr>
          <w:rFonts w:asciiTheme="minorHAnsi" w:hAnsiTheme="minorHAnsi"/>
          <w:spacing w:val="5"/>
          <w:position w:val="-1"/>
        </w:rPr>
        <w:t xml:space="preserve"> </w:t>
      </w:r>
      <w:r w:rsidRPr="005F7E01">
        <w:rPr>
          <w:rFonts w:asciiTheme="minorHAnsi" w:hAnsiTheme="minorHAnsi"/>
          <w:spacing w:val="1"/>
          <w:position w:val="-1"/>
        </w:rPr>
        <w:t>pr</w:t>
      </w:r>
      <w:r w:rsidRPr="005F7E01">
        <w:rPr>
          <w:rFonts w:asciiTheme="minorHAnsi" w:hAnsiTheme="minorHAnsi"/>
          <w:position w:val="-1"/>
        </w:rPr>
        <w:t>z</w:t>
      </w:r>
      <w:r w:rsidRPr="005F7E01">
        <w:rPr>
          <w:rFonts w:asciiTheme="minorHAnsi" w:hAnsiTheme="minorHAnsi"/>
          <w:spacing w:val="1"/>
          <w:position w:val="-1"/>
        </w:rPr>
        <w:t>eb</w:t>
      </w:r>
      <w:r w:rsidRPr="005F7E01">
        <w:rPr>
          <w:rFonts w:asciiTheme="minorHAnsi" w:hAnsiTheme="minorHAnsi"/>
          <w:position w:val="-1"/>
        </w:rPr>
        <w:t>ie</w:t>
      </w:r>
      <w:r w:rsidRPr="005F7E01">
        <w:rPr>
          <w:rFonts w:asciiTheme="minorHAnsi" w:hAnsiTheme="minorHAnsi"/>
          <w:spacing w:val="-1"/>
          <w:position w:val="-1"/>
        </w:rPr>
        <w:t>g</w:t>
      </w:r>
      <w:r w:rsidRPr="005F7E01">
        <w:rPr>
          <w:rFonts w:asciiTheme="minorHAnsi" w:hAnsiTheme="minorHAnsi"/>
          <w:position w:val="-1"/>
        </w:rPr>
        <w:t>u</w:t>
      </w:r>
      <w:r w:rsidRPr="005F7E01">
        <w:rPr>
          <w:rFonts w:asciiTheme="minorHAnsi" w:hAnsiTheme="minorHAnsi"/>
          <w:spacing w:val="5"/>
          <w:position w:val="-1"/>
        </w:rPr>
        <w:t xml:space="preserve"> </w:t>
      </w:r>
      <w:r w:rsidRPr="005F7E01">
        <w:rPr>
          <w:rFonts w:asciiTheme="minorHAnsi" w:hAnsiTheme="minorHAnsi"/>
          <w:position w:val="-1"/>
        </w:rPr>
        <w:t>w</w:t>
      </w:r>
      <w:r w:rsidRPr="005F7E01">
        <w:rPr>
          <w:rFonts w:asciiTheme="minorHAnsi" w:hAnsiTheme="minorHAnsi"/>
          <w:spacing w:val="-1"/>
          <w:position w:val="-1"/>
        </w:rPr>
        <w:t>yk</w:t>
      </w:r>
      <w:r w:rsidRPr="005F7E01">
        <w:rPr>
          <w:rFonts w:asciiTheme="minorHAnsi" w:hAnsiTheme="minorHAnsi"/>
          <w:spacing w:val="3"/>
          <w:position w:val="-1"/>
        </w:rPr>
        <w:t>o</w:t>
      </w:r>
      <w:r w:rsidRPr="005F7E01">
        <w:rPr>
          <w:rFonts w:asciiTheme="minorHAnsi" w:hAnsiTheme="minorHAnsi"/>
          <w:spacing w:val="1"/>
          <w:position w:val="-1"/>
        </w:rPr>
        <w:t>ny</w:t>
      </w:r>
      <w:r w:rsidRPr="005F7E01">
        <w:rPr>
          <w:rFonts w:asciiTheme="minorHAnsi" w:hAnsiTheme="minorHAnsi"/>
          <w:spacing w:val="-2"/>
          <w:position w:val="-1"/>
        </w:rPr>
        <w:t>w</w:t>
      </w:r>
      <w:r w:rsidRPr="005F7E01">
        <w:rPr>
          <w:rFonts w:asciiTheme="minorHAnsi" w:hAnsiTheme="minorHAnsi"/>
          <w:position w:val="-1"/>
        </w:rPr>
        <w:t>a</w:t>
      </w:r>
      <w:r w:rsidRPr="005F7E01">
        <w:rPr>
          <w:rFonts w:asciiTheme="minorHAnsi" w:hAnsiTheme="minorHAnsi"/>
          <w:spacing w:val="1"/>
          <w:position w:val="-1"/>
        </w:rPr>
        <w:t>n</w:t>
      </w:r>
      <w:r w:rsidRPr="005F7E01">
        <w:rPr>
          <w:rFonts w:asciiTheme="minorHAnsi" w:hAnsiTheme="minorHAnsi"/>
          <w:position w:val="-1"/>
        </w:rPr>
        <w:t>ia</w:t>
      </w:r>
      <w:r w:rsidRPr="005F7E01">
        <w:rPr>
          <w:rFonts w:asciiTheme="minorHAnsi" w:hAnsiTheme="minorHAnsi"/>
          <w:spacing w:val="1"/>
          <w:position w:val="-1"/>
        </w:rPr>
        <w:t xml:space="preserve"> pr</w:t>
      </w:r>
      <w:r w:rsidRPr="005F7E01">
        <w:rPr>
          <w:rFonts w:asciiTheme="minorHAnsi" w:hAnsiTheme="minorHAnsi"/>
          <w:position w:val="-1"/>
        </w:rPr>
        <w:t>ac</w:t>
      </w:r>
      <w:r w:rsidRPr="005F7E01">
        <w:rPr>
          <w:rFonts w:asciiTheme="minorHAnsi" w:hAnsiTheme="minorHAnsi"/>
          <w:spacing w:val="10"/>
          <w:position w:val="-1"/>
        </w:rPr>
        <w:t xml:space="preserve"> </w:t>
      </w:r>
      <w:proofErr w:type="gramStart"/>
      <w:r w:rsidRPr="005F7E01">
        <w:rPr>
          <w:rFonts w:asciiTheme="minorHAnsi" w:hAnsiTheme="minorHAnsi"/>
          <w:spacing w:val="1"/>
          <w:position w:val="-1"/>
        </w:rPr>
        <w:t>or</w:t>
      </w:r>
      <w:r w:rsidRPr="005F7E01">
        <w:rPr>
          <w:rFonts w:asciiTheme="minorHAnsi" w:hAnsiTheme="minorHAnsi"/>
          <w:position w:val="-1"/>
        </w:rPr>
        <w:t>az</w:t>
      </w:r>
      <w:r w:rsidRPr="005F7E01">
        <w:rPr>
          <w:rFonts w:asciiTheme="minorHAnsi" w:hAnsiTheme="minorHAnsi"/>
          <w:spacing w:val="-2"/>
          <w:position w:val="-1"/>
        </w:rPr>
        <w:t xml:space="preserve"> </w:t>
      </w:r>
      <w:r w:rsidRPr="005F7E01">
        <w:rPr>
          <w:rFonts w:asciiTheme="minorHAnsi" w:hAnsiTheme="minorHAnsi"/>
          <w:spacing w:val="-28"/>
          <w:position w:val="-1"/>
        </w:rPr>
        <w:t xml:space="preserve"> </w:t>
      </w:r>
      <w:r w:rsidRPr="005F7E01">
        <w:rPr>
          <w:rFonts w:asciiTheme="minorHAnsi" w:hAnsiTheme="minorHAnsi"/>
          <w:position w:val="-1"/>
        </w:rPr>
        <w:t>z</w:t>
      </w:r>
      <w:r w:rsidRPr="005F7E01">
        <w:rPr>
          <w:rFonts w:asciiTheme="minorHAnsi" w:hAnsiTheme="minorHAnsi"/>
          <w:spacing w:val="1"/>
          <w:position w:val="-1"/>
        </w:rPr>
        <w:t>ap</w:t>
      </w:r>
      <w:r w:rsidRPr="005F7E01">
        <w:rPr>
          <w:rFonts w:asciiTheme="minorHAnsi" w:hAnsiTheme="minorHAnsi"/>
          <w:spacing w:val="-2"/>
          <w:position w:val="-1"/>
        </w:rPr>
        <w:t>ew</w:t>
      </w:r>
      <w:r w:rsidRPr="005F7E01">
        <w:rPr>
          <w:rFonts w:asciiTheme="minorHAnsi" w:hAnsiTheme="minorHAnsi"/>
          <w:spacing w:val="1"/>
          <w:position w:val="-1"/>
        </w:rPr>
        <w:t>n</w:t>
      </w:r>
      <w:r w:rsidRPr="005F7E01">
        <w:rPr>
          <w:rFonts w:asciiTheme="minorHAnsi" w:hAnsiTheme="minorHAnsi"/>
          <w:position w:val="-1"/>
        </w:rPr>
        <w:t>i</w:t>
      </w:r>
      <w:proofErr w:type="gramEnd"/>
      <w:r w:rsidRPr="005F7E01">
        <w:rPr>
          <w:rFonts w:asciiTheme="minorHAnsi" w:hAnsiTheme="minorHAnsi"/>
          <w:spacing w:val="5"/>
          <w:position w:val="-1"/>
        </w:rPr>
        <w:t xml:space="preserve"> </w:t>
      </w:r>
      <w:r w:rsidRPr="005F7E01">
        <w:rPr>
          <w:rFonts w:asciiTheme="minorHAnsi" w:hAnsiTheme="minorHAnsi"/>
          <w:spacing w:val="-1"/>
          <w:position w:val="-1"/>
        </w:rPr>
        <w:t>s</w:t>
      </w:r>
      <w:r w:rsidRPr="005F7E01">
        <w:rPr>
          <w:rFonts w:asciiTheme="minorHAnsi" w:hAnsiTheme="minorHAnsi"/>
          <w:spacing w:val="1"/>
          <w:position w:val="-1"/>
        </w:rPr>
        <w:t>ob</w:t>
      </w:r>
      <w:r w:rsidRPr="005F7E01">
        <w:rPr>
          <w:rFonts w:asciiTheme="minorHAnsi" w:hAnsiTheme="minorHAnsi"/>
          <w:position w:val="-1"/>
        </w:rPr>
        <w:t>ie</w:t>
      </w:r>
      <w:r w:rsidRPr="005F7E01">
        <w:rPr>
          <w:rFonts w:asciiTheme="minorHAnsi" w:hAnsiTheme="minorHAnsi"/>
          <w:spacing w:val="8"/>
          <w:position w:val="-1"/>
        </w:rPr>
        <w:t xml:space="preserve"> </w:t>
      </w:r>
      <w:r w:rsidRPr="005F7E01">
        <w:rPr>
          <w:rFonts w:asciiTheme="minorHAnsi" w:hAnsiTheme="minorHAnsi"/>
          <w:spacing w:val="1"/>
          <w:position w:val="-1"/>
        </w:rPr>
        <w:t>dop</w:t>
      </w:r>
      <w:r w:rsidRPr="005F7E01">
        <w:rPr>
          <w:rFonts w:asciiTheme="minorHAnsi" w:hAnsiTheme="minorHAnsi"/>
          <w:spacing w:val="-1"/>
          <w:position w:val="-1"/>
        </w:rPr>
        <w:t>us</w:t>
      </w:r>
      <w:r w:rsidRPr="005F7E01">
        <w:rPr>
          <w:rFonts w:asciiTheme="minorHAnsi" w:hAnsiTheme="minorHAnsi"/>
          <w:position w:val="-1"/>
        </w:rPr>
        <w:t>z</w:t>
      </w:r>
      <w:r w:rsidRPr="005F7E01">
        <w:rPr>
          <w:rFonts w:asciiTheme="minorHAnsi" w:hAnsiTheme="minorHAnsi"/>
          <w:spacing w:val="1"/>
          <w:position w:val="-1"/>
        </w:rPr>
        <w:t>c</w:t>
      </w:r>
      <w:r w:rsidRPr="005F7E01">
        <w:rPr>
          <w:rFonts w:asciiTheme="minorHAnsi" w:hAnsiTheme="minorHAnsi"/>
          <w:position w:val="-1"/>
        </w:rPr>
        <w:t>z</w:t>
      </w:r>
      <w:r w:rsidRPr="005F7E01">
        <w:rPr>
          <w:rFonts w:asciiTheme="minorHAnsi" w:hAnsiTheme="minorHAnsi"/>
          <w:spacing w:val="3"/>
          <w:position w:val="-1"/>
        </w:rPr>
        <w:t>e</w:t>
      </w:r>
      <w:r w:rsidRPr="005F7E01">
        <w:rPr>
          <w:rFonts w:asciiTheme="minorHAnsi" w:hAnsiTheme="minorHAnsi"/>
          <w:spacing w:val="-1"/>
          <w:position w:val="-1"/>
        </w:rPr>
        <w:t>n</w:t>
      </w:r>
      <w:r w:rsidRPr="005F7E01">
        <w:rPr>
          <w:rFonts w:asciiTheme="minorHAnsi" w:hAnsiTheme="minorHAnsi"/>
          <w:position w:val="-1"/>
        </w:rPr>
        <w:t xml:space="preserve">ie </w:t>
      </w:r>
      <w:r w:rsidRPr="005F7E01">
        <w:rPr>
          <w:rFonts w:asciiTheme="minorHAnsi" w:hAnsiTheme="minorHAnsi"/>
          <w:spacing w:val="1"/>
        </w:rPr>
        <w:t>d</w:t>
      </w:r>
      <w:r w:rsidRPr="005F7E01">
        <w:rPr>
          <w:rFonts w:asciiTheme="minorHAnsi" w:hAnsiTheme="minorHAnsi"/>
        </w:rPr>
        <w:t>o</w:t>
      </w:r>
      <w:r w:rsidRPr="005F7E01">
        <w:rPr>
          <w:rFonts w:asciiTheme="minorHAnsi" w:hAnsiTheme="minorHAnsi"/>
          <w:spacing w:val="-1"/>
        </w:rPr>
        <w:t xml:space="preserve"> </w:t>
      </w:r>
      <w:r w:rsidRPr="005F7E01">
        <w:rPr>
          <w:rFonts w:asciiTheme="minorHAnsi" w:hAnsiTheme="minorHAnsi"/>
          <w:spacing w:val="1"/>
        </w:rPr>
        <w:t>pr</w:t>
      </w:r>
      <w:r w:rsidRPr="005F7E01">
        <w:rPr>
          <w:rFonts w:asciiTheme="minorHAnsi" w:hAnsiTheme="minorHAnsi"/>
        </w:rPr>
        <w:t>ac</w:t>
      </w:r>
      <w:r w:rsidRPr="005F7E01">
        <w:rPr>
          <w:rFonts w:asciiTheme="minorHAnsi" w:hAnsiTheme="minorHAnsi"/>
          <w:spacing w:val="-5"/>
        </w:rPr>
        <w:t xml:space="preserve"> </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2"/>
        </w:rPr>
        <w:t xml:space="preserve"> </w:t>
      </w:r>
      <w:r w:rsidRPr="005F7E01">
        <w:rPr>
          <w:rFonts w:asciiTheme="minorHAnsi" w:hAnsiTheme="minorHAnsi"/>
          <w:spacing w:val="1"/>
        </w:rPr>
        <w:t>ob</w:t>
      </w:r>
      <w:r w:rsidRPr="005F7E01">
        <w:rPr>
          <w:rFonts w:asciiTheme="minorHAnsi" w:hAnsiTheme="minorHAnsi"/>
        </w:rPr>
        <w:t>ie</w:t>
      </w:r>
      <w:r w:rsidRPr="005F7E01">
        <w:rPr>
          <w:rFonts w:asciiTheme="minorHAnsi" w:hAnsiTheme="minorHAnsi"/>
          <w:spacing w:val="-1"/>
        </w:rPr>
        <w:t>k</w:t>
      </w:r>
      <w:r w:rsidRPr="005F7E01">
        <w:rPr>
          <w:rFonts w:asciiTheme="minorHAnsi" w:hAnsiTheme="minorHAnsi"/>
        </w:rPr>
        <w:t>tach</w:t>
      </w:r>
      <w:r w:rsidRPr="005F7E01">
        <w:rPr>
          <w:rFonts w:asciiTheme="minorHAnsi" w:hAnsiTheme="minorHAnsi"/>
          <w:spacing w:val="-9"/>
        </w:rPr>
        <w:t xml:space="preserve"> </w:t>
      </w:r>
      <w:r w:rsidRPr="005F7E01">
        <w:rPr>
          <w:rFonts w:asciiTheme="minorHAnsi" w:hAnsiTheme="minorHAnsi"/>
        </w:rPr>
        <w:t>c</w:t>
      </w:r>
      <w:r w:rsidRPr="005F7E01">
        <w:rPr>
          <w:rFonts w:asciiTheme="minorHAnsi" w:hAnsiTheme="minorHAnsi"/>
          <w:spacing w:val="3"/>
        </w:rPr>
        <w:t>z</w:t>
      </w:r>
      <w:r w:rsidRPr="005F7E01">
        <w:rPr>
          <w:rFonts w:asciiTheme="minorHAnsi" w:hAnsiTheme="minorHAnsi"/>
          <w:spacing w:val="-1"/>
        </w:rPr>
        <w:t>y</w:t>
      </w:r>
      <w:r w:rsidRPr="005F7E01">
        <w:rPr>
          <w:rFonts w:asciiTheme="minorHAnsi" w:hAnsiTheme="minorHAnsi"/>
          <w:spacing w:val="1"/>
        </w:rPr>
        <w:t>nn</w:t>
      </w:r>
      <w:r w:rsidRPr="005F7E01">
        <w:rPr>
          <w:rFonts w:asciiTheme="minorHAnsi" w:hAnsiTheme="minorHAnsi"/>
          <w:spacing w:val="-4"/>
        </w:rPr>
        <w:t>y</w:t>
      </w:r>
      <w:r w:rsidRPr="005F7E01">
        <w:rPr>
          <w:rFonts w:asciiTheme="minorHAnsi" w:hAnsiTheme="minorHAnsi"/>
          <w:spacing w:val="3"/>
        </w:rPr>
        <w:t>c</w:t>
      </w:r>
      <w:r w:rsidRPr="005F7E01">
        <w:rPr>
          <w:rFonts w:asciiTheme="minorHAnsi" w:hAnsiTheme="minorHAnsi"/>
        </w:rPr>
        <w:t>h</w:t>
      </w:r>
      <w:r w:rsidRPr="005F7E01">
        <w:rPr>
          <w:rFonts w:asciiTheme="minorHAnsi" w:hAnsiTheme="minorHAnsi"/>
          <w:spacing w:val="-9"/>
        </w:rPr>
        <w:t xml:space="preserve"> </w:t>
      </w:r>
      <w:r w:rsidRPr="005F7E01">
        <w:rPr>
          <w:rFonts w:asciiTheme="minorHAnsi" w:hAnsiTheme="minorHAnsi"/>
          <w:spacing w:val="1"/>
        </w:rPr>
        <w:t>(b</w:t>
      </w:r>
      <w:r w:rsidRPr="005F7E01">
        <w:rPr>
          <w:rFonts w:asciiTheme="minorHAnsi" w:hAnsiTheme="minorHAnsi"/>
        </w:rPr>
        <w:t>ę</w:t>
      </w:r>
      <w:r w:rsidRPr="005F7E01">
        <w:rPr>
          <w:rFonts w:asciiTheme="minorHAnsi" w:hAnsiTheme="minorHAnsi"/>
          <w:spacing w:val="1"/>
        </w:rPr>
        <w:t>d</w:t>
      </w:r>
      <w:r w:rsidRPr="005F7E01">
        <w:rPr>
          <w:rFonts w:asciiTheme="minorHAnsi" w:hAnsiTheme="minorHAnsi"/>
        </w:rPr>
        <w:t>ą</w:t>
      </w:r>
      <w:r w:rsidRPr="005F7E01">
        <w:rPr>
          <w:rFonts w:asciiTheme="minorHAnsi" w:hAnsiTheme="minorHAnsi"/>
          <w:spacing w:val="1"/>
        </w:rPr>
        <w:t>c</w:t>
      </w:r>
      <w:r w:rsidRPr="005F7E01">
        <w:rPr>
          <w:rFonts w:asciiTheme="minorHAnsi" w:hAnsiTheme="minorHAnsi"/>
          <w:spacing w:val="-4"/>
        </w:rPr>
        <w:t>y</w:t>
      </w:r>
      <w:r w:rsidRPr="005F7E01">
        <w:rPr>
          <w:rFonts w:asciiTheme="minorHAnsi" w:hAnsiTheme="minorHAnsi"/>
          <w:spacing w:val="3"/>
        </w:rPr>
        <w:t>c</w:t>
      </w:r>
      <w:r w:rsidRPr="005F7E01">
        <w:rPr>
          <w:rFonts w:asciiTheme="minorHAnsi" w:hAnsiTheme="minorHAnsi"/>
        </w:rPr>
        <w:t>h</w:t>
      </w:r>
      <w:r w:rsidRPr="005F7E01">
        <w:rPr>
          <w:rFonts w:asciiTheme="minorHAnsi" w:hAnsiTheme="minorHAnsi"/>
          <w:spacing w:val="-9"/>
        </w:rPr>
        <w:t xml:space="preserve"> </w:t>
      </w:r>
      <w:r w:rsidRPr="005F7E01">
        <w:rPr>
          <w:rFonts w:asciiTheme="minorHAnsi" w:hAnsiTheme="minorHAnsi"/>
          <w:spacing w:val="-1"/>
        </w:rPr>
        <w:t>n</w:t>
      </w:r>
      <w:r w:rsidRPr="005F7E01">
        <w:rPr>
          <w:rFonts w:asciiTheme="minorHAnsi" w:hAnsiTheme="minorHAnsi"/>
          <w:spacing w:val="1"/>
        </w:rPr>
        <w:t>p</w:t>
      </w:r>
      <w:r w:rsidRPr="005F7E01">
        <w:rPr>
          <w:rFonts w:asciiTheme="minorHAnsi" w:hAnsiTheme="minorHAnsi"/>
        </w:rPr>
        <w:t>.</w:t>
      </w:r>
      <w:r w:rsidRPr="005F7E01">
        <w:rPr>
          <w:rFonts w:asciiTheme="minorHAnsi" w:hAnsiTheme="minorHAnsi"/>
          <w:spacing w:val="-2"/>
        </w:rPr>
        <w:t xml:space="preserve"> </w:t>
      </w:r>
      <w:r w:rsidRPr="005F7E01">
        <w:rPr>
          <w:rFonts w:asciiTheme="minorHAnsi" w:hAnsiTheme="minorHAnsi"/>
          <w:spacing w:val="1"/>
        </w:rPr>
        <w:t>po</w:t>
      </w:r>
      <w:r w:rsidRPr="005F7E01">
        <w:rPr>
          <w:rFonts w:asciiTheme="minorHAnsi" w:hAnsiTheme="minorHAnsi"/>
        </w:rPr>
        <w:t>d</w:t>
      </w:r>
      <w:r w:rsidRPr="005F7E01">
        <w:rPr>
          <w:rFonts w:asciiTheme="minorHAnsi" w:hAnsiTheme="minorHAnsi"/>
          <w:spacing w:val="-2"/>
        </w:rPr>
        <w:t xml:space="preserve"> </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1"/>
        </w:rPr>
        <w:t>p</w:t>
      </w:r>
      <w:r w:rsidRPr="005F7E01">
        <w:rPr>
          <w:rFonts w:asciiTheme="minorHAnsi" w:hAnsiTheme="minorHAnsi"/>
        </w:rPr>
        <w:t>ięci</w:t>
      </w:r>
      <w:r w:rsidRPr="005F7E01">
        <w:rPr>
          <w:rFonts w:asciiTheme="minorHAnsi" w:hAnsiTheme="minorHAnsi"/>
          <w:spacing w:val="1"/>
        </w:rPr>
        <w:t>e</w:t>
      </w:r>
      <w:r w:rsidRPr="005F7E01">
        <w:rPr>
          <w:rFonts w:asciiTheme="minorHAnsi" w:hAnsiTheme="minorHAnsi"/>
          <w:spacing w:val="-1"/>
        </w:rPr>
        <w:t>m</w:t>
      </w:r>
      <w:r w:rsidRPr="005F7E01">
        <w:rPr>
          <w:rFonts w:asciiTheme="minorHAnsi" w:hAnsiTheme="minorHAnsi"/>
        </w:rPr>
        <w:t>)</w:t>
      </w:r>
      <w:r w:rsidRPr="005F7E01">
        <w:rPr>
          <w:rFonts w:asciiTheme="minorHAnsi" w:hAnsiTheme="minorHAnsi"/>
          <w:spacing w:val="-9"/>
        </w:rPr>
        <w:t xml:space="preserve"> </w:t>
      </w:r>
      <w:r w:rsidRPr="005F7E01">
        <w:rPr>
          <w:rFonts w:asciiTheme="minorHAnsi" w:hAnsiTheme="minorHAnsi"/>
        </w:rPr>
        <w:t>l</w:t>
      </w:r>
      <w:r w:rsidRPr="005F7E01">
        <w:rPr>
          <w:rFonts w:asciiTheme="minorHAnsi" w:hAnsiTheme="minorHAnsi"/>
          <w:spacing w:val="-1"/>
        </w:rPr>
        <w:t>u</w:t>
      </w:r>
      <w:r w:rsidRPr="005F7E01">
        <w:rPr>
          <w:rFonts w:asciiTheme="minorHAnsi" w:hAnsiTheme="minorHAnsi"/>
        </w:rPr>
        <w:t xml:space="preserve">b </w:t>
      </w:r>
      <w:r w:rsidRPr="005F7E01">
        <w:rPr>
          <w:rFonts w:asciiTheme="minorHAnsi" w:hAnsiTheme="minorHAnsi"/>
        </w:rPr>
        <w:br/>
        <w:t>w</w:t>
      </w:r>
      <w:r w:rsidRPr="005F7E01">
        <w:rPr>
          <w:rFonts w:asciiTheme="minorHAnsi" w:hAnsiTheme="minorHAnsi"/>
          <w:spacing w:val="-3"/>
        </w:rPr>
        <w:t xml:space="preserve"> </w:t>
      </w:r>
      <w:r w:rsidRPr="005F7E01">
        <w:rPr>
          <w:rFonts w:asciiTheme="minorHAnsi" w:hAnsiTheme="minorHAnsi"/>
          <w:spacing w:val="1"/>
        </w:rPr>
        <w:t>pob</w:t>
      </w:r>
      <w:r w:rsidRPr="005F7E01">
        <w:rPr>
          <w:rFonts w:asciiTheme="minorHAnsi" w:hAnsiTheme="minorHAnsi"/>
        </w:rPr>
        <w:t>liżu</w:t>
      </w:r>
      <w:r w:rsidRPr="005F7E01">
        <w:rPr>
          <w:rFonts w:asciiTheme="minorHAnsi" w:hAnsiTheme="minorHAnsi"/>
          <w:spacing w:val="-7"/>
        </w:rPr>
        <w:t xml:space="preserve"> </w:t>
      </w:r>
      <w:r w:rsidRPr="005F7E01">
        <w:rPr>
          <w:rFonts w:asciiTheme="minorHAnsi" w:hAnsiTheme="minorHAnsi"/>
          <w:spacing w:val="9"/>
        </w:rPr>
        <w:t>c</w:t>
      </w:r>
      <w:r w:rsidRPr="005F7E01">
        <w:rPr>
          <w:rFonts w:asciiTheme="minorHAnsi" w:hAnsiTheme="minorHAnsi"/>
          <w:spacing w:val="3"/>
        </w:rPr>
        <w:t>z</w:t>
      </w:r>
      <w:r w:rsidRPr="005F7E01">
        <w:rPr>
          <w:rFonts w:asciiTheme="minorHAnsi" w:hAnsiTheme="minorHAnsi"/>
          <w:spacing w:val="-1"/>
        </w:rPr>
        <w:t>y</w:t>
      </w:r>
      <w:r w:rsidRPr="005F7E01">
        <w:rPr>
          <w:rFonts w:asciiTheme="minorHAnsi" w:hAnsiTheme="minorHAnsi"/>
          <w:spacing w:val="1"/>
        </w:rPr>
        <w:t>nn</w:t>
      </w:r>
      <w:r w:rsidRPr="005F7E01">
        <w:rPr>
          <w:rFonts w:asciiTheme="minorHAnsi" w:hAnsiTheme="minorHAnsi"/>
          <w:spacing w:val="-4"/>
        </w:rPr>
        <w:t>y</w:t>
      </w:r>
      <w:r w:rsidRPr="005F7E01">
        <w:rPr>
          <w:rFonts w:asciiTheme="minorHAnsi" w:hAnsiTheme="minorHAnsi"/>
          <w:spacing w:val="3"/>
        </w:rPr>
        <w:t>c</w:t>
      </w:r>
      <w:r w:rsidRPr="005F7E01">
        <w:rPr>
          <w:rFonts w:asciiTheme="minorHAnsi" w:hAnsiTheme="minorHAnsi"/>
        </w:rPr>
        <w:t>h</w:t>
      </w:r>
      <w:r w:rsidRPr="005F7E01">
        <w:rPr>
          <w:rFonts w:asciiTheme="minorHAnsi" w:hAnsiTheme="minorHAnsi"/>
          <w:spacing w:val="-9"/>
        </w:rPr>
        <w:t xml:space="preserve"> </w:t>
      </w:r>
      <w:r w:rsidRPr="005F7E01">
        <w:rPr>
          <w:rFonts w:asciiTheme="minorHAnsi" w:hAnsiTheme="minorHAnsi"/>
          <w:spacing w:val="-1"/>
        </w:rPr>
        <w:t>u</w:t>
      </w:r>
      <w:r w:rsidRPr="005F7E01">
        <w:rPr>
          <w:rFonts w:asciiTheme="minorHAnsi" w:hAnsiTheme="minorHAnsi"/>
          <w:spacing w:val="3"/>
        </w:rPr>
        <w:t>r</w:t>
      </w:r>
      <w:r w:rsidRPr="005F7E01">
        <w:rPr>
          <w:rFonts w:asciiTheme="minorHAnsi" w:hAnsiTheme="minorHAnsi"/>
        </w:rPr>
        <w:t>z</w:t>
      </w:r>
      <w:r w:rsidRPr="005F7E01">
        <w:rPr>
          <w:rFonts w:asciiTheme="minorHAnsi" w:hAnsiTheme="minorHAnsi"/>
          <w:spacing w:val="1"/>
        </w:rPr>
        <w:t>ąd</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rPr>
        <w:t>ń</w:t>
      </w:r>
      <w:r w:rsidRPr="005F7E01">
        <w:rPr>
          <w:rFonts w:asciiTheme="minorHAnsi" w:hAnsiTheme="minorHAnsi"/>
          <w:spacing w:val="-8"/>
        </w:rPr>
        <w:t xml:space="preserve"> </w:t>
      </w:r>
      <w:r w:rsidRPr="005F7E01">
        <w:rPr>
          <w:rFonts w:asciiTheme="minorHAnsi" w:hAnsiTheme="minorHAnsi"/>
        </w:rPr>
        <w:t>l</w:t>
      </w:r>
      <w:r w:rsidRPr="005F7E01">
        <w:rPr>
          <w:rFonts w:asciiTheme="minorHAnsi" w:hAnsiTheme="minorHAnsi"/>
          <w:spacing w:val="-1"/>
        </w:rPr>
        <w:t>u</w:t>
      </w:r>
      <w:r w:rsidRPr="005F7E01">
        <w:rPr>
          <w:rFonts w:asciiTheme="minorHAnsi" w:hAnsiTheme="minorHAnsi"/>
        </w:rPr>
        <w:t>b</w:t>
      </w:r>
      <w:r w:rsidRPr="005F7E01">
        <w:rPr>
          <w:rFonts w:asciiTheme="minorHAnsi" w:hAnsiTheme="minorHAnsi"/>
          <w:spacing w:val="-2"/>
        </w:rPr>
        <w:t xml:space="preserve"> </w:t>
      </w:r>
      <w:r w:rsidRPr="005F7E01">
        <w:rPr>
          <w:rFonts w:asciiTheme="minorHAnsi" w:hAnsiTheme="minorHAnsi"/>
        </w:rPr>
        <w:t>sieci;</w:t>
      </w:r>
    </w:p>
    <w:p w14:paraId="7BCF701D" w14:textId="77777777" w:rsidR="00FE42B8" w:rsidRPr="005F7E01" w:rsidRDefault="00FE42B8" w:rsidP="005F7E01">
      <w:pPr>
        <w:widowControl w:val="0"/>
        <w:numPr>
          <w:ilvl w:val="0"/>
          <w:numId w:val="10"/>
        </w:numPr>
        <w:tabs>
          <w:tab w:val="left" w:pos="426"/>
          <w:tab w:val="left" w:pos="567"/>
        </w:tabs>
        <w:autoSpaceDE w:val="0"/>
        <w:autoSpaceDN w:val="0"/>
        <w:adjustRightInd w:val="0"/>
        <w:spacing w:line="360" w:lineRule="auto"/>
        <w:contextualSpacing/>
        <w:rPr>
          <w:rFonts w:asciiTheme="minorHAnsi" w:hAnsiTheme="minorHAnsi"/>
          <w:spacing w:val="-1"/>
          <w:position w:val="-1"/>
        </w:rPr>
      </w:pPr>
      <w:proofErr w:type="gramStart"/>
      <w:r w:rsidRPr="005F7E01">
        <w:rPr>
          <w:rFonts w:asciiTheme="minorHAnsi" w:hAnsiTheme="minorHAnsi"/>
          <w:spacing w:val="-1"/>
          <w:position w:val="-1"/>
        </w:rPr>
        <w:t>na</w:t>
      </w:r>
      <w:proofErr w:type="gramEnd"/>
      <w:r w:rsidRPr="005F7E01">
        <w:rPr>
          <w:rFonts w:asciiTheme="minorHAnsi" w:hAnsiTheme="minorHAnsi"/>
          <w:spacing w:val="-1"/>
          <w:position w:val="-1"/>
        </w:rPr>
        <w:t xml:space="preserve"> własny koszt obsługę geologiczną i geodezyjną. Wykona inwentaryzację powykonawczą dla wykonanego zakresu robót wraz z zestawienie</w:t>
      </w:r>
      <w:r w:rsidR="00CC2CA7" w:rsidRPr="005F7E01">
        <w:rPr>
          <w:rFonts w:asciiTheme="minorHAnsi" w:hAnsiTheme="minorHAnsi"/>
          <w:spacing w:val="-1"/>
          <w:position w:val="-1"/>
        </w:rPr>
        <w:t>m ilości wbudowanych materiałów;</w:t>
      </w:r>
    </w:p>
    <w:p w14:paraId="600D05D0" w14:textId="77777777" w:rsidR="00874F90" w:rsidRPr="005F7E01" w:rsidRDefault="00874F90" w:rsidP="005F7E01">
      <w:pPr>
        <w:widowControl w:val="0"/>
        <w:numPr>
          <w:ilvl w:val="0"/>
          <w:numId w:val="10"/>
        </w:numPr>
        <w:tabs>
          <w:tab w:val="left" w:pos="426"/>
          <w:tab w:val="left" w:pos="567"/>
          <w:tab w:val="left" w:pos="993"/>
        </w:tabs>
        <w:autoSpaceDE w:val="0"/>
        <w:autoSpaceDN w:val="0"/>
        <w:adjustRightInd w:val="0"/>
        <w:spacing w:line="360" w:lineRule="auto"/>
        <w:contextualSpacing/>
        <w:rPr>
          <w:rFonts w:asciiTheme="minorHAnsi" w:hAnsiTheme="minorHAnsi"/>
        </w:rPr>
      </w:pPr>
      <w:r w:rsidRPr="005F7E01">
        <w:rPr>
          <w:rFonts w:asciiTheme="minorHAnsi" w:hAnsiTheme="minorHAnsi"/>
        </w:rPr>
        <w:t>osiągnięcie pozytywnego wyniku próby szczelności na poziomie nie wyższym niż 0,</w:t>
      </w:r>
      <w:r w:rsidR="00DD0794" w:rsidRPr="005F7E01">
        <w:rPr>
          <w:rFonts w:asciiTheme="minorHAnsi" w:hAnsiTheme="minorHAnsi"/>
        </w:rPr>
        <w:t>4</w:t>
      </w:r>
      <w:r w:rsidRPr="005F7E01">
        <w:rPr>
          <w:rFonts w:asciiTheme="minorHAnsi" w:hAnsiTheme="minorHAnsi"/>
        </w:rPr>
        <w:t xml:space="preserve"> h-1 zgodnie z normą PN-EN ISO</w:t>
      </w:r>
      <w:proofErr w:type="gramStart"/>
      <w:r w:rsidRPr="005F7E01">
        <w:rPr>
          <w:rFonts w:asciiTheme="minorHAnsi" w:hAnsiTheme="minorHAnsi"/>
        </w:rPr>
        <w:t xml:space="preserve"> 9972:2015-10</w:t>
      </w:r>
      <w:r w:rsidR="00527E9B" w:rsidRPr="005F7E01">
        <w:rPr>
          <w:rFonts w:asciiTheme="minorHAnsi" w:hAnsiTheme="minorHAnsi"/>
        </w:rPr>
        <w:t xml:space="preserve"> lub</w:t>
      </w:r>
      <w:proofErr w:type="gramEnd"/>
      <w:r w:rsidR="00527E9B" w:rsidRPr="005F7E01">
        <w:rPr>
          <w:rFonts w:asciiTheme="minorHAnsi" w:hAnsiTheme="minorHAnsi"/>
        </w:rPr>
        <w:t xml:space="preserve"> równoważną</w:t>
      </w:r>
      <w:r w:rsidRPr="005F7E01">
        <w:rPr>
          <w:rFonts w:asciiTheme="minorHAnsi" w:hAnsiTheme="minorHAnsi"/>
        </w:rPr>
        <w:t>, a tym samym uzyskanie certyfikatu budynku pasywnego, zgodnie z wymogami dokumentacji projektowej;</w:t>
      </w:r>
    </w:p>
    <w:p w14:paraId="6EA4F160" w14:textId="77777777" w:rsidR="004F75A8" w:rsidRPr="005F7E01" w:rsidRDefault="00FE42B8" w:rsidP="005F7E01">
      <w:pPr>
        <w:widowControl w:val="0"/>
        <w:numPr>
          <w:ilvl w:val="0"/>
          <w:numId w:val="10"/>
        </w:numPr>
        <w:tabs>
          <w:tab w:val="left" w:pos="426"/>
          <w:tab w:val="left" w:pos="567"/>
          <w:tab w:val="left" w:pos="993"/>
        </w:tabs>
        <w:autoSpaceDE w:val="0"/>
        <w:autoSpaceDN w:val="0"/>
        <w:adjustRightInd w:val="0"/>
        <w:spacing w:line="360" w:lineRule="auto"/>
        <w:contextualSpacing/>
        <w:rPr>
          <w:rFonts w:asciiTheme="minorHAnsi" w:hAnsiTheme="minorHAnsi"/>
        </w:rPr>
      </w:pPr>
      <w:proofErr w:type="gramStart"/>
      <w:r w:rsidRPr="005F7E01">
        <w:rPr>
          <w:rFonts w:asciiTheme="minorHAnsi" w:hAnsiTheme="minorHAnsi"/>
        </w:rPr>
        <w:t>pobyt</w:t>
      </w:r>
      <w:proofErr w:type="gramEnd"/>
      <w:r w:rsidRPr="005F7E01">
        <w:rPr>
          <w:rFonts w:asciiTheme="minorHAnsi" w:hAnsiTheme="minorHAnsi"/>
        </w:rPr>
        <w:t xml:space="preserve"> kierownika budowy w dniach prowadzenia robót oraz kierowników robót poszczególnych bra</w:t>
      </w:r>
      <w:r w:rsidR="00CC2CA7" w:rsidRPr="005F7E01">
        <w:rPr>
          <w:rFonts w:asciiTheme="minorHAnsi" w:hAnsiTheme="minorHAnsi"/>
        </w:rPr>
        <w:t>nż realizowanych w danym czasie;</w:t>
      </w:r>
    </w:p>
    <w:p w14:paraId="48CCD088" w14:textId="77777777" w:rsidR="00FE42B8" w:rsidRPr="005F7E01" w:rsidRDefault="0096721E" w:rsidP="005F7E01">
      <w:pPr>
        <w:widowControl w:val="0"/>
        <w:numPr>
          <w:ilvl w:val="0"/>
          <w:numId w:val="10"/>
        </w:numPr>
        <w:tabs>
          <w:tab w:val="left" w:pos="426"/>
          <w:tab w:val="left" w:pos="567"/>
          <w:tab w:val="left" w:pos="993"/>
        </w:tabs>
        <w:autoSpaceDE w:val="0"/>
        <w:autoSpaceDN w:val="0"/>
        <w:adjustRightInd w:val="0"/>
        <w:spacing w:line="360" w:lineRule="auto"/>
        <w:contextualSpacing/>
        <w:rPr>
          <w:rFonts w:asciiTheme="minorHAnsi" w:hAnsiTheme="minorHAnsi"/>
        </w:rPr>
      </w:pPr>
      <w:proofErr w:type="gramStart"/>
      <w:r w:rsidRPr="005F7E01">
        <w:rPr>
          <w:rFonts w:asciiTheme="minorHAnsi" w:hAnsiTheme="minorHAnsi"/>
          <w:bCs/>
        </w:rPr>
        <w:t>spełnienie</w:t>
      </w:r>
      <w:proofErr w:type="gramEnd"/>
      <w:r w:rsidR="00FE42B8" w:rsidRPr="005F7E01">
        <w:rPr>
          <w:rFonts w:asciiTheme="minorHAnsi" w:hAnsiTheme="minorHAnsi"/>
          <w:bCs/>
        </w:rPr>
        <w:t xml:space="preserve"> wytycznych, wymogów i warunków zarówno technicznych, jak i formalnoprawnych, na co uzyska od Zamawiającego stosowne pełnomocnictwo, zawartych w następujących dokumentach:</w:t>
      </w:r>
    </w:p>
    <w:p w14:paraId="7468D788" w14:textId="77777777" w:rsidR="00770D7F" w:rsidRPr="005F7E01" w:rsidRDefault="00770D7F" w:rsidP="005F7E01">
      <w:pPr>
        <w:numPr>
          <w:ilvl w:val="0"/>
          <w:numId w:val="49"/>
        </w:numPr>
        <w:tabs>
          <w:tab w:val="left" w:pos="426"/>
        </w:tabs>
        <w:spacing w:line="360" w:lineRule="auto"/>
        <w:rPr>
          <w:rFonts w:asciiTheme="minorHAnsi" w:hAnsiTheme="minorHAnsi"/>
          <w:bCs/>
        </w:rPr>
      </w:pPr>
      <w:r w:rsidRPr="005F7E01">
        <w:rPr>
          <w:rFonts w:asciiTheme="minorHAnsi" w:hAnsiTheme="minorHAnsi"/>
          <w:bCs/>
        </w:rPr>
        <w:t xml:space="preserve">Decyzja pozwolenia na budowę Nr 45/2022 z dnia 24.01.2022 </w:t>
      </w:r>
      <w:proofErr w:type="gramStart"/>
      <w:r w:rsidRPr="005F7E01">
        <w:rPr>
          <w:rFonts w:asciiTheme="minorHAnsi" w:hAnsiTheme="minorHAnsi"/>
          <w:bCs/>
        </w:rPr>
        <w:t>r</w:t>
      </w:r>
      <w:proofErr w:type="gramEnd"/>
      <w:r w:rsidRPr="005F7E01">
        <w:rPr>
          <w:rFonts w:asciiTheme="minorHAnsi" w:hAnsiTheme="minorHAnsi"/>
          <w:bCs/>
        </w:rPr>
        <w:t>. wydana przez Starostę Powiatu Piotrkowskiego,</w:t>
      </w:r>
    </w:p>
    <w:p w14:paraId="75216C59" w14:textId="77777777" w:rsidR="00770D7F" w:rsidRPr="005F7E01" w:rsidRDefault="00770D7F" w:rsidP="005F7E01">
      <w:pPr>
        <w:numPr>
          <w:ilvl w:val="0"/>
          <w:numId w:val="49"/>
        </w:numPr>
        <w:tabs>
          <w:tab w:val="left" w:pos="426"/>
        </w:tabs>
        <w:spacing w:line="360" w:lineRule="auto"/>
        <w:rPr>
          <w:rFonts w:asciiTheme="minorHAnsi" w:hAnsiTheme="minorHAnsi"/>
          <w:bCs/>
        </w:rPr>
      </w:pPr>
      <w:r w:rsidRPr="005F7E01">
        <w:rPr>
          <w:rFonts w:asciiTheme="minorHAnsi" w:hAnsiTheme="minorHAnsi"/>
          <w:bCs/>
        </w:rPr>
        <w:t>Decyzja pozwolenia wodnoprawnego znak WA.ZUZ.3.4210.2225.2021.IM z dnia 02.11.2021</w:t>
      </w:r>
      <w:proofErr w:type="gramStart"/>
      <w:r w:rsidRPr="005F7E01">
        <w:rPr>
          <w:rFonts w:asciiTheme="minorHAnsi" w:hAnsiTheme="minorHAnsi"/>
          <w:bCs/>
        </w:rPr>
        <w:t>r</w:t>
      </w:r>
      <w:proofErr w:type="gramEnd"/>
      <w:r w:rsidRPr="005F7E01">
        <w:rPr>
          <w:rFonts w:asciiTheme="minorHAnsi" w:hAnsiTheme="minorHAnsi"/>
          <w:bCs/>
        </w:rPr>
        <w:t>.wydana przez Dyrektora Zarządu Zlewni w Piotrkowie Tryb.</w:t>
      </w:r>
    </w:p>
    <w:p w14:paraId="1E467A8F" w14:textId="77777777" w:rsidR="00770D7F" w:rsidRPr="005F7E01" w:rsidRDefault="00770D7F" w:rsidP="005F7E01">
      <w:pPr>
        <w:numPr>
          <w:ilvl w:val="0"/>
          <w:numId w:val="49"/>
        </w:numPr>
        <w:tabs>
          <w:tab w:val="left" w:pos="426"/>
        </w:tabs>
        <w:spacing w:line="360" w:lineRule="auto"/>
        <w:rPr>
          <w:rFonts w:asciiTheme="minorHAnsi" w:hAnsiTheme="minorHAnsi"/>
          <w:bCs/>
        </w:rPr>
      </w:pPr>
      <w:r w:rsidRPr="005F7E01">
        <w:rPr>
          <w:rFonts w:asciiTheme="minorHAnsi" w:hAnsiTheme="minorHAnsi"/>
          <w:bCs/>
        </w:rPr>
        <w:t>Decyzja GDDKiA zezwalająca na lokalizację infrastruktury technicznej w pasie drogowym znak O.Ł.Z-3.4341.454.2021.4.</w:t>
      </w:r>
      <w:proofErr w:type="gramStart"/>
      <w:r w:rsidRPr="005F7E01">
        <w:rPr>
          <w:rFonts w:asciiTheme="minorHAnsi" w:hAnsiTheme="minorHAnsi"/>
          <w:bCs/>
        </w:rPr>
        <w:t>as</w:t>
      </w:r>
      <w:proofErr w:type="gramEnd"/>
      <w:r w:rsidRPr="005F7E01">
        <w:rPr>
          <w:rFonts w:asciiTheme="minorHAnsi" w:hAnsiTheme="minorHAnsi"/>
          <w:bCs/>
        </w:rPr>
        <w:t xml:space="preserve"> z dnia 10.12.2021</w:t>
      </w:r>
      <w:proofErr w:type="gramStart"/>
      <w:r w:rsidRPr="005F7E01">
        <w:rPr>
          <w:rFonts w:asciiTheme="minorHAnsi" w:hAnsiTheme="minorHAnsi"/>
          <w:bCs/>
        </w:rPr>
        <w:t>r</w:t>
      </w:r>
      <w:proofErr w:type="gramEnd"/>
      <w:r w:rsidRPr="005F7E01">
        <w:rPr>
          <w:rFonts w:asciiTheme="minorHAnsi" w:hAnsiTheme="minorHAnsi"/>
          <w:bCs/>
        </w:rPr>
        <w:t>.</w:t>
      </w:r>
    </w:p>
    <w:p w14:paraId="10D88CE7" w14:textId="77777777" w:rsidR="00770D7F" w:rsidRPr="005F7E01" w:rsidRDefault="00770D7F" w:rsidP="005F7E01">
      <w:pPr>
        <w:numPr>
          <w:ilvl w:val="0"/>
          <w:numId w:val="49"/>
        </w:numPr>
        <w:tabs>
          <w:tab w:val="left" w:pos="426"/>
        </w:tabs>
        <w:spacing w:line="360" w:lineRule="auto"/>
        <w:rPr>
          <w:rFonts w:asciiTheme="minorHAnsi" w:hAnsiTheme="minorHAnsi"/>
          <w:bCs/>
        </w:rPr>
      </w:pPr>
      <w:r w:rsidRPr="005F7E01">
        <w:rPr>
          <w:rFonts w:asciiTheme="minorHAnsi" w:hAnsiTheme="minorHAnsi"/>
          <w:bCs/>
        </w:rPr>
        <w:t>Decyzja GDDKiA zezwalająca na przebudowę zjazdu publicznego z drogi krajowej znak O/Ł.Z-3.4241.187.2021.1.VK z dnia 23.08.2021</w:t>
      </w:r>
      <w:proofErr w:type="gramStart"/>
      <w:r w:rsidRPr="005F7E01">
        <w:rPr>
          <w:rFonts w:asciiTheme="minorHAnsi" w:hAnsiTheme="minorHAnsi"/>
          <w:bCs/>
        </w:rPr>
        <w:t>r</w:t>
      </w:r>
      <w:proofErr w:type="gramEnd"/>
      <w:r w:rsidRPr="005F7E01">
        <w:rPr>
          <w:rFonts w:asciiTheme="minorHAnsi" w:hAnsiTheme="minorHAnsi"/>
          <w:bCs/>
        </w:rPr>
        <w:t>.</w:t>
      </w:r>
    </w:p>
    <w:p w14:paraId="5EA2424C" w14:textId="77777777" w:rsidR="00546879" w:rsidRPr="005F7E01" w:rsidRDefault="00770D7F" w:rsidP="005F7E01">
      <w:pPr>
        <w:numPr>
          <w:ilvl w:val="0"/>
          <w:numId w:val="49"/>
        </w:numPr>
        <w:tabs>
          <w:tab w:val="left" w:pos="426"/>
        </w:tabs>
        <w:spacing w:line="360" w:lineRule="auto"/>
        <w:rPr>
          <w:rFonts w:asciiTheme="minorHAnsi" w:hAnsiTheme="minorHAnsi"/>
          <w:bCs/>
        </w:rPr>
      </w:pPr>
      <w:r w:rsidRPr="005F7E01">
        <w:rPr>
          <w:rFonts w:asciiTheme="minorHAnsi" w:hAnsiTheme="minorHAnsi"/>
          <w:bCs/>
        </w:rPr>
        <w:t>Postanowienie Łódzkiego Wojewódzkiego Konserwatora Zabytków w Łodzi znak WUOZ-ZN.5142.1361.2021.MZ z dnia 13.01.2022</w:t>
      </w:r>
      <w:proofErr w:type="gramStart"/>
      <w:r w:rsidRPr="005F7E01">
        <w:rPr>
          <w:rFonts w:asciiTheme="minorHAnsi" w:hAnsiTheme="minorHAnsi"/>
          <w:bCs/>
        </w:rPr>
        <w:t>r</w:t>
      </w:r>
      <w:proofErr w:type="gramEnd"/>
      <w:r w:rsidRPr="005F7E01">
        <w:rPr>
          <w:rFonts w:asciiTheme="minorHAnsi" w:hAnsiTheme="minorHAnsi"/>
          <w:bCs/>
        </w:rPr>
        <w:t>.</w:t>
      </w:r>
    </w:p>
    <w:p w14:paraId="11D64949" w14:textId="77777777" w:rsidR="00FE42B8" w:rsidRPr="005F7E01" w:rsidRDefault="0096721E" w:rsidP="005F7E01">
      <w:pPr>
        <w:widowControl w:val="0"/>
        <w:numPr>
          <w:ilvl w:val="0"/>
          <w:numId w:val="10"/>
        </w:numPr>
        <w:tabs>
          <w:tab w:val="left" w:pos="426"/>
          <w:tab w:val="left" w:pos="567"/>
          <w:tab w:val="left" w:pos="993"/>
        </w:tabs>
        <w:autoSpaceDE w:val="0"/>
        <w:autoSpaceDN w:val="0"/>
        <w:adjustRightInd w:val="0"/>
        <w:spacing w:line="360" w:lineRule="auto"/>
        <w:contextualSpacing/>
        <w:rPr>
          <w:rFonts w:asciiTheme="minorHAnsi" w:hAnsiTheme="minorHAnsi"/>
          <w:bCs/>
        </w:rPr>
      </w:pPr>
      <w:r w:rsidRPr="005F7E01">
        <w:rPr>
          <w:rFonts w:asciiTheme="minorHAnsi" w:hAnsiTheme="minorHAnsi"/>
          <w:bCs/>
        </w:rPr>
        <w:t>przeprowadzi próbę</w:t>
      </w:r>
      <w:r w:rsidR="00FE42B8" w:rsidRPr="005F7E01">
        <w:rPr>
          <w:rFonts w:asciiTheme="minorHAnsi" w:hAnsiTheme="minorHAnsi"/>
          <w:bCs/>
        </w:rPr>
        <w:t xml:space="preserve"> sz</w:t>
      </w:r>
      <w:r w:rsidRPr="005F7E01">
        <w:rPr>
          <w:rFonts w:asciiTheme="minorHAnsi" w:hAnsiTheme="minorHAnsi"/>
          <w:bCs/>
        </w:rPr>
        <w:t>czelności budynku oraz uzyska certyfikat</w:t>
      </w:r>
      <w:r w:rsidR="00FE42B8" w:rsidRPr="005F7E01">
        <w:rPr>
          <w:rFonts w:asciiTheme="minorHAnsi" w:hAnsiTheme="minorHAnsi"/>
          <w:bCs/>
        </w:rPr>
        <w:t xml:space="preserve"> szczelności na wymaganym poziomie, tj. nie wyższym niż 0,</w:t>
      </w:r>
      <w:r w:rsidR="00546879" w:rsidRPr="005F7E01">
        <w:rPr>
          <w:rFonts w:asciiTheme="minorHAnsi" w:hAnsiTheme="minorHAnsi"/>
          <w:bCs/>
        </w:rPr>
        <w:t>4</w:t>
      </w:r>
      <w:r w:rsidR="00CC2CA7" w:rsidRPr="005F7E01">
        <w:rPr>
          <w:rFonts w:asciiTheme="minorHAnsi" w:hAnsiTheme="minorHAnsi"/>
          <w:bCs/>
        </w:rPr>
        <w:t xml:space="preserve"> </w:t>
      </w:r>
      <w:r w:rsidR="00FE42B8" w:rsidRPr="005F7E01">
        <w:rPr>
          <w:rFonts w:asciiTheme="minorHAnsi" w:hAnsiTheme="minorHAnsi"/>
          <w:bCs/>
        </w:rPr>
        <w:t>h-1 zgodnie z</w:t>
      </w:r>
      <w:r w:rsidR="00810CBF" w:rsidRPr="005F7E01">
        <w:rPr>
          <w:rFonts w:asciiTheme="minorHAnsi" w:hAnsiTheme="minorHAnsi"/>
          <w:bCs/>
        </w:rPr>
        <w:t xml:space="preserve"> normą PN-EN ISO</w:t>
      </w:r>
      <w:proofErr w:type="gramStart"/>
      <w:r w:rsidR="00810CBF" w:rsidRPr="005F7E01">
        <w:rPr>
          <w:rFonts w:asciiTheme="minorHAnsi" w:hAnsiTheme="minorHAnsi"/>
          <w:bCs/>
        </w:rPr>
        <w:t xml:space="preserve"> 9972:2015-10</w:t>
      </w:r>
      <w:r w:rsidR="00527E9B" w:rsidRPr="005F7E01">
        <w:rPr>
          <w:rFonts w:asciiTheme="minorHAnsi" w:hAnsiTheme="minorHAnsi"/>
          <w:bCs/>
        </w:rPr>
        <w:t xml:space="preserve"> </w:t>
      </w:r>
      <w:r w:rsidR="00527E9B" w:rsidRPr="005F7E01">
        <w:rPr>
          <w:rFonts w:asciiTheme="minorHAnsi" w:hAnsiTheme="minorHAnsi"/>
        </w:rPr>
        <w:t>lub</w:t>
      </w:r>
      <w:proofErr w:type="gramEnd"/>
      <w:r w:rsidR="00527E9B" w:rsidRPr="005F7E01">
        <w:rPr>
          <w:rFonts w:asciiTheme="minorHAnsi" w:hAnsiTheme="minorHAnsi"/>
        </w:rPr>
        <w:t xml:space="preserve"> równoważną</w:t>
      </w:r>
      <w:r w:rsidR="00810CBF" w:rsidRPr="005F7E01">
        <w:rPr>
          <w:rFonts w:asciiTheme="minorHAnsi" w:hAnsiTheme="minorHAnsi"/>
          <w:bCs/>
        </w:rPr>
        <w:t>;</w:t>
      </w:r>
    </w:p>
    <w:p w14:paraId="64C629AB" w14:textId="77777777" w:rsidR="00A03D6A" w:rsidRPr="005F7E01" w:rsidRDefault="00A03D6A" w:rsidP="005F7E01">
      <w:pPr>
        <w:widowControl w:val="0"/>
        <w:numPr>
          <w:ilvl w:val="0"/>
          <w:numId w:val="10"/>
        </w:numPr>
        <w:tabs>
          <w:tab w:val="left" w:pos="426"/>
          <w:tab w:val="left" w:pos="567"/>
        </w:tabs>
        <w:autoSpaceDE w:val="0"/>
        <w:autoSpaceDN w:val="0"/>
        <w:adjustRightInd w:val="0"/>
        <w:spacing w:line="360" w:lineRule="auto"/>
        <w:contextualSpacing/>
        <w:rPr>
          <w:rFonts w:asciiTheme="minorHAnsi" w:hAnsiTheme="minorHAnsi"/>
          <w:bCs/>
        </w:rPr>
      </w:pPr>
      <w:r w:rsidRPr="005F7E01">
        <w:rPr>
          <w:rFonts w:asciiTheme="minorHAnsi" w:hAnsiTheme="minorHAnsi"/>
        </w:rPr>
        <w:t xml:space="preserve">przedstawi raport z przeprowadzonych badań termowizyjnych zgodnie </w:t>
      </w:r>
      <w:proofErr w:type="gramStart"/>
      <w:r w:rsidRPr="005F7E01">
        <w:rPr>
          <w:rFonts w:asciiTheme="minorHAnsi" w:hAnsiTheme="minorHAnsi"/>
        </w:rPr>
        <w:t>normą  PN-EN</w:t>
      </w:r>
      <w:proofErr w:type="gramEnd"/>
      <w:r w:rsidRPr="005F7E01">
        <w:rPr>
          <w:rFonts w:asciiTheme="minorHAnsi" w:hAnsiTheme="minorHAnsi"/>
        </w:rPr>
        <w:t xml:space="preserve"> ISO 9972:2015-10</w:t>
      </w:r>
      <w:r w:rsidR="00527E9B" w:rsidRPr="005F7E01">
        <w:rPr>
          <w:rFonts w:asciiTheme="minorHAnsi" w:hAnsiTheme="minorHAnsi"/>
        </w:rPr>
        <w:t xml:space="preserve"> lub równoważną</w:t>
      </w:r>
      <w:r w:rsidRPr="005F7E01">
        <w:rPr>
          <w:rFonts w:asciiTheme="minorHAnsi" w:hAnsiTheme="minorHAnsi"/>
        </w:rPr>
        <w:t xml:space="preserve"> w celu potwierdzenia poprawności wykonania izolacji termicznej budynku,</w:t>
      </w:r>
    </w:p>
    <w:p w14:paraId="21396F26" w14:textId="77777777" w:rsidR="00FE42B8" w:rsidRPr="005F7E01" w:rsidRDefault="00FE42B8" w:rsidP="005F7E01">
      <w:pPr>
        <w:widowControl w:val="0"/>
        <w:numPr>
          <w:ilvl w:val="0"/>
          <w:numId w:val="10"/>
        </w:numPr>
        <w:tabs>
          <w:tab w:val="left" w:pos="426"/>
          <w:tab w:val="left" w:pos="567"/>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po</w:t>
      </w:r>
      <w:proofErr w:type="gramEnd"/>
      <w:r w:rsidRPr="005F7E01">
        <w:rPr>
          <w:rFonts w:asciiTheme="minorHAnsi" w:hAnsiTheme="minorHAnsi"/>
          <w:bCs/>
        </w:rPr>
        <w:t xml:space="preserve"> zakończeniu inwestycji zobowiązany jest przedstawić Zamawiającemu:</w:t>
      </w:r>
    </w:p>
    <w:p w14:paraId="3369B91B" w14:textId="77777777" w:rsidR="00FE42B8" w:rsidRPr="005F7E01" w:rsidRDefault="00FE42B8" w:rsidP="005F7E01">
      <w:pPr>
        <w:numPr>
          <w:ilvl w:val="0"/>
          <w:numId w:val="47"/>
        </w:numPr>
        <w:tabs>
          <w:tab w:val="left" w:pos="426"/>
        </w:tabs>
        <w:spacing w:line="360" w:lineRule="auto"/>
        <w:ind w:left="0" w:firstLine="0"/>
        <w:rPr>
          <w:rFonts w:asciiTheme="minorHAnsi" w:hAnsiTheme="minorHAnsi"/>
          <w:bCs/>
        </w:rPr>
      </w:pPr>
      <w:proofErr w:type="gramStart"/>
      <w:r w:rsidRPr="005F7E01">
        <w:rPr>
          <w:rFonts w:asciiTheme="minorHAnsi" w:hAnsiTheme="minorHAnsi"/>
          <w:bCs/>
        </w:rPr>
        <w:t>kosztorys</w:t>
      </w:r>
      <w:proofErr w:type="gramEnd"/>
      <w:r w:rsidRPr="005F7E01">
        <w:rPr>
          <w:rFonts w:asciiTheme="minorHAnsi" w:hAnsiTheme="minorHAnsi"/>
          <w:bCs/>
        </w:rPr>
        <w:t xml:space="preserve"> powykonawczy uproszczony wraz z zestawieniem ilości wbudowanych materiałów w podziale na wydatki kwalifikowalne i niekwalifikowalne;</w:t>
      </w:r>
    </w:p>
    <w:p w14:paraId="79EF1267" w14:textId="77777777" w:rsidR="00FE42B8" w:rsidRPr="005F7E01" w:rsidRDefault="00FE42B8" w:rsidP="005F7E01">
      <w:pPr>
        <w:numPr>
          <w:ilvl w:val="0"/>
          <w:numId w:val="47"/>
        </w:numPr>
        <w:tabs>
          <w:tab w:val="left" w:pos="426"/>
        </w:tabs>
        <w:spacing w:line="360" w:lineRule="auto"/>
        <w:ind w:left="0" w:firstLine="0"/>
        <w:rPr>
          <w:rFonts w:asciiTheme="minorHAnsi" w:hAnsiTheme="minorHAnsi"/>
          <w:bCs/>
        </w:rPr>
      </w:pPr>
      <w:proofErr w:type="gramStart"/>
      <w:r w:rsidRPr="005F7E01">
        <w:rPr>
          <w:rFonts w:asciiTheme="minorHAnsi" w:hAnsiTheme="minorHAnsi"/>
        </w:rPr>
        <w:t>wymagane</w:t>
      </w:r>
      <w:proofErr w:type="gramEnd"/>
      <w:r w:rsidRPr="005F7E01">
        <w:rPr>
          <w:rFonts w:asciiTheme="minorHAnsi" w:hAnsiTheme="minorHAnsi"/>
        </w:rPr>
        <w:t xml:space="preserve"> dokumenty, protokoły i zaświadczenia z przeprowadzonych prób i sprawdzeń oraz inne dokumenty wymagane obowiązującymi przepisami i normami w celu uzyskania pozwolenia na użytkowanie oraz niezbędne do odbioru przedmiotu zamówienia przez Zamawiającego;</w:t>
      </w:r>
    </w:p>
    <w:p w14:paraId="63A1F233" w14:textId="77777777" w:rsidR="00FE42B8" w:rsidRPr="005F7E01" w:rsidRDefault="00FE42B8" w:rsidP="005F7E01">
      <w:pPr>
        <w:numPr>
          <w:ilvl w:val="0"/>
          <w:numId w:val="47"/>
        </w:numPr>
        <w:tabs>
          <w:tab w:val="left" w:pos="426"/>
        </w:tabs>
        <w:spacing w:line="360" w:lineRule="auto"/>
        <w:ind w:left="0" w:firstLine="0"/>
        <w:rPr>
          <w:rFonts w:asciiTheme="minorHAnsi" w:hAnsiTheme="minorHAnsi"/>
          <w:bCs/>
        </w:rPr>
      </w:pPr>
      <w:proofErr w:type="gramStart"/>
      <w:r w:rsidRPr="005F7E01">
        <w:rPr>
          <w:rFonts w:asciiTheme="minorHAnsi" w:hAnsiTheme="minorHAnsi"/>
        </w:rPr>
        <w:t>instrukcj</w:t>
      </w:r>
      <w:r w:rsidR="004E1062" w:rsidRPr="005F7E01">
        <w:rPr>
          <w:rFonts w:asciiTheme="minorHAnsi" w:hAnsiTheme="minorHAnsi"/>
        </w:rPr>
        <w:t>ę</w:t>
      </w:r>
      <w:proofErr w:type="gramEnd"/>
      <w:r w:rsidRPr="005F7E01">
        <w:rPr>
          <w:rFonts w:asciiTheme="minorHAnsi" w:hAnsiTheme="minorHAnsi"/>
        </w:rPr>
        <w:t xml:space="preserve"> eksploatacji obiektu, technologii wraz ze szczegółowym wykazem elementów obiektu, wyposażenia oraz terminów wykonywania robót konserwacyjnych lub wykonywania przeglądów tych elementów;</w:t>
      </w:r>
    </w:p>
    <w:p w14:paraId="56D5873C" w14:textId="77777777" w:rsidR="00FE42B8" w:rsidRPr="005F7E01" w:rsidRDefault="00FE42B8" w:rsidP="005F7E01">
      <w:pPr>
        <w:numPr>
          <w:ilvl w:val="0"/>
          <w:numId w:val="47"/>
        </w:numPr>
        <w:tabs>
          <w:tab w:val="left" w:pos="426"/>
        </w:tabs>
        <w:spacing w:line="360" w:lineRule="auto"/>
        <w:ind w:left="0" w:firstLine="0"/>
        <w:rPr>
          <w:rFonts w:asciiTheme="minorHAnsi" w:hAnsiTheme="minorHAnsi"/>
        </w:rPr>
      </w:pPr>
      <w:proofErr w:type="gramStart"/>
      <w:r w:rsidRPr="005F7E01">
        <w:rPr>
          <w:rFonts w:asciiTheme="minorHAnsi" w:hAnsiTheme="minorHAnsi"/>
        </w:rPr>
        <w:t>zakres</w:t>
      </w:r>
      <w:proofErr w:type="gramEnd"/>
      <w:r w:rsidRPr="005F7E01">
        <w:rPr>
          <w:rFonts w:asciiTheme="minorHAnsi" w:hAnsiTheme="minorHAnsi"/>
        </w:rPr>
        <w:t xml:space="preserve"> rzeczowy wykonanych robót potwierdzony przez Kierownika Budowy, </w:t>
      </w:r>
    </w:p>
    <w:p w14:paraId="58B1FA89" w14:textId="77777777" w:rsidR="00FE42B8" w:rsidRPr="005F7E01" w:rsidRDefault="00FE42B8" w:rsidP="005F7E01">
      <w:pPr>
        <w:numPr>
          <w:ilvl w:val="0"/>
          <w:numId w:val="47"/>
        </w:numPr>
        <w:tabs>
          <w:tab w:val="left" w:pos="426"/>
        </w:tabs>
        <w:spacing w:line="360" w:lineRule="auto"/>
        <w:ind w:left="0" w:firstLine="0"/>
        <w:rPr>
          <w:rFonts w:asciiTheme="minorHAnsi" w:hAnsiTheme="minorHAnsi"/>
        </w:rPr>
      </w:pPr>
      <w:proofErr w:type="gramStart"/>
      <w:r w:rsidRPr="005F7E01">
        <w:rPr>
          <w:rFonts w:asciiTheme="minorHAnsi" w:hAnsiTheme="minorHAnsi"/>
        </w:rPr>
        <w:t>certyfikaty</w:t>
      </w:r>
      <w:proofErr w:type="gramEnd"/>
      <w:r w:rsidRPr="005F7E01">
        <w:rPr>
          <w:rFonts w:asciiTheme="minorHAnsi" w:hAnsiTheme="minorHAnsi"/>
        </w:rPr>
        <w:t>, atesty, aprobaty techniczne materiałów;</w:t>
      </w:r>
    </w:p>
    <w:p w14:paraId="3EE54FA2" w14:textId="77777777" w:rsidR="00FE42B8" w:rsidRPr="005F7E01" w:rsidRDefault="00FE42B8" w:rsidP="005F7E01">
      <w:pPr>
        <w:numPr>
          <w:ilvl w:val="0"/>
          <w:numId w:val="47"/>
        </w:numPr>
        <w:tabs>
          <w:tab w:val="left" w:pos="426"/>
        </w:tabs>
        <w:spacing w:line="360" w:lineRule="auto"/>
        <w:ind w:left="0" w:firstLine="0"/>
        <w:rPr>
          <w:rFonts w:asciiTheme="minorHAnsi" w:hAnsiTheme="minorHAnsi"/>
        </w:rPr>
      </w:pPr>
      <w:r w:rsidRPr="005F7E01">
        <w:rPr>
          <w:rFonts w:asciiTheme="minorHAnsi" w:hAnsiTheme="minorHAnsi"/>
        </w:rPr>
        <w:t xml:space="preserve"> </w:t>
      </w:r>
      <w:proofErr w:type="gramStart"/>
      <w:r w:rsidRPr="005F7E01">
        <w:rPr>
          <w:rFonts w:asciiTheme="minorHAnsi" w:hAnsiTheme="minorHAnsi"/>
        </w:rPr>
        <w:t>instrukcję</w:t>
      </w:r>
      <w:proofErr w:type="gramEnd"/>
      <w:r w:rsidRPr="005F7E01">
        <w:rPr>
          <w:rFonts w:asciiTheme="minorHAnsi" w:hAnsiTheme="minorHAnsi"/>
        </w:rPr>
        <w:t xml:space="preserve"> przeciwpożarową wykonaną przez uprawnioną osobę;</w:t>
      </w:r>
    </w:p>
    <w:p w14:paraId="7E2CC8F9" w14:textId="77777777" w:rsidR="00FE42B8" w:rsidRPr="005F7E01" w:rsidRDefault="00FE42B8" w:rsidP="005F7E01">
      <w:pPr>
        <w:numPr>
          <w:ilvl w:val="0"/>
          <w:numId w:val="47"/>
        </w:numPr>
        <w:tabs>
          <w:tab w:val="left" w:pos="426"/>
        </w:tabs>
        <w:spacing w:line="360" w:lineRule="auto"/>
        <w:ind w:left="0" w:firstLine="0"/>
        <w:rPr>
          <w:rFonts w:asciiTheme="minorHAnsi" w:hAnsiTheme="minorHAnsi"/>
        </w:rPr>
      </w:pPr>
      <w:r w:rsidRPr="005F7E01">
        <w:rPr>
          <w:rFonts w:asciiTheme="minorHAnsi" w:hAnsiTheme="minorHAnsi"/>
        </w:rPr>
        <w:t xml:space="preserve"> </w:t>
      </w:r>
      <w:proofErr w:type="gramStart"/>
      <w:r w:rsidRPr="005F7E01">
        <w:rPr>
          <w:rFonts w:asciiTheme="minorHAnsi" w:hAnsiTheme="minorHAnsi"/>
        </w:rPr>
        <w:t>świadectwo</w:t>
      </w:r>
      <w:proofErr w:type="gramEnd"/>
      <w:r w:rsidRPr="005F7E01">
        <w:rPr>
          <w:rFonts w:asciiTheme="minorHAnsi" w:hAnsiTheme="minorHAnsi"/>
        </w:rPr>
        <w:t xml:space="preserve"> charakterystyki energetycznej wykonane przez uprawnioną osobę uprzednio sprawdzone przez projektanta pełniącego nadzór autorski;</w:t>
      </w:r>
    </w:p>
    <w:p w14:paraId="1726F178" w14:textId="77777777" w:rsidR="00FE42B8" w:rsidRPr="005F7E01" w:rsidRDefault="00E915A4" w:rsidP="005F7E01">
      <w:pPr>
        <w:numPr>
          <w:ilvl w:val="0"/>
          <w:numId w:val="47"/>
        </w:numPr>
        <w:tabs>
          <w:tab w:val="left" w:pos="426"/>
        </w:tabs>
        <w:spacing w:line="360" w:lineRule="auto"/>
        <w:ind w:left="0" w:firstLine="0"/>
        <w:rPr>
          <w:rFonts w:asciiTheme="minorHAnsi" w:hAnsiTheme="minorHAnsi"/>
        </w:rPr>
      </w:pPr>
      <w:proofErr w:type="gramStart"/>
      <w:r w:rsidRPr="005F7E01">
        <w:rPr>
          <w:rFonts w:asciiTheme="minorHAnsi" w:hAnsiTheme="minorHAnsi"/>
        </w:rPr>
        <w:t>komplet</w:t>
      </w:r>
      <w:proofErr w:type="gramEnd"/>
      <w:r w:rsidR="00FE42B8" w:rsidRPr="005F7E01">
        <w:rPr>
          <w:rFonts w:asciiTheme="minorHAnsi" w:hAnsiTheme="minorHAnsi"/>
        </w:rPr>
        <w:t xml:space="preserve"> kart gwarancyjnych na dostarczone i zamontowane urządzenia;</w:t>
      </w:r>
    </w:p>
    <w:p w14:paraId="4C0A498E" w14:textId="77777777" w:rsidR="00FE42B8" w:rsidRPr="005F7E01" w:rsidRDefault="00FE42B8" w:rsidP="005F7E01">
      <w:pPr>
        <w:numPr>
          <w:ilvl w:val="0"/>
          <w:numId w:val="47"/>
        </w:numPr>
        <w:tabs>
          <w:tab w:val="left" w:pos="426"/>
        </w:tabs>
        <w:spacing w:line="360" w:lineRule="auto"/>
        <w:ind w:left="0" w:firstLine="0"/>
        <w:rPr>
          <w:rFonts w:asciiTheme="minorHAnsi" w:hAnsiTheme="minorHAnsi"/>
        </w:rPr>
      </w:pPr>
      <w:proofErr w:type="gramStart"/>
      <w:r w:rsidRPr="005F7E01">
        <w:rPr>
          <w:rFonts w:asciiTheme="minorHAnsi" w:hAnsiTheme="minorHAnsi"/>
        </w:rPr>
        <w:t>oświadczenie</w:t>
      </w:r>
      <w:proofErr w:type="gramEnd"/>
      <w:r w:rsidRPr="005F7E01">
        <w:rPr>
          <w:rFonts w:asciiTheme="minorHAnsi" w:hAnsiTheme="minorHAnsi"/>
        </w:rPr>
        <w:t xml:space="preserve"> Kierownika Budowy, inspektor</w:t>
      </w:r>
      <w:r w:rsidR="009B7A63" w:rsidRPr="005F7E01">
        <w:rPr>
          <w:rFonts w:asciiTheme="minorHAnsi" w:hAnsiTheme="minorHAnsi"/>
        </w:rPr>
        <w:t>ów</w:t>
      </w:r>
      <w:r w:rsidRPr="005F7E01">
        <w:rPr>
          <w:rFonts w:asciiTheme="minorHAnsi" w:hAnsiTheme="minorHAnsi"/>
        </w:rPr>
        <w:t xml:space="preserve"> nadzoru o wykonaniu przedmiotu zamówienia zgodnie z dokumentacją projektową pozwoleniami na budowę, przepisami i obowiązującymi normami;</w:t>
      </w:r>
    </w:p>
    <w:p w14:paraId="41B4B8EF" w14:textId="77777777" w:rsidR="00FE42B8" w:rsidRPr="005F7E01" w:rsidRDefault="00FE42B8" w:rsidP="005F7E01">
      <w:pPr>
        <w:tabs>
          <w:tab w:val="left" w:pos="426"/>
        </w:tabs>
        <w:spacing w:line="360" w:lineRule="auto"/>
        <w:rPr>
          <w:rFonts w:asciiTheme="minorHAnsi" w:hAnsiTheme="minorHAnsi"/>
        </w:rPr>
      </w:pPr>
      <w:r w:rsidRPr="005F7E01">
        <w:rPr>
          <w:rFonts w:asciiTheme="minorHAnsi" w:hAnsiTheme="minorHAnsi"/>
        </w:rPr>
        <w:t>Powyższe dokumenty powykonawcze należy opracować w 2 egzemplarzach.</w:t>
      </w:r>
    </w:p>
    <w:p w14:paraId="4D277553" w14:textId="77777777" w:rsidR="00E915A4" w:rsidRPr="005F7E01" w:rsidRDefault="00F22E6A" w:rsidP="005F7E01">
      <w:pPr>
        <w:numPr>
          <w:ilvl w:val="0"/>
          <w:numId w:val="47"/>
        </w:numPr>
        <w:tabs>
          <w:tab w:val="left" w:pos="426"/>
        </w:tabs>
        <w:spacing w:line="360" w:lineRule="auto"/>
        <w:ind w:left="0" w:firstLine="0"/>
        <w:rPr>
          <w:rFonts w:asciiTheme="minorHAnsi" w:hAnsiTheme="minorHAnsi"/>
        </w:rPr>
      </w:pPr>
      <w:proofErr w:type="gramStart"/>
      <w:r w:rsidRPr="005F7E01">
        <w:rPr>
          <w:rFonts w:asciiTheme="minorHAnsi" w:hAnsiTheme="minorHAnsi"/>
        </w:rPr>
        <w:t>oryginał</w:t>
      </w:r>
      <w:proofErr w:type="gramEnd"/>
      <w:r w:rsidR="00E915A4" w:rsidRPr="005F7E01">
        <w:rPr>
          <w:rFonts w:asciiTheme="minorHAnsi" w:hAnsiTheme="minorHAnsi"/>
        </w:rPr>
        <w:t xml:space="preserve"> dzienników budowy z potwierdzeniem Inspektor</w:t>
      </w:r>
      <w:r w:rsidR="009B7A63" w:rsidRPr="005F7E01">
        <w:rPr>
          <w:rFonts w:asciiTheme="minorHAnsi" w:hAnsiTheme="minorHAnsi"/>
        </w:rPr>
        <w:t>ów</w:t>
      </w:r>
      <w:r w:rsidR="00E915A4" w:rsidRPr="005F7E01">
        <w:rPr>
          <w:rFonts w:asciiTheme="minorHAnsi" w:hAnsiTheme="minorHAnsi"/>
        </w:rPr>
        <w:t xml:space="preserve"> nadzoru i kierownika budowy o zakończeniu robót;</w:t>
      </w:r>
    </w:p>
    <w:p w14:paraId="7DCCDC72" w14:textId="77777777" w:rsidR="00674EED" w:rsidRPr="005F7E01" w:rsidRDefault="00E915A4" w:rsidP="005F7E01">
      <w:pPr>
        <w:numPr>
          <w:ilvl w:val="0"/>
          <w:numId w:val="47"/>
        </w:numPr>
        <w:tabs>
          <w:tab w:val="left" w:pos="426"/>
        </w:tabs>
        <w:spacing w:line="360" w:lineRule="auto"/>
        <w:ind w:left="0" w:firstLine="0"/>
        <w:rPr>
          <w:rFonts w:asciiTheme="minorHAnsi" w:hAnsiTheme="minorHAnsi"/>
        </w:rPr>
      </w:pPr>
      <w:proofErr w:type="gramStart"/>
      <w:r w:rsidRPr="005F7E01">
        <w:rPr>
          <w:rFonts w:asciiTheme="minorHAnsi" w:hAnsiTheme="minorHAnsi"/>
        </w:rPr>
        <w:t>dokumentację</w:t>
      </w:r>
      <w:proofErr w:type="gramEnd"/>
      <w:r w:rsidRPr="005F7E01">
        <w:rPr>
          <w:rFonts w:asciiTheme="minorHAnsi" w:hAnsiTheme="minorHAnsi"/>
        </w:rPr>
        <w:t xml:space="preserve"> fotograficzną w formie elektronicznej z przebiegu realizacji zadania;</w:t>
      </w:r>
    </w:p>
    <w:p w14:paraId="373205D0" w14:textId="77777777" w:rsidR="00674EED" w:rsidRPr="005F7E01" w:rsidRDefault="00674EED" w:rsidP="005F7E01">
      <w:pPr>
        <w:numPr>
          <w:ilvl w:val="0"/>
          <w:numId w:val="47"/>
        </w:numPr>
        <w:tabs>
          <w:tab w:val="left" w:pos="426"/>
        </w:tabs>
        <w:spacing w:line="360" w:lineRule="auto"/>
        <w:ind w:left="0" w:firstLine="0"/>
        <w:rPr>
          <w:rFonts w:asciiTheme="minorHAnsi" w:hAnsiTheme="minorHAnsi"/>
        </w:rPr>
      </w:pPr>
      <w:proofErr w:type="gramStart"/>
      <w:r w:rsidRPr="005F7E01">
        <w:rPr>
          <w:rFonts w:asciiTheme="minorHAnsi" w:hAnsiTheme="minorHAnsi"/>
        </w:rPr>
        <w:t>inwentaryzację</w:t>
      </w:r>
      <w:proofErr w:type="gramEnd"/>
      <w:r w:rsidRPr="005F7E01">
        <w:rPr>
          <w:rFonts w:asciiTheme="minorHAnsi" w:hAnsiTheme="minorHAnsi"/>
        </w:rPr>
        <w:t xml:space="preserve"> geodezyjną powykonawczą;</w:t>
      </w:r>
    </w:p>
    <w:p w14:paraId="1515D4E8" w14:textId="77777777" w:rsidR="00FE42B8" w:rsidRPr="005F7E01" w:rsidRDefault="00FE42B8" w:rsidP="005F7E01">
      <w:pPr>
        <w:numPr>
          <w:ilvl w:val="0"/>
          <w:numId w:val="47"/>
        </w:numPr>
        <w:tabs>
          <w:tab w:val="left" w:pos="426"/>
        </w:tabs>
        <w:spacing w:line="360" w:lineRule="auto"/>
        <w:ind w:left="0" w:firstLine="0"/>
        <w:rPr>
          <w:rFonts w:asciiTheme="minorHAnsi" w:hAnsiTheme="minorHAnsi"/>
        </w:rPr>
      </w:pPr>
      <w:r w:rsidRPr="005F7E01">
        <w:rPr>
          <w:rFonts w:asciiTheme="minorHAnsi" w:hAnsiTheme="minorHAnsi"/>
        </w:rPr>
        <w:t>Wykonawca zobowiązany jest ponadto wyposażyć obiekt w osprzęt przeciwpożarowy zgodnie z wykonaną instrukcją przeciwpożarową.</w:t>
      </w:r>
    </w:p>
    <w:p w14:paraId="019581AE" w14:textId="77777777" w:rsidR="00FE42B8" w:rsidRPr="005F7E01" w:rsidRDefault="00FE42B8" w:rsidP="005F7E01">
      <w:pPr>
        <w:numPr>
          <w:ilvl w:val="0"/>
          <w:numId w:val="47"/>
        </w:numPr>
        <w:tabs>
          <w:tab w:val="left" w:pos="426"/>
        </w:tabs>
        <w:spacing w:line="360" w:lineRule="auto"/>
        <w:ind w:left="0" w:firstLine="0"/>
        <w:rPr>
          <w:rFonts w:asciiTheme="minorHAnsi" w:hAnsiTheme="minorHAnsi"/>
        </w:rPr>
      </w:pPr>
      <w:r w:rsidRPr="005F7E01">
        <w:rPr>
          <w:rFonts w:asciiTheme="minorHAnsi" w:hAnsiTheme="minorHAnsi"/>
          <w:bCs/>
        </w:rPr>
        <w:t>Wykonawca zobowiązany jest uzyskać decyzję pozwolenia na użytkowanie.</w:t>
      </w:r>
    </w:p>
    <w:p w14:paraId="5F9CA8EE" w14:textId="77777777" w:rsidR="00746E48" w:rsidRPr="005F7E01" w:rsidRDefault="00746E48"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Za powstałe szkody w przypadku wystąpienia kolizji lub wypadku spowodowanego przez: złe oznakowanie robót, złe oznakowanie i nieprawidłowe korzystanie ze sprzętu budowlanego w rejonie prowadzonych robót pełną odpowiedzialność ponosi Wykonawca.</w:t>
      </w:r>
    </w:p>
    <w:p w14:paraId="18099F8F" w14:textId="77777777" w:rsidR="00746E48" w:rsidRPr="005F7E01" w:rsidRDefault="00746E48"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strike/>
        </w:rPr>
      </w:pPr>
      <w:r w:rsidRPr="005F7E01">
        <w:rPr>
          <w:rFonts w:asciiTheme="minorHAnsi" w:hAnsiTheme="minorHAnsi"/>
          <w:strike/>
        </w:rPr>
        <w:t>M</w:t>
      </w:r>
      <w:r w:rsidRPr="005F7E01">
        <w:rPr>
          <w:rFonts w:asciiTheme="minorHAnsi" w:hAnsiTheme="minorHAnsi"/>
          <w:strike/>
          <w:spacing w:val="1"/>
        </w:rPr>
        <w:t>a</w:t>
      </w:r>
      <w:r w:rsidRPr="005F7E01">
        <w:rPr>
          <w:rFonts w:asciiTheme="minorHAnsi" w:hAnsiTheme="minorHAnsi"/>
          <w:strike/>
        </w:rPr>
        <w:t>te</w:t>
      </w:r>
      <w:r w:rsidRPr="005F7E01">
        <w:rPr>
          <w:rFonts w:asciiTheme="minorHAnsi" w:hAnsiTheme="minorHAnsi"/>
          <w:strike/>
          <w:spacing w:val="1"/>
        </w:rPr>
        <w:t>r</w:t>
      </w:r>
      <w:r w:rsidRPr="005F7E01">
        <w:rPr>
          <w:rFonts w:asciiTheme="minorHAnsi" w:hAnsiTheme="minorHAnsi"/>
          <w:strike/>
        </w:rPr>
        <w:t>ia</w:t>
      </w:r>
      <w:r w:rsidRPr="005F7E01">
        <w:rPr>
          <w:rFonts w:asciiTheme="minorHAnsi" w:hAnsiTheme="minorHAnsi"/>
          <w:strike/>
          <w:spacing w:val="2"/>
        </w:rPr>
        <w:t>ł</w:t>
      </w:r>
      <w:r w:rsidRPr="005F7E01">
        <w:rPr>
          <w:rFonts w:asciiTheme="minorHAnsi" w:hAnsiTheme="minorHAnsi"/>
          <w:strike/>
        </w:rPr>
        <w:t>y z</w:t>
      </w:r>
      <w:r w:rsidRPr="005F7E01">
        <w:rPr>
          <w:rFonts w:asciiTheme="minorHAnsi" w:hAnsiTheme="minorHAnsi"/>
          <w:strike/>
          <w:spacing w:val="11"/>
        </w:rPr>
        <w:t xml:space="preserve"> </w:t>
      </w:r>
      <w:r w:rsidRPr="005F7E01">
        <w:rPr>
          <w:rFonts w:asciiTheme="minorHAnsi" w:hAnsiTheme="minorHAnsi"/>
          <w:strike/>
          <w:spacing w:val="1"/>
        </w:rPr>
        <w:t>ro</w:t>
      </w:r>
      <w:r w:rsidRPr="005F7E01">
        <w:rPr>
          <w:rFonts w:asciiTheme="minorHAnsi" w:hAnsiTheme="minorHAnsi"/>
          <w:strike/>
        </w:rPr>
        <w:t>z</w:t>
      </w:r>
      <w:r w:rsidRPr="005F7E01">
        <w:rPr>
          <w:rFonts w:asciiTheme="minorHAnsi" w:hAnsiTheme="minorHAnsi"/>
          <w:strike/>
          <w:spacing w:val="1"/>
        </w:rPr>
        <w:t>b</w:t>
      </w:r>
      <w:r w:rsidRPr="005F7E01">
        <w:rPr>
          <w:rFonts w:asciiTheme="minorHAnsi" w:hAnsiTheme="minorHAnsi"/>
          <w:strike/>
        </w:rPr>
        <w:t>i</w:t>
      </w:r>
      <w:r w:rsidRPr="005F7E01">
        <w:rPr>
          <w:rFonts w:asciiTheme="minorHAnsi" w:hAnsiTheme="minorHAnsi"/>
          <w:strike/>
          <w:spacing w:val="1"/>
        </w:rPr>
        <w:t>ór</w:t>
      </w:r>
      <w:r w:rsidRPr="005F7E01">
        <w:rPr>
          <w:rFonts w:asciiTheme="minorHAnsi" w:hAnsiTheme="minorHAnsi"/>
          <w:strike/>
          <w:spacing w:val="-1"/>
        </w:rPr>
        <w:t>k</w:t>
      </w:r>
      <w:r w:rsidRPr="005F7E01">
        <w:rPr>
          <w:rFonts w:asciiTheme="minorHAnsi" w:hAnsiTheme="minorHAnsi"/>
          <w:strike/>
        </w:rPr>
        <w:t>i</w:t>
      </w:r>
      <w:r w:rsidRPr="005F7E01">
        <w:rPr>
          <w:rFonts w:asciiTheme="minorHAnsi" w:hAnsiTheme="minorHAnsi"/>
          <w:strike/>
          <w:spacing w:val="3"/>
        </w:rPr>
        <w:t xml:space="preserve"> </w:t>
      </w:r>
      <w:r w:rsidRPr="005F7E01">
        <w:rPr>
          <w:rFonts w:asciiTheme="minorHAnsi" w:hAnsiTheme="minorHAnsi"/>
          <w:strike/>
          <w:spacing w:val="-1"/>
        </w:rPr>
        <w:t>n</w:t>
      </w:r>
      <w:r w:rsidRPr="005F7E01">
        <w:rPr>
          <w:rFonts w:asciiTheme="minorHAnsi" w:hAnsiTheme="minorHAnsi"/>
          <w:strike/>
        </w:rPr>
        <w:t>a</w:t>
      </w:r>
      <w:r w:rsidRPr="005F7E01">
        <w:rPr>
          <w:rFonts w:asciiTheme="minorHAnsi" w:hAnsiTheme="minorHAnsi"/>
          <w:strike/>
          <w:spacing w:val="1"/>
        </w:rPr>
        <w:t>d</w:t>
      </w:r>
      <w:r w:rsidRPr="005F7E01">
        <w:rPr>
          <w:rFonts w:asciiTheme="minorHAnsi" w:hAnsiTheme="minorHAnsi"/>
          <w:strike/>
        </w:rPr>
        <w:t>a</w:t>
      </w:r>
      <w:r w:rsidRPr="005F7E01">
        <w:rPr>
          <w:rFonts w:asciiTheme="minorHAnsi" w:hAnsiTheme="minorHAnsi"/>
          <w:strike/>
          <w:spacing w:val="2"/>
        </w:rPr>
        <w:t>j</w:t>
      </w:r>
      <w:r w:rsidRPr="005F7E01">
        <w:rPr>
          <w:rFonts w:asciiTheme="minorHAnsi" w:hAnsiTheme="minorHAnsi"/>
          <w:strike/>
        </w:rPr>
        <w:t>ą</w:t>
      </w:r>
      <w:r w:rsidRPr="005F7E01">
        <w:rPr>
          <w:rFonts w:asciiTheme="minorHAnsi" w:hAnsiTheme="minorHAnsi"/>
          <w:strike/>
          <w:spacing w:val="1"/>
        </w:rPr>
        <w:t>c</w:t>
      </w:r>
      <w:r w:rsidRPr="005F7E01">
        <w:rPr>
          <w:rFonts w:asciiTheme="minorHAnsi" w:hAnsiTheme="minorHAnsi"/>
          <w:strike/>
        </w:rPr>
        <w:t>e</w:t>
      </w:r>
      <w:r w:rsidRPr="005F7E01">
        <w:rPr>
          <w:rFonts w:asciiTheme="minorHAnsi" w:hAnsiTheme="minorHAnsi"/>
          <w:strike/>
          <w:spacing w:val="5"/>
        </w:rPr>
        <w:t xml:space="preserve"> </w:t>
      </w:r>
      <w:r w:rsidRPr="005F7E01">
        <w:rPr>
          <w:rFonts w:asciiTheme="minorHAnsi" w:hAnsiTheme="minorHAnsi"/>
          <w:strike/>
          <w:spacing w:val="-1"/>
        </w:rPr>
        <w:t>s</w:t>
      </w:r>
      <w:r w:rsidRPr="005F7E01">
        <w:rPr>
          <w:rFonts w:asciiTheme="minorHAnsi" w:hAnsiTheme="minorHAnsi"/>
          <w:strike/>
        </w:rPr>
        <w:t>ię</w:t>
      </w:r>
      <w:r w:rsidRPr="005F7E01">
        <w:rPr>
          <w:rFonts w:asciiTheme="minorHAnsi" w:hAnsiTheme="minorHAnsi"/>
          <w:strike/>
          <w:spacing w:val="10"/>
        </w:rPr>
        <w:t xml:space="preserve"> </w:t>
      </w:r>
      <w:r w:rsidRPr="005F7E01">
        <w:rPr>
          <w:rFonts w:asciiTheme="minorHAnsi" w:hAnsiTheme="minorHAnsi"/>
          <w:strike/>
          <w:spacing w:val="1"/>
        </w:rPr>
        <w:t>d</w:t>
      </w:r>
      <w:r w:rsidRPr="005F7E01">
        <w:rPr>
          <w:rFonts w:asciiTheme="minorHAnsi" w:hAnsiTheme="minorHAnsi"/>
          <w:strike/>
        </w:rPr>
        <w:t>o</w:t>
      </w:r>
      <w:r w:rsidRPr="005F7E01">
        <w:rPr>
          <w:rFonts w:asciiTheme="minorHAnsi" w:hAnsiTheme="minorHAnsi"/>
          <w:strike/>
          <w:spacing w:val="10"/>
        </w:rPr>
        <w:t xml:space="preserve"> </w:t>
      </w:r>
      <w:r w:rsidRPr="005F7E01">
        <w:rPr>
          <w:rFonts w:asciiTheme="minorHAnsi" w:hAnsiTheme="minorHAnsi"/>
          <w:strike/>
          <w:spacing w:val="1"/>
        </w:rPr>
        <w:t>po</w:t>
      </w:r>
      <w:r w:rsidRPr="005F7E01">
        <w:rPr>
          <w:rFonts w:asciiTheme="minorHAnsi" w:hAnsiTheme="minorHAnsi"/>
          <w:strike/>
          <w:spacing w:val="-1"/>
        </w:rPr>
        <w:t>n</w:t>
      </w:r>
      <w:r w:rsidRPr="005F7E01">
        <w:rPr>
          <w:rFonts w:asciiTheme="minorHAnsi" w:hAnsiTheme="minorHAnsi"/>
          <w:strike/>
          <w:spacing w:val="3"/>
        </w:rPr>
        <w:t>o</w:t>
      </w:r>
      <w:r w:rsidRPr="005F7E01">
        <w:rPr>
          <w:rFonts w:asciiTheme="minorHAnsi" w:hAnsiTheme="minorHAnsi"/>
          <w:strike/>
          <w:spacing w:val="-2"/>
        </w:rPr>
        <w:t>w</w:t>
      </w:r>
      <w:r w:rsidRPr="005F7E01">
        <w:rPr>
          <w:rFonts w:asciiTheme="minorHAnsi" w:hAnsiTheme="minorHAnsi"/>
          <w:strike/>
          <w:spacing w:val="-1"/>
        </w:rPr>
        <w:t>n</w:t>
      </w:r>
      <w:r w:rsidRPr="005F7E01">
        <w:rPr>
          <w:rFonts w:asciiTheme="minorHAnsi" w:hAnsiTheme="minorHAnsi"/>
          <w:strike/>
        </w:rPr>
        <w:t>e</w:t>
      </w:r>
      <w:r w:rsidRPr="005F7E01">
        <w:rPr>
          <w:rFonts w:asciiTheme="minorHAnsi" w:hAnsiTheme="minorHAnsi"/>
          <w:strike/>
          <w:spacing w:val="-1"/>
        </w:rPr>
        <w:t>g</w:t>
      </w:r>
      <w:r w:rsidRPr="005F7E01">
        <w:rPr>
          <w:rFonts w:asciiTheme="minorHAnsi" w:hAnsiTheme="minorHAnsi"/>
          <w:strike/>
        </w:rPr>
        <w:t>o</w:t>
      </w:r>
      <w:r w:rsidRPr="005F7E01">
        <w:rPr>
          <w:rFonts w:asciiTheme="minorHAnsi" w:hAnsiTheme="minorHAnsi"/>
          <w:strike/>
          <w:spacing w:val="5"/>
        </w:rPr>
        <w:t xml:space="preserve"> </w:t>
      </w:r>
      <w:r w:rsidRPr="005F7E01">
        <w:rPr>
          <w:rFonts w:asciiTheme="minorHAnsi" w:hAnsiTheme="minorHAnsi"/>
          <w:strike/>
          <w:spacing w:val="-2"/>
        </w:rPr>
        <w:t>w</w:t>
      </w:r>
      <w:r w:rsidRPr="005F7E01">
        <w:rPr>
          <w:rFonts w:asciiTheme="minorHAnsi" w:hAnsiTheme="minorHAnsi"/>
          <w:strike/>
          <w:spacing w:val="1"/>
        </w:rPr>
        <w:t>b</w:t>
      </w:r>
      <w:r w:rsidRPr="005F7E01">
        <w:rPr>
          <w:rFonts w:asciiTheme="minorHAnsi" w:hAnsiTheme="minorHAnsi"/>
          <w:strike/>
          <w:spacing w:val="-1"/>
        </w:rPr>
        <w:t>u</w:t>
      </w:r>
      <w:r w:rsidRPr="005F7E01">
        <w:rPr>
          <w:rFonts w:asciiTheme="minorHAnsi" w:hAnsiTheme="minorHAnsi"/>
          <w:strike/>
          <w:spacing w:val="1"/>
        </w:rPr>
        <w:t>d</w:t>
      </w:r>
      <w:r w:rsidRPr="005F7E01">
        <w:rPr>
          <w:rFonts w:asciiTheme="minorHAnsi" w:hAnsiTheme="minorHAnsi"/>
          <w:strike/>
          <w:spacing w:val="3"/>
        </w:rPr>
        <w:t>o</w:t>
      </w:r>
      <w:r w:rsidRPr="005F7E01">
        <w:rPr>
          <w:rFonts w:asciiTheme="minorHAnsi" w:hAnsiTheme="minorHAnsi"/>
          <w:strike/>
          <w:spacing w:val="-2"/>
        </w:rPr>
        <w:t>w</w:t>
      </w:r>
      <w:r w:rsidRPr="005F7E01">
        <w:rPr>
          <w:rFonts w:asciiTheme="minorHAnsi" w:hAnsiTheme="minorHAnsi"/>
          <w:strike/>
          <w:spacing w:val="3"/>
        </w:rPr>
        <w:t>a</w:t>
      </w:r>
      <w:r w:rsidRPr="005F7E01">
        <w:rPr>
          <w:rFonts w:asciiTheme="minorHAnsi" w:hAnsiTheme="minorHAnsi"/>
          <w:strike/>
          <w:spacing w:val="-1"/>
        </w:rPr>
        <w:t>n</w:t>
      </w:r>
      <w:r w:rsidRPr="005F7E01">
        <w:rPr>
          <w:rFonts w:asciiTheme="minorHAnsi" w:hAnsiTheme="minorHAnsi"/>
          <w:strike/>
        </w:rPr>
        <w:t>ia,</w:t>
      </w:r>
      <w:r w:rsidRPr="005F7E01">
        <w:rPr>
          <w:rFonts w:asciiTheme="minorHAnsi" w:hAnsiTheme="minorHAnsi"/>
          <w:strike/>
          <w:spacing w:val="2"/>
        </w:rPr>
        <w:t xml:space="preserve"> </w:t>
      </w:r>
      <w:r w:rsidRPr="005F7E01">
        <w:rPr>
          <w:rFonts w:asciiTheme="minorHAnsi" w:hAnsiTheme="minorHAnsi"/>
          <w:strike/>
          <w:spacing w:val="4"/>
        </w:rPr>
        <w:t>W</w:t>
      </w:r>
      <w:r w:rsidRPr="005F7E01">
        <w:rPr>
          <w:rFonts w:asciiTheme="minorHAnsi" w:hAnsiTheme="minorHAnsi"/>
          <w:strike/>
          <w:spacing w:val="-1"/>
        </w:rPr>
        <w:t>yk</w:t>
      </w:r>
      <w:r w:rsidRPr="005F7E01">
        <w:rPr>
          <w:rFonts w:asciiTheme="minorHAnsi" w:hAnsiTheme="minorHAnsi"/>
          <w:strike/>
          <w:spacing w:val="3"/>
        </w:rPr>
        <w:t>o</w:t>
      </w:r>
      <w:r w:rsidRPr="005F7E01">
        <w:rPr>
          <w:rFonts w:asciiTheme="minorHAnsi" w:hAnsiTheme="minorHAnsi"/>
          <w:strike/>
          <w:spacing w:val="-1"/>
        </w:rPr>
        <w:t>n</w:t>
      </w:r>
      <w:r w:rsidRPr="005F7E01">
        <w:rPr>
          <w:rFonts w:asciiTheme="minorHAnsi" w:hAnsiTheme="minorHAnsi"/>
          <w:strike/>
          <w:spacing w:val="3"/>
        </w:rPr>
        <w:t>a</w:t>
      </w:r>
      <w:r w:rsidRPr="005F7E01">
        <w:rPr>
          <w:rFonts w:asciiTheme="minorHAnsi" w:hAnsiTheme="minorHAnsi"/>
          <w:strike/>
          <w:spacing w:val="-2"/>
        </w:rPr>
        <w:t>w</w:t>
      </w:r>
      <w:r w:rsidRPr="005F7E01">
        <w:rPr>
          <w:rFonts w:asciiTheme="minorHAnsi" w:hAnsiTheme="minorHAnsi"/>
          <w:strike/>
        </w:rPr>
        <w:t>ca</w:t>
      </w:r>
      <w:r w:rsidRPr="005F7E01">
        <w:rPr>
          <w:rFonts w:asciiTheme="minorHAnsi" w:hAnsiTheme="minorHAnsi"/>
          <w:strike/>
          <w:spacing w:val="-7"/>
        </w:rPr>
        <w:t xml:space="preserve"> </w:t>
      </w:r>
      <w:r w:rsidRPr="005F7E01">
        <w:rPr>
          <w:rFonts w:asciiTheme="minorHAnsi" w:hAnsiTheme="minorHAnsi"/>
          <w:strike/>
          <w:spacing w:val="1"/>
        </w:rPr>
        <w:t>pr</w:t>
      </w:r>
      <w:r w:rsidRPr="005F7E01">
        <w:rPr>
          <w:rFonts w:asciiTheme="minorHAnsi" w:hAnsiTheme="minorHAnsi"/>
          <w:strike/>
          <w:spacing w:val="3"/>
        </w:rPr>
        <w:t>z</w:t>
      </w:r>
      <w:r w:rsidRPr="005F7E01">
        <w:rPr>
          <w:rFonts w:asciiTheme="minorHAnsi" w:hAnsiTheme="minorHAnsi"/>
          <w:strike/>
          <w:spacing w:val="-1"/>
        </w:rPr>
        <w:t>yg</w:t>
      </w:r>
      <w:r w:rsidRPr="005F7E01">
        <w:rPr>
          <w:rFonts w:asciiTheme="minorHAnsi" w:hAnsiTheme="minorHAnsi"/>
          <w:strike/>
          <w:spacing w:val="1"/>
        </w:rPr>
        <w:t>o</w:t>
      </w:r>
      <w:r w:rsidRPr="005F7E01">
        <w:rPr>
          <w:rFonts w:asciiTheme="minorHAnsi" w:hAnsiTheme="minorHAnsi"/>
          <w:strike/>
          <w:spacing w:val="2"/>
        </w:rPr>
        <w:t>t</w:t>
      </w:r>
      <w:r w:rsidRPr="005F7E01">
        <w:rPr>
          <w:rFonts w:asciiTheme="minorHAnsi" w:hAnsiTheme="minorHAnsi"/>
          <w:strike/>
          <w:spacing w:val="-1"/>
        </w:rPr>
        <w:t>u</w:t>
      </w:r>
      <w:r w:rsidRPr="005F7E01">
        <w:rPr>
          <w:rFonts w:asciiTheme="minorHAnsi" w:hAnsiTheme="minorHAnsi"/>
          <w:strike/>
          <w:spacing w:val="2"/>
        </w:rPr>
        <w:t>j</w:t>
      </w:r>
      <w:r w:rsidRPr="005F7E01">
        <w:rPr>
          <w:rFonts w:asciiTheme="minorHAnsi" w:hAnsiTheme="minorHAnsi"/>
          <w:strike/>
        </w:rPr>
        <w:t>e</w:t>
      </w:r>
      <w:r w:rsidRPr="005F7E01">
        <w:rPr>
          <w:rFonts w:asciiTheme="minorHAnsi" w:hAnsiTheme="minorHAnsi"/>
          <w:strike/>
          <w:spacing w:val="-6"/>
        </w:rPr>
        <w:t xml:space="preserve"> </w:t>
      </w:r>
      <w:r w:rsidRPr="005F7E01">
        <w:rPr>
          <w:rFonts w:asciiTheme="minorHAnsi" w:hAnsiTheme="minorHAnsi"/>
          <w:strike/>
          <w:spacing w:val="1"/>
        </w:rPr>
        <w:t>(r</w:t>
      </w:r>
      <w:r w:rsidRPr="005F7E01">
        <w:rPr>
          <w:rFonts w:asciiTheme="minorHAnsi" w:hAnsiTheme="minorHAnsi"/>
          <w:strike/>
        </w:rPr>
        <w:t>ę</w:t>
      </w:r>
      <w:r w:rsidRPr="005F7E01">
        <w:rPr>
          <w:rFonts w:asciiTheme="minorHAnsi" w:hAnsiTheme="minorHAnsi"/>
          <w:strike/>
          <w:spacing w:val="1"/>
        </w:rPr>
        <w:t>c</w:t>
      </w:r>
      <w:r w:rsidRPr="005F7E01">
        <w:rPr>
          <w:rFonts w:asciiTheme="minorHAnsi" w:hAnsiTheme="minorHAnsi"/>
          <w:strike/>
        </w:rPr>
        <w:t>z</w:t>
      </w:r>
      <w:r w:rsidRPr="005F7E01">
        <w:rPr>
          <w:rFonts w:asciiTheme="minorHAnsi" w:hAnsiTheme="minorHAnsi"/>
          <w:strike/>
          <w:spacing w:val="-1"/>
        </w:rPr>
        <w:t>n</w:t>
      </w:r>
      <w:r w:rsidRPr="005F7E01">
        <w:rPr>
          <w:rFonts w:asciiTheme="minorHAnsi" w:hAnsiTheme="minorHAnsi"/>
          <w:strike/>
        </w:rPr>
        <w:t>ie</w:t>
      </w:r>
      <w:r w:rsidRPr="005F7E01">
        <w:rPr>
          <w:rFonts w:asciiTheme="minorHAnsi" w:hAnsiTheme="minorHAnsi"/>
          <w:strike/>
          <w:spacing w:val="-3"/>
        </w:rPr>
        <w:t xml:space="preserve"> </w:t>
      </w:r>
      <w:r w:rsidRPr="005F7E01">
        <w:rPr>
          <w:rFonts w:asciiTheme="minorHAnsi" w:hAnsiTheme="minorHAnsi"/>
          <w:strike/>
        </w:rPr>
        <w:t>z</w:t>
      </w:r>
      <w:r w:rsidRPr="005F7E01">
        <w:rPr>
          <w:rFonts w:asciiTheme="minorHAnsi" w:hAnsiTheme="minorHAnsi"/>
          <w:strike/>
          <w:spacing w:val="1"/>
        </w:rPr>
        <w:t>d</w:t>
      </w:r>
      <w:r w:rsidRPr="005F7E01">
        <w:rPr>
          <w:rFonts w:asciiTheme="minorHAnsi" w:hAnsiTheme="minorHAnsi"/>
          <w:strike/>
          <w:spacing w:val="3"/>
        </w:rPr>
        <w:t>e</w:t>
      </w:r>
      <w:r w:rsidRPr="005F7E01">
        <w:rPr>
          <w:rFonts w:asciiTheme="minorHAnsi" w:hAnsiTheme="minorHAnsi"/>
          <w:strike/>
          <w:spacing w:val="-1"/>
        </w:rPr>
        <w:t>m</w:t>
      </w:r>
      <w:r w:rsidRPr="005F7E01">
        <w:rPr>
          <w:rFonts w:asciiTheme="minorHAnsi" w:hAnsiTheme="minorHAnsi"/>
          <w:strike/>
          <w:spacing w:val="1"/>
        </w:rPr>
        <w:t>o</w:t>
      </w:r>
      <w:r w:rsidRPr="005F7E01">
        <w:rPr>
          <w:rFonts w:asciiTheme="minorHAnsi" w:hAnsiTheme="minorHAnsi"/>
          <w:strike/>
          <w:spacing w:val="-1"/>
        </w:rPr>
        <w:t>n</w:t>
      </w:r>
      <w:r w:rsidRPr="005F7E01">
        <w:rPr>
          <w:rFonts w:asciiTheme="minorHAnsi" w:hAnsiTheme="minorHAnsi"/>
          <w:strike/>
        </w:rPr>
        <w:t>t</w:t>
      </w:r>
      <w:r w:rsidRPr="005F7E01">
        <w:rPr>
          <w:rFonts w:asciiTheme="minorHAnsi" w:hAnsiTheme="minorHAnsi"/>
          <w:strike/>
          <w:spacing w:val="-1"/>
        </w:rPr>
        <w:t>u</w:t>
      </w:r>
      <w:r w:rsidRPr="005F7E01">
        <w:rPr>
          <w:rFonts w:asciiTheme="minorHAnsi" w:hAnsiTheme="minorHAnsi"/>
          <w:strike/>
          <w:spacing w:val="2"/>
        </w:rPr>
        <w:t>j</w:t>
      </w:r>
      <w:r w:rsidRPr="005F7E01">
        <w:rPr>
          <w:rFonts w:asciiTheme="minorHAnsi" w:hAnsiTheme="minorHAnsi"/>
          <w:strike/>
        </w:rPr>
        <w:t>e,</w:t>
      </w:r>
      <w:r w:rsidRPr="005F7E01">
        <w:rPr>
          <w:rFonts w:asciiTheme="minorHAnsi" w:hAnsiTheme="minorHAnsi"/>
          <w:strike/>
          <w:spacing w:val="-7"/>
        </w:rPr>
        <w:t xml:space="preserve"> </w:t>
      </w:r>
      <w:r w:rsidRPr="005F7E01">
        <w:rPr>
          <w:rFonts w:asciiTheme="minorHAnsi" w:hAnsiTheme="minorHAnsi"/>
          <w:strike/>
          <w:spacing w:val="1"/>
        </w:rPr>
        <w:t>po</w:t>
      </w:r>
      <w:r w:rsidRPr="005F7E01">
        <w:rPr>
          <w:rFonts w:asciiTheme="minorHAnsi" w:hAnsiTheme="minorHAnsi"/>
          <w:strike/>
          <w:spacing w:val="-1"/>
        </w:rPr>
        <w:t>s</w:t>
      </w:r>
      <w:r w:rsidRPr="005F7E01">
        <w:rPr>
          <w:rFonts w:asciiTheme="minorHAnsi" w:hAnsiTheme="minorHAnsi"/>
          <w:strike/>
        </w:rPr>
        <w:t>e</w:t>
      </w:r>
      <w:r w:rsidRPr="005F7E01">
        <w:rPr>
          <w:rFonts w:asciiTheme="minorHAnsi" w:hAnsiTheme="minorHAnsi"/>
          <w:strike/>
          <w:spacing w:val="-1"/>
        </w:rPr>
        <w:t>g</w:t>
      </w:r>
      <w:r w:rsidRPr="005F7E01">
        <w:rPr>
          <w:rFonts w:asciiTheme="minorHAnsi" w:hAnsiTheme="minorHAnsi"/>
          <w:strike/>
          <w:spacing w:val="1"/>
        </w:rPr>
        <w:t>r</w:t>
      </w:r>
      <w:r w:rsidRPr="005F7E01">
        <w:rPr>
          <w:rFonts w:asciiTheme="minorHAnsi" w:hAnsiTheme="minorHAnsi"/>
          <w:strike/>
        </w:rPr>
        <w:t>e</w:t>
      </w:r>
      <w:r w:rsidRPr="005F7E01">
        <w:rPr>
          <w:rFonts w:asciiTheme="minorHAnsi" w:hAnsiTheme="minorHAnsi"/>
          <w:strike/>
          <w:spacing w:val="1"/>
        </w:rPr>
        <w:t>g</w:t>
      </w:r>
      <w:r w:rsidRPr="005F7E01">
        <w:rPr>
          <w:rFonts w:asciiTheme="minorHAnsi" w:hAnsiTheme="minorHAnsi"/>
          <w:strike/>
          <w:spacing w:val="-1"/>
        </w:rPr>
        <w:t>u</w:t>
      </w:r>
      <w:r w:rsidRPr="005F7E01">
        <w:rPr>
          <w:rFonts w:asciiTheme="minorHAnsi" w:hAnsiTheme="minorHAnsi"/>
          <w:strike/>
          <w:spacing w:val="2"/>
        </w:rPr>
        <w:t>j</w:t>
      </w:r>
      <w:r w:rsidRPr="005F7E01">
        <w:rPr>
          <w:rFonts w:asciiTheme="minorHAnsi" w:hAnsiTheme="minorHAnsi"/>
          <w:strike/>
        </w:rPr>
        <w:t>e,</w:t>
      </w:r>
      <w:r w:rsidRPr="005F7E01">
        <w:rPr>
          <w:rFonts w:asciiTheme="minorHAnsi" w:hAnsiTheme="minorHAnsi"/>
          <w:strike/>
          <w:spacing w:val="-7"/>
        </w:rPr>
        <w:t xml:space="preserve"> </w:t>
      </w:r>
      <w:r w:rsidRPr="005F7E01">
        <w:rPr>
          <w:rFonts w:asciiTheme="minorHAnsi" w:hAnsiTheme="minorHAnsi"/>
          <w:strike/>
          <w:spacing w:val="-1"/>
        </w:rPr>
        <w:t>u</w:t>
      </w:r>
      <w:r w:rsidRPr="005F7E01">
        <w:rPr>
          <w:rFonts w:asciiTheme="minorHAnsi" w:hAnsiTheme="minorHAnsi"/>
          <w:strike/>
        </w:rPr>
        <w:t>ł</w:t>
      </w:r>
      <w:r w:rsidRPr="005F7E01">
        <w:rPr>
          <w:rFonts w:asciiTheme="minorHAnsi" w:hAnsiTheme="minorHAnsi"/>
          <w:strike/>
          <w:spacing w:val="1"/>
        </w:rPr>
        <w:t>o</w:t>
      </w:r>
      <w:r w:rsidRPr="005F7E01">
        <w:rPr>
          <w:rFonts w:asciiTheme="minorHAnsi" w:hAnsiTheme="minorHAnsi"/>
          <w:strike/>
          <w:spacing w:val="3"/>
        </w:rPr>
        <w:t>ż</w:t>
      </w:r>
      <w:r w:rsidRPr="005F7E01">
        <w:rPr>
          <w:rFonts w:asciiTheme="minorHAnsi" w:hAnsiTheme="minorHAnsi"/>
          <w:strike/>
        </w:rPr>
        <w:t>y</w:t>
      </w:r>
      <w:r w:rsidRPr="005F7E01">
        <w:rPr>
          <w:rFonts w:asciiTheme="minorHAnsi" w:hAnsiTheme="minorHAnsi"/>
          <w:strike/>
          <w:spacing w:val="-3"/>
        </w:rPr>
        <w:t xml:space="preserve"> </w:t>
      </w:r>
      <w:r w:rsidRPr="005F7E01">
        <w:rPr>
          <w:rFonts w:asciiTheme="minorHAnsi" w:hAnsiTheme="minorHAnsi"/>
          <w:strike/>
          <w:spacing w:val="-1"/>
        </w:rPr>
        <w:t>n</w:t>
      </w:r>
      <w:r w:rsidRPr="005F7E01">
        <w:rPr>
          <w:rFonts w:asciiTheme="minorHAnsi" w:hAnsiTheme="minorHAnsi"/>
          <w:strike/>
        </w:rPr>
        <w:t xml:space="preserve">a </w:t>
      </w:r>
      <w:r w:rsidRPr="005F7E01">
        <w:rPr>
          <w:rFonts w:asciiTheme="minorHAnsi" w:hAnsiTheme="minorHAnsi"/>
          <w:strike/>
          <w:spacing w:val="1"/>
        </w:rPr>
        <w:t>p</w:t>
      </w:r>
      <w:r w:rsidRPr="005F7E01">
        <w:rPr>
          <w:rFonts w:asciiTheme="minorHAnsi" w:hAnsiTheme="minorHAnsi"/>
          <w:strike/>
        </w:rPr>
        <w:t>alet</w:t>
      </w:r>
      <w:r w:rsidRPr="005F7E01">
        <w:rPr>
          <w:rFonts w:asciiTheme="minorHAnsi" w:hAnsiTheme="minorHAnsi"/>
          <w:strike/>
          <w:spacing w:val="1"/>
        </w:rPr>
        <w:t>a</w:t>
      </w:r>
      <w:r w:rsidRPr="005F7E01">
        <w:rPr>
          <w:rFonts w:asciiTheme="minorHAnsi" w:hAnsiTheme="minorHAnsi"/>
          <w:strike/>
        </w:rPr>
        <w:t>c</w:t>
      </w:r>
      <w:r w:rsidRPr="005F7E01">
        <w:rPr>
          <w:rFonts w:asciiTheme="minorHAnsi" w:hAnsiTheme="minorHAnsi"/>
          <w:strike/>
          <w:spacing w:val="-1"/>
        </w:rPr>
        <w:t>h</w:t>
      </w:r>
      <w:r w:rsidRPr="005F7E01">
        <w:rPr>
          <w:rFonts w:asciiTheme="minorHAnsi" w:hAnsiTheme="minorHAnsi"/>
          <w:strike/>
        </w:rPr>
        <w:t>)</w:t>
      </w:r>
      <w:r w:rsidRPr="005F7E01">
        <w:rPr>
          <w:rFonts w:asciiTheme="minorHAnsi" w:hAnsiTheme="minorHAnsi"/>
          <w:strike/>
          <w:spacing w:val="6"/>
        </w:rPr>
        <w:t xml:space="preserve"> </w:t>
      </w:r>
      <w:r w:rsidRPr="005F7E01">
        <w:rPr>
          <w:rFonts w:asciiTheme="minorHAnsi" w:hAnsiTheme="minorHAnsi"/>
          <w:strike/>
        </w:rPr>
        <w:t>i</w:t>
      </w:r>
      <w:r w:rsidRPr="005F7E01">
        <w:rPr>
          <w:rFonts w:asciiTheme="minorHAnsi" w:hAnsiTheme="minorHAnsi"/>
          <w:strike/>
          <w:spacing w:val="11"/>
        </w:rPr>
        <w:t xml:space="preserve"> </w:t>
      </w:r>
      <w:r w:rsidRPr="005F7E01">
        <w:rPr>
          <w:rFonts w:asciiTheme="minorHAnsi" w:hAnsiTheme="minorHAnsi"/>
          <w:strike/>
          <w:spacing w:val="1"/>
        </w:rPr>
        <w:t>pr</w:t>
      </w:r>
      <w:r w:rsidRPr="005F7E01">
        <w:rPr>
          <w:rFonts w:asciiTheme="minorHAnsi" w:hAnsiTheme="minorHAnsi"/>
          <w:strike/>
        </w:rPr>
        <w:t>z</w:t>
      </w:r>
      <w:r w:rsidRPr="005F7E01">
        <w:rPr>
          <w:rFonts w:asciiTheme="minorHAnsi" w:hAnsiTheme="minorHAnsi"/>
          <w:strike/>
          <w:spacing w:val="1"/>
        </w:rPr>
        <w:t>e</w:t>
      </w:r>
      <w:r w:rsidRPr="005F7E01">
        <w:rPr>
          <w:rFonts w:asciiTheme="minorHAnsi" w:hAnsiTheme="minorHAnsi"/>
          <w:strike/>
          <w:spacing w:val="-2"/>
        </w:rPr>
        <w:t>w</w:t>
      </w:r>
      <w:r w:rsidRPr="005F7E01">
        <w:rPr>
          <w:rFonts w:asciiTheme="minorHAnsi" w:hAnsiTheme="minorHAnsi"/>
          <w:strike/>
        </w:rPr>
        <w:t>iezie</w:t>
      </w:r>
      <w:r w:rsidRPr="005F7E01">
        <w:rPr>
          <w:rFonts w:asciiTheme="minorHAnsi" w:hAnsiTheme="minorHAnsi"/>
          <w:strike/>
          <w:spacing w:val="6"/>
        </w:rPr>
        <w:t xml:space="preserve"> </w:t>
      </w:r>
      <w:r w:rsidRPr="005F7E01">
        <w:rPr>
          <w:rFonts w:asciiTheme="minorHAnsi" w:hAnsiTheme="minorHAnsi"/>
          <w:strike/>
        </w:rPr>
        <w:t>w</w:t>
      </w:r>
      <w:r w:rsidRPr="005F7E01">
        <w:rPr>
          <w:rFonts w:asciiTheme="minorHAnsi" w:hAnsiTheme="minorHAnsi"/>
          <w:strike/>
          <w:spacing w:val="9"/>
        </w:rPr>
        <w:t xml:space="preserve"> </w:t>
      </w:r>
      <w:r w:rsidRPr="005F7E01">
        <w:rPr>
          <w:rFonts w:asciiTheme="minorHAnsi" w:hAnsiTheme="minorHAnsi"/>
          <w:strike/>
          <w:spacing w:val="-1"/>
        </w:rPr>
        <w:t>m</w:t>
      </w:r>
      <w:r w:rsidRPr="005F7E01">
        <w:rPr>
          <w:rFonts w:asciiTheme="minorHAnsi" w:hAnsiTheme="minorHAnsi"/>
          <w:strike/>
        </w:rPr>
        <w:t>ie</w:t>
      </w:r>
      <w:r w:rsidRPr="005F7E01">
        <w:rPr>
          <w:rFonts w:asciiTheme="minorHAnsi" w:hAnsiTheme="minorHAnsi"/>
          <w:strike/>
          <w:spacing w:val="2"/>
        </w:rPr>
        <w:t>j</w:t>
      </w:r>
      <w:r w:rsidRPr="005F7E01">
        <w:rPr>
          <w:rFonts w:asciiTheme="minorHAnsi" w:hAnsiTheme="minorHAnsi"/>
          <w:strike/>
          <w:spacing w:val="-1"/>
        </w:rPr>
        <w:t>s</w:t>
      </w:r>
      <w:r w:rsidRPr="005F7E01">
        <w:rPr>
          <w:rFonts w:asciiTheme="minorHAnsi" w:hAnsiTheme="minorHAnsi"/>
          <w:strike/>
        </w:rPr>
        <w:t>ce</w:t>
      </w:r>
      <w:r w:rsidRPr="005F7E01">
        <w:rPr>
          <w:rFonts w:asciiTheme="minorHAnsi" w:hAnsiTheme="minorHAnsi"/>
          <w:strike/>
          <w:spacing w:val="8"/>
        </w:rPr>
        <w:t xml:space="preserve"> </w:t>
      </w:r>
      <w:r w:rsidRPr="005F7E01">
        <w:rPr>
          <w:rFonts w:asciiTheme="minorHAnsi" w:hAnsiTheme="minorHAnsi"/>
          <w:strike/>
          <w:spacing w:val="-2"/>
        </w:rPr>
        <w:t>w</w:t>
      </w:r>
      <w:r w:rsidRPr="005F7E01">
        <w:rPr>
          <w:rFonts w:asciiTheme="minorHAnsi" w:hAnsiTheme="minorHAnsi"/>
          <w:strike/>
          <w:spacing w:val="2"/>
        </w:rPr>
        <w:t>s</w:t>
      </w:r>
      <w:r w:rsidRPr="005F7E01">
        <w:rPr>
          <w:rFonts w:asciiTheme="minorHAnsi" w:hAnsiTheme="minorHAnsi"/>
          <w:strike/>
          <w:spacing w:val="-1"/>
        </w:rPr>
        <w:t>k</w:t>
      </w:r>
      <w:r w:rsidRPr="005F7E01">
        <w:rPr>
          <w:rFonts w:asciiTheme="minorHAnsi" w:hAnsiTheme="minorHAnsi"/>
          <w:strike/>
        </w:rPr>
        <w:t>a</w:t>
      </w:r>
      <w:r w:rsidRPr="005F7E01">
        <w:rPr>
          <w:rFonts w:asciiTheme="minorHAnsi" w:hAnsiTheme="minorHAnsi"/>
          <w:strike/>
          <w:spacing w:val="1"/>
        </w:rPr>
        <w:t>z</w:t>
      </w:r>
      <w:r w:rsidRPr="005F7E01">
        <w:rPr>
          <w:rFonts w:asciiTheme="minorHAnsi" w:hAnsiTheme="minorHAnsi"/>
          <w:strike/>
          <w:spacing w:val="3"/>
        </w:rPr>
        <w:t>a</w:t>
      </w:r>
      <w:r w:rsidRPr="005F7E01">
        <w:rPr>
          <w:rFonts w:asciiTheme="minorHAnsi" w:hAnsiTheme="minorHAnsi"/>
          <w:strike/>
          <w:spacing w:val="-1"/>
        </w:rPr>
        <w:t>n</w:t>
      </w:r>
      <w:r w:rsidRPr="005F7E01">
        <w:rPr>
          <w:rFonts w:asciiTheme="minorHAnsi" w:hAnsiTheme="minorHAnsi"/>
          <w:strike/>
        </w:rPr>
        <w:t>e</w:t>
      </w:r>
      <w:r w:rsidRPr="005F7E01">
        <w:rPr>
          <w:rFonts w:asciiTheme="minorHAnsi" w:hAnsiTheme="minorHAnsi"/>
          <w:strike/>
          <w:spacing w:val="5"/>
        </w:rPr>
        <w:t xml:space="preserve"> </w:t>
      </w:r>
      <w:r w:rsidRPr="005F7E01">
        <w:rPr>
          <w:rFonts w:asciiTheme="minorHAnsi" w:hAnsiTheme="minorHAnsi"/>
          <w:strike/>
          <w:spacing w:val="1"/>
        </w:rPr>
        <w:t>pr</w:t>
      </w:r>
      <w:r w:rsidRPr="005F7E01">
        <w:rPr>
          <w:rFonts w:asciiTheme="minorHAnsi" w:hAnsiTheme="minorHAnsi"/>
          <w:strike/>
        </w:rPr>
        <w:t>z</w:t>
      </w:r>
      <w:r w:rsidRPr="005F7E01">
        <w:rPr>
          <w:rFonts w:asciiTheme="minorHAnsi" w:hAnsiTheme="minorHAnsi"/>
          <w:strike/>
          <w:spacing w:val="1"/>
        </w:rPr>
        <w:t>e</w:t>
      </w:r>
      <w:r w:rsidRPr="005F7E01">
        <w:rPr>
          <w:rFonts w:asciiTheme="minorHAnsi" w:hAnsiTheme="minorHAnsi"/>
          <w:strike/>
        </w:rPr>
        <w:t>z</w:t>
      </w:r>
      <w:r w:rsidRPr="005F7E01">
        <w:rPr>
          <w:rFonts w:asciiTheme="minorHAnsi" w:hAnsiTheme="minorHAnsi"/>
          <w:strike/>
          <w:spacing w:val="9"/>
        </w:rPr>
        <w:t xml:space="preserve"> </w:t>
      </w:r>
      <w:r w:rsidRPr="005F7E01">
        <w:rPr>
          <w:rFonts w:asciiTheme="minorHAnsi" w:hAnsiTheme="minorHAnsi"/>
          <w:strike/>
          <w:spacing w:val="-2"/>
        </w:rPr>
        <w:t>Z</w:t>
      </w:r>
      <w:r w:rsidRPr="005F7E01">
        <w:rPr>
          <w:rFonts w:asciiTheme="minorHAnsi" w:hAnsiTheme="minorHAnsi"/>
          <w:strike/>
          <w:spacing w:val="3"/>
        </w:rPr>
        <w:t>a</w:t>
      </w:r>
      <w:r w:rsidRPr="005F7E01">
        <w:rPr>
          <w:rFonts w:asciiTheme="minorHAnsi" w:hAnsiTheme="minorHAnsi"/>
          <w:strike/>
          <w:spacing w:val="-4"/>
        </w:rPr>
        <w:t>m</w:t>
      </w:r>
      <w:r w:rsidRPr="005F7E01">
        <w:rPr>
          <w:rFonts w:asciiTheme="minorHAnsi" w:hAnsiTheme="minorHAnsi"/>
          <w:strike/>
          <w:spacing w:val="3"/>
        </w:rPr>
        <w:t>a</w:t>
      </w:r>
      <w:r w:rsidRPr="005F7E01">
        <w:rPr>
          <w:rFonts w:asciiTheme="minorHAnsi" w:hAnsiTheme="minorHAnsi"/>
          <w:strike/>
          <w:spacing w:val="-2"/>
        </w:rPr>
        <w:t>w</w:t>
      </w:r>
      <w:r w:rsidRPr="005F7E01">
        <w:rPr>
          <w:rFonts w:asciiTheme="minorHAnsi" w:hAnsiTheme="minorHAnsi"/>
          <w:strike/>
        </w:rPr>
        <w:t>i</w:t>
      </w:r>
      <w:r w:rsidRPr="005F7E01">
        <w:rPr>
          <w:rFonts w:asciiTheme="minorHAnsi" w:hAnsiTheme="minorHAnsi"/>
          <w:strike/>
          <w:spacing w:val="2"/>
        </w:rPr>
        <w:t>aj</w:t>
      </w:r>
      <w:r w:rsidRPr="005F7E01">
        <w:rPr>
          <w:rFonts w:asciiTheme="minorHAnsi" w:hAnsiTheme="minorHAnsi"/>
          <w:strike/>
        </w:rPr>
        <w:t>ą</w:t>
      </w:r>
      <w:r w:rsidRPr="005F7E01">
        <w:rPr>
          <w:rFonts w:asciiTheme="minorHAnsi" w:hAnsiTheme="minorHAnsi"/>
          <w:strike/>
          <w:spacing w:val="1"/>
        </w:rPr>
        <w:t>c</w:t>
      </w:r>
      <w:r w:rsidRPr="005F7E01">
        <w:rPr>
          <w:rFonts w:asciiTheme="minorHAnsi" w:hAnsiTheme="minorHAnsi"/>
          <w:strike/>
        </w:rPr>
        <w:t>e</w:t>
      </w:r>
      <w:r w:rsidRPr="005F7E01">
        <w:rPr>
          <w:rFonts w:asciiTheme="minorHAnsi" w:hAnsiTheme="minorHAnsi"/>
          <w:strike/>
          <w:spacing w:val="-1"/>
        </w:rPr>
        <w:t>g</w:t>
      </w:r>
      <w:r w:rsidRPr="005F7E01">
        <w:rPr>
          <w:rFonts w:asciiTheme="minorHAnsi" w:hAnsiTheme="minorHAnsi"/>
          <w:strike/>
          <w:spacing w:val="1"/>
        </w:rPr>
        <w:t>o</w:t>
      </w:r>
      <w:r w:rsidRPr="005F7E01">
        <w:rPr>
          <w:rFonts w:asciiTheme="minorHAnsi" w:hAnsiTheme="minorHAnsi"/>
          <w:strike/>
        </w:rPr>
        <w:t>.</w:t>
      </w:r>
      <w:r w:rsidRPr="005F7E01">
        <w:rPr>
          <w:rFonts w:asciiTheme="minorHAnsi" w:hAnsiTheme="minorHAnsi"/>
          <w:strike/>
          <w:spacing w:val="-3"/>
        </w:rPr>
        <w:t xml:space="preserve"> </w:t>
      </w:r>
      <w:r w:rsidRPr="005F7E01">
        <w:rPr>
          <w:rFonts w:asciiTheme="minorHAnsi" w:hAnsiTheme="minorHAnsi"/>
          <w:strike/>
          <w:spacing w:val="2"/>
        </w:rPr>
        <w:t>P</w:t>
      </w:r>
      <w:r w:rsidRPr="005F7E01">
        <w:rPr>
          <w:rFonts w:asciiTheme="minorHAnsi" w:hAnsiTheme="minorHAnsi"/>
          <w:strike/>
          <w:spacing w:val="1"/>
        </w:rPr>
        <w:t>o</w:t>
      </w:r>
      <w:r w:rsidRPr="005F7E01">
        <w:rPr>
          <w:rFonts w:asciiTheme="minorHAnsi" w:hAnsiTheme="minorHAnsi"/>
          <w:strike/>
        </w:rPr>
        <w:t>z</w:t>
      </w:r>
      <w:r w:rsidRPr="005F7E01">
        <w:rPr>
          <w:rFonts w:asciiTheme="minorHAnsi" w:hAnsiTheme="minorHAnsi"/>
          <w:strike/>
          <w:spacing w:val="1"/>
        </w:rPr>
        <w:t>o</w:t>
      </w:r>
      <w:r w:rsidRPr="005F7E01">
        <w:rPr>
          <w:rFonts w:asciiTheme="minorHAnsi" w:hAnsiTheme="minorHAnsi"/>
          <w:strike/>
          <w:spacing w:val="-1"/>
        </w:rPr>
        <w:t>s</w:t>
      </w:r>
      <w:r w:rsidRPr="005F7E01">
        <w:rPr>
          <w:rFonts w:asciiTheme="minorHAnsi" w:hAnsiTheme="minorHAnsi"/>
          <w:strike/>
        </w:rPr>
        <w:t>tałe</w:t>
      </w:r>
      <w:r w:rsidRPr="005F7E01">
        <w:rPr>
          <w:rFonts w:asciiTheme="minorHAnsi" w:hAnsiTheme="minorHAnsi"/>
          <w:strike/>
          <w:spacing w:val="5"/>
        </w:rPr>
        <w:t xml:space="preserve"> </w:t>
      </w:r>
      <w:r w:rsidRPr="005F7E01">
        <w:rPr>
          <w:rFonts w:asciiTheme="minorHAnsi" w:hAnsiTheme="minorHAnsi"/>
          <w:strike/>
          <w:spacing w:val="-4"/>
        </w:rPr>
        <w:t>m</w:t>
      </w:r>
      <w:r w:rsidRPr="005F7E01">
        <w:rPr>
          <w:rFonts w:asciiTheme="minorHAnsi" w:hAnsiTheme="minorHAnsi"/>
          <w:strike/>
        </w:rPr>
        <w:t>ate</w:t>
      </w:r>
      <w:r w:rsidRPr="005F7E01">
        <w:rPr>
          <w:rFonts w:asciiTheme="minorHAnsi" w:hAnsiTheme="minorHAnsi"/>
          <w:strike/>
          <w:spacing w:val="1"/>
        </w:rPr>
        <w:t>r</w:t>
      </w:r>
      <w:r w:rsidRPr="005F7E01">
        <w:rPr>
          <w:rFonts w:asciiTheme="minorHAnsi" w:hAnsiTheme="minorHAnsi"/>
          <w:strike/>
        </w:rPr>
        <w:t>ia</w:t>
      </w:r>
      <w:r w:rsidRPr="005F7E01">
        <w:rPr>
          <w:rFonts w:asciiTheme="minorHAnsi" w:hAnsiTheme="minorHAnsi"/>
          <w:strike/>
          <w:spacing w:val="2"/>
        </w:rPr>
        <w:t>ł</w:t>
      </w:r>
      <w:r w:rsidRPr="005F7E01">
        <w:rPr>
          <w:rFonts w:asciiTheme="minorHAnsi" w:hAnsiTheme="minorHAnsi"/>
          <w:strike/>
        </w:rPr>
        <w:t>y</w:t>
      </w:r>
      <w:r w:rsidRPr="005F7E01">
        <w:rPr>
          <w:rFonts w:asciiTheme="minorHAnsi" w:hAnsiTheme="minorHAnsi"/>
          <w:strike/>
          <w:spacing w:val="1"/>
        </w:rPr>
        <w:t xml:space="preserve"> </w:t>
      </w:r>
      <w:r w:rsidRPr="005F7E01">
        <w:rPr>
          <w:rFonts w:asciiTheme="minorHAnsi" w:hAnsiTheme="minorHAnsi"/>
          <w:strike/>
        </w:rPr>
        <w:t>z</w:t>
      </w:r>
      <w:r w:rsidRPr="005F7E01">
        <w:rPr>
          <w:rFonts w:asciiTheme="minorHAnsi" w:hAnsiTheme="minorHAnsi"/>
          <w:strike/>
          <w:spacing w:val="14"/>
        </w:rPr>
        <w:t xml:space="preserve"> </w:t>
      </w:r>
      <w:r w:rsidRPr="005F7E01">
        <w:rPr>
          <w:rFonts w:asciiTheme="minorHAnsi" w:hAnsiTheme="minorHAnsi"/>
          <w:strike/>
          <w:spacing w:val="1"/>
        </w:rPr>
        <w:t>ro</w:t>
      </w:r>
      <w:r w:rsidRPr="005F7E01">
        <w:rPr>
          <w:rFonts w:asciiTheme="minorHAnsi" w:hAnsiTheme="minorHAnsi"/>
          <w:strike/>
        </w:rPr>
        <w:t>z</w:t>
      </w:r>
      <w:r w:rsidRPr="005F7E01">
        <w:rPr>
          <w:rFonts w:asciiTheme="minorHAnsi" w:hAnsiTheme="minorHAnsi"/>
          <w:strike/>
          <w:spacing w:val="1"/>
        </w:rPr>
        <w:t>b</w:t>
      </w:r>
      <w:r w:rsidRPr="005F7E01">
        <w:rPr>
          <w:rFonts w:asciiTheme="minorHAnsi" w:hAnsiTheme="minorHAnsi"/>
          <w:strike/>
        </w:rPr>
        <w:t>i</w:t>
      </w:r>
      <w:r w:rsidRPr="005F7E01">
        <w:rPr>
          <w:rFonts w:asciiTheme="minorHAnsi" w:hAnsiTheme="minorHAnsi"/>
          <w:strike/>
          <w:spacing w:val="1"/>
        </w:rPr>
        <w:t>ór</w:t>
      </w:r>
      <w:r w:rsidRPr="005F7E01">
        <w:rPr>
          <w:rFonts w:asciiTheme="minorHAnsi" w:hAnsiTheme="minorHAnsi"/>
          <w:strike/>
          <w:spacing w:val="-1"/>
        </w:rPr>
        <w:t>k</w:t>
      </w:r>
      <w:r w:rsidRPr="005F7E01">
        <w:rPr>
          <w:rFonts w:asciiTheme="minorHAnsi" w:hAnsiTheme="minorHAnsi"/>
          <w:strike/>
        </w:rPr>
        <w:t>i</w:t>
      </w:r>
      <w:r w:rsidRPr="005F7E01">
        <w:rPr>
          <w:rFonts w:asciiTheme="minorHAnsi" w:hAnsiTheme="minorHAnsi"/>
          <w:strike/>
          <w:spacing w:val="5"/>
        </w:rPr>
        <w:t xml:space="preserve"> </w:t>
      </w:r>
      <w:r w:rsidRPr="005F7E01">
        <w:rPr>
          <w:rFonts w:asciiTheme="minorHAnsi" w:hAnsiTheme="minorHAnsi"/>
          <w:strike/>
          <w:spacing w:val="-1"/>
        </w:rPr>
        <w:t>n</w:t>
      </w:r>
      <w:r w:rsidRPr="005F7E01">
        <w:rPr>
          <w:rFonts w:asciiTheme="minorHAnsi" w:hAnsiTheme="minorHAnsi"/>
          <w:strike/>
        </w:rPr>
        <w:t>ie</w:t>
      </w:r>
      <w:r w:rsidRPr="005F7E01">
        <w:rPr>
          <w:rFonts w:asciiTheme="minorHAnsi" w:hAnsiTheme="minorHAnsi"/>
          <w:strike/>
          <w:spacing w:val="10"/>
        </w:rPr>
        <w:t>nadające</w:t>
      </w:r>
      <w:r w:rsidRPr="005F7E01">
        <w:rPr>
          <w:rFonts w:asciiTheme="minorHAnsi" w:hAnsiTheme="minorHAnsi"/>
          <w:strike/>
          <w:spacing w:val="6"/>
        </w:rPr>
        <w:t xml:space="preserve"> </w:t>
      </w:r>
      <w:r w:rsidRPr="005F7E01">
        <w:rPr>
          <w:rFonts w:asciiTheme="minorHAnsi" w:hAnsiTheme="minorHAnsi"/>
          <w:strike/>
          <w:spacing w:val="-1"/>
        </w:rPr>
        <w:t>s</w:t>
      </w:r>
      <w:r w:rsidRPr="005F7E01">
        <w:rPr>
          <w:rFonts w:asciiTheme="minorHAnsi" w:hAnsiTheme="minorHAnsi"/>
          <w:strike/>
        </w:rPr>
        <w:t>ię</w:t>
      </w:r>
      <w:r w:rsidRPr="005F7E01">
        <w:rPr>
          <w:rFonts w:asciiTheme="minorHAnsi" w:hAnsiTheme="minorHAnsi"/>
          <w:strike/>
          <w:spacing w:val="10"/>
        </w:rPr>
        <w:t xml:space="preserve"> </w:t>
      </w:r>
      <w:r w:rsidRPr="005F7E01">
        <w:rPr>
          <w:rFonts w:asciiTheme="minorHAnsi" w:hAnsiTheme="minorHAnsi"/>
          <w:strike/>
          <w:spacing w:val="-1"/>
        </w:rPr>
        <w:t>d</w:t>
      </w:r>
      <w:r w:rsidRPr="005F7E01">
        <w:rPr>
          <w:rFonts w:asciiTheme="minorHAnsi" w:hAnsiTheme="minorHAnsi"/>
          <w:strike/>
        </w:rPr>
        <w:t xml:space="preserve">o </w:t>
      </w:r>
      <w:r w:rsidRPr="005F7E01">
        <w:rPr>
          <w:rFonts w:asciiTheme="minorHAnsi" w:hAnsiTheme="minorHAnsi"/>
          <w:strike/>
          <w:spacing w:val="1"/>
        </w:rPr>
        <w:t>po</w:t>
      </w:r>
      <w:r w:rsidRPr="005F7E01">
        <w:rPr>
          <w:rFonts w:asciiTheme="minorHAnsi" w:hAnsiTheme="minorHAnsi"/>
          <w:strike/>
          <w:spacing w:val="-1"/>
        </w:rPr>
        <w:t>n</w:t>
      </w:r>
      <w:r w:rsidRPr="005F7E01">
        <w:rPr>
          <w:rFonts w:asciiTheme="minorHAnsi" w:hAnsiTheme="minorHAnsi"/>
          <w:strike/>
          <w:spacing w:val="3"/>
        </w:rPr>
        <w:t>o</w:t>
      </w:r>
      <w:r w:rsidRPr="005F7E01">
        <w:rPr>
          <w:rFonts w:asciiTheme="minorHAnsi" w:hAnsiTheme="minorHAnsi"/>
          <w:strike/>
          <w:spacing w:val="-2"/>
        </w:rPr>
        <w:t>w</w:t>
      </w:r>
      <w:r w:rsidRPr="005F7E01">
        <w:rPr>
          <w:rFonts w:asciiTheme="minorHAnsi" w:hAnsiTheme="minorHAnsi"/>
          <w:strike/>
          <w:spacing w:val="-1"/>
        </w:rPr>
        <w:t>n</w:t>
      </w:r>
      <w:r w:rsidRPr="005F7E01">
        <w:rPr>
          <w:rFonts w:asciiTheme="minorHAnsi" w:hAnsiTheme="minorHAnsi"/>
          <w:strike/>
        </w:rPr>
        <w:t>e</w:t>
      </w:r>
      <w:r w:rsidRPr="005F7E01">
        <w:rPr>
          <w:rFonts w:asciiTheme="minorHAnsi" w:hAnsiTheme="minorHAnsi"/>
          <w:strike/>
          <w:spacing w:val="-1"/>
        </w:rPr>
        <w:t>g</w:t>
      </w:r>
      <w:r w:rsidRPr="005F7E01">
        <w:rPr>
          <w:rFonts w:asciiTheme="minorHAnsi" w:hAnsiTheme="minorHAnsi"/>
          <w:strike/>
        </w:rPr>
        <w:t>o</w:t>
      </w:r>
      <w:r w:rsidRPr="005F7E01">
        <w:rPr>
          <w:rFonts w:asciiTheme="minorHAnsi" w:hAnsiTheme="minorHAnsi"/>
          <w:strike/>
          <w:spacing w:val="4"/>
        </w:rPr>
        <w:t xml:space="preserve"> </w:t>
      </w:r>
      <w:r w:rsidRPr="005F7E01">
        <w:rPr>
          <w:rFonts w:asciiTheme="minorHAnsi" w:hAnsiTheme="minorHAnsi"/>
          <w:strike/>
          <w:spacing w:val="-2"/>
        </w:rPr>
        <w:t>w</w:t>
      </w:r>
      <w:r w:rsidRPr="005F7E01">
        <w:rPr>
          <w:rFonts w:asciiTheme="minorHAnsi" w:hAnsiTheme="minorHAnsi"/>
          <w:strike/>
          <w:spacing w:val="1"/>
        </w:rPr>
        <w:t>b</w:t>
      </w:r>
      <w:r w:rsidRPr="005F7E01">
        <w:rPr>
          <w:rFonts w:asciiTheme="minorHAnsi" w:hAnsiTheme="minorHAnsi"/>
          <w:strike/>
          <w:spacing w:val="-1"/>
        </w:rPr>
        <w:t>u</w:t>
      </w:r>
      <w:r w:rsidRPr="005F7E01">
        <w:rPr>
          <w:rFonts w:asciiTheme="minorHAnsi" w:hAnsiTheme="minorHAnsi"/>
          <w:strike/>
          <w:spacing w:val="1"/>
        </w:rPr>
        <w:t>d</w:t>
      </w:r>
      <w:r w:rsidRPr="005F7E01">
        <w:rPr>
          <w:rFonts w:asciiTheme="minorHAnsi" w:hAnsiTheme="minorHAnsi"/>
          <w:strike/>
          <w:spacing w:val="3"/>
        </w:rPr>
        <w:t>o</w:t>
      </w:r>
      <w:r w:rsidRPr="005F7E01">
        <w:rPr>
          <w:rFonts w:asciiTheme="minorHAnsi" w:hAnsiTheme="minorHAnsi"/>
          <w:strike/>
          <w:spacing w:val="-2"/>
        </w:rPr>
        <w:t>w</w:t>
      </w:r>
      <w:r w:rsidRPr="005F7E01">
        <w:rPr>
          <w:rFonts w:asciiTheme="minorHAnsi" w:hAnsiTheme="minorHAnsi"/>
          <w:strike/>
        </w:rPr>
        <w:t>a</w:t>
      </w:r>
      <w:r w:rsidRPr="005F7E01">
        <w:rPr>
          <w:rFonts w:asciiTheme="minorHAnsi" w:hAnsiTheme="minorHAnsi"/>
          <w:strike/>
          <w:spacing w:val="1"/>
        </w:rPr>
        <w:t>n</w:t>
      </w:r>
      <w:r w:rsidRPr="005F7E01">
        <w:rPr>
          <w:rFonts w:asciiTheme="minorHAnsi" w:hAnsiTheme="minorHAnsi"/>
          <w:strike/>
        </w:rPr>
        <w:t xml:space="preserve">ia, </w:t>
      </w:r>
      <w:r w:rsidRPr="005F7E01">
        <w:rPr>
          <w:rFonts w:asciiTheme="minorHAnsi" w:hAnsiTheme="minorHAnsi"/>
          <w:strike/>
          <w:spacing w:val="4"/>
        </w:rPr>
        <w:t>W</w:t>
      </w:r>
      <w:r w:rsidRPr="005F7E01">
        <w:rPr>
          <w:rFonts w:asciiTheme="minorHAnsi" w:hAnsiTheme="minorHAnsi"/>
          <w:strike/>
          <w:spacing w:val="-4"/>
        </w:rPr>
        <w:t>y</w:t>
      </w:r>
      <w:r w:rsidRPr="005F7E01">
        <w:rPr>
          <w:rFonts w:asciiTheme="minorHAnsi" w:hAnsiTheme="minorHAnsi"/>
          <w:strike/>
          <w:spacing w:val="-1"/>
        </w:rPr>
        <w:t>k</w:t>
      </w:r>
      <w:r w:rsidRPr="005F7E01">
        <w:rPr>
          <w:rFonts w:asciiTheme="minorHAnsi" w:hAnsiTheme="minorHAnsi"/>
          <w:strike/>
          <w:spacing w:val="3"/>
        </w:rPr>
        <w:t>o</w:t>
      </w:r>
      <w:r w:rsidRPr="005F7E01">
        <w:rPr>
          <w:rFonts w:asciiTheme="minorHAnsi" w:hAnsiTheme="minorHAnsi"/>
          <w:strike/>
          <w:spacing w:val="-1"/>
        </w:rPr>
        <w:t>n</w:t>
      </w:r>
      <w:r w:rsidRPr="005F7E01">
        <w:rPr>
          <w:rFonts w:asciiTheme="minorHAnsi" w:hAnsiTheme="minorHAnsi"/>
          <w:strike/>
          <w:spacing w:val="3"/>
        </w:rPr>
        <w:t>a</w:t>
      </w:r>
      <w:r w:rsidRPr="005F7E01">
        <w:rPr>
          <w:rFonts w:asciiTheme="minorHAnsi" w:hAnsiTheme="minorHAnsi"/>
          <w:strike/>
          <w:spacing w:val="-2"/>
        </w:rPr>
        <w:t>w</w:t>
      </w:r>
      <w:r w:rsidRPr="005F7E01">
        <w:rPr>
          <w:rFonts w:asciiTheme="minorHAnsi" w:hAnsiTheme="minorHAnsi"/>
          <w:strike/>
        </w:rPr>
        <w:t>ca</w:t>
      </w:r>
      <w:r w:rsidRPr="005F7E01">
        <w:rPr>
          <w:rFonts w:asciiTheme="minorHAnsi" w:hAnsiTheme="minorHAnsi"/>
          <w:strike/>
          <w:spacing w:val="1"/>
        </w:rPr>
        <w:t xml:space="preserve"> </w:t>
      </w:r>
      <w:r w:rsidRPr="005F7E01">
        <w:rPr>
          <w:rFonts w:asciiTheme="minorHAnsi" w:hAnsiTheme="minorHAnsi"/>
          <w:strike/>
        </w:rPr>
        <w:t>z</w:t>
      </w:r>
      <w:r w:rsidRPr="005F7E01">
        <w:rPr>
          <w:rFonts w:asciiTheme="minorHAnsi" w:hAnsiTheme="minorHAnsi"/>
          <w:strike/>
          <w:spacing w:val="3"/>
        </w:rPr>
        <w:t>a</w:t>
      </w:r>
      <w:r w:rsidRPr="005F7E01">
        <w:rPr>
          <w:rFonts w:asciiTheme="minorHAnsi" w:hAnsiTheme="minorHAnsi"/>
          <w:strike/>
          <w:spacing w:val="-1"/>
        </w:rPr>
        <w:t>g</w:t>
      </w:r>
      <w:r w:rsidRPr="005F7E01">
        <w:rPr>
          <w:rFonts w:asciiTheme="minorHAnsi" w:hAnsiTheme="minorHAnsi"/>
          <w:strike/>
          <w:spacing w:val="1"/>
        </w:rPr>
        <w:t>o</w:t>
      </w:r>
      <w:r w:rsidRPr="005F7E01">
        <w:rPr>
          <w:rFonts w:asciiTheme="minorHAnsi" w:hAnsiTheme="minorHAnsi"/>
          <w:strike/>
          <w:spacing w:val="-1"/>
        </w:rPr>
        <w:t>s</w:t>
      </w:r>
      <w:r w:rsidRPr="005F7E01">
        <w:rPr>
          <w:rFonts w:asciiTheme="minorHAnsi" w:hAnsiTheme="minorHAnsi"/>
          <w:strike/>
          <w:spacing w:val="1"/>
        </w:rPr>
        <w:t>pod</w:t>
      </w:r>
      <w:r w:rsidRPr="005F7E01">
        <w:rPr>
          <w:rFonts w:asciiTheme="minorHAnsi" w:hAnsiTheme="minorHAnsi"/>
          <w:strike/>
        </w:rPr>
        <w:t>a</w:t>
      </w:r>
      <w:r w:rsidRPr="005F7E01">
        <w:rPr>
          <w:rFonts w:asciiTheme="minorHAnsi" w:hAnsiTheme="minorHAnsi"/>
          <w:strike/>
          <w:spacing w:val="1"/>
        </w:rPr>
        <w:t>r</w:t>
      </w:r>
      <w:r w:rsidRPr="005F7E01">
        <w:rPr>
          <w:rFonts w:asciiTheme="minorHAnsi" w:hAnsiTheme="minorHAnsi"/>
          <w:strike/>
          <w:spacing w:val="-1"/>
        </w:rPr>
        <w:t>u</w:t>
      </w:r>
      <w:r w:rsidRPr="005F7E01">
        <w:rPr>
          <w:rFonts w:asciiTheme="minorHAnsi" w:hAnsiTheme="minorHAnsi"/>
          <w:strike/>
          <w:spacing w:val="2"/>
        </w:rPr>
        <w:t>j</w:t>
      </w:r>
      <w:r w:rsidRPr="005F7E01">
        <w:rPr>
          <w:rFonts w:asciiTheme="minorHAnsi" w:hAnsiTheme="minorHAnsi"/>
          <w:strike/>
        </w:rPr>
        <w:t>e</w:t>
      </w:r>
      <w:r w:rsidRPr="005F7E01">
        <w:rPr>
          <w:rFonts w:asciiTheme="minorHAnsi" w:hAnsiTheme="minorHAnsi"/>
          <w:strike/>
          <w:spacing w:val="7"/>
        </w:rPr>
        <w:t xml:space="preserve"> </w:t>
      </w:r>
      <w:r w:rsidRPr="005F7E01">
        <w:rPr>
          <w:rFonts w:asciiTheme="minorHAnsi" w:hAnsiTheme="minorHAnsi"/>
          <w:strike/>
          <w:spacing w:val="-5"/>
        </w:rPr>
        <w:t>w</w:t>
      </w:r>
      <w:r w:rsidRPr="005F7E01">
        <w:rPr>
          <w:rFonts w:asciiTheme="minorHAnsi" w:hAnsiTheme="minorHAnsi"/>
          <w:strike/>
        </w:rPr>
        <w:t>e</w:t>
      </w:r>
      <w:r w:rsidRPr="005F7E01">
        <w:rPr>
          <w:rFonts w:asciiTheme="minorHAnsi" w:hAnsiTheme="minorHAnsi"/>
          <w:strike/>
          <w:spacing w:val="10"/>
        </w:rPr>
        <w:t xml:space="preserve"> </w:t>
      </w:r>
      <w:r w:rsidRPr="005F7E01">
        <w:rPr>
          <w:rFonts w:asciiTheme="minorHAnsi" w:hAnsiTheme="minorHAnsi"/>
          <w:strike/>
          <w:spacing w:val="-2"/>
        </w:rPr>
        <w:t>w</w:t>
      </w:r>
      <w:r w:rsidRPr="005F7E01">
        <w:rPr>
          <w:rFonts w:asciiTheme="minorHAnsi" w:hAnsiTheme="minorHAnsi"/>
          <w:strike/>
        </w:rPr>
        <w:t>ł</w:t>
      </w:r>
      <w:r w:rsidRPr="005F7E01">
        <w:rPr>
          <w:rFonts w:asciiTheme="minorHAnsi" w:hAnsiTheme="minorHAnsi"/>
          <w:strike/>
          <w:spacing w:val="2"/>
        </w:rPr>
        <w:t>as</w:t>
      </w:r>
      <w:r w:rsidRPr="005F7E01">
        <w:rPr>
          <w:rFonts w:asciiTheme="minorHAnsi" w:hAnsiTheme="minorHAnsi"/>
          <w:strike/>
          <w:spacing w:val="1"/>
        </w:rPr>
        <w:t>n</w:t>
      </w:r>
      <w:r w:rsidRPr="005F7E01">
        <w:rPr>
          <w:rFonts w:asciiTheme="minorHAnsi" w:hAnsiTheme="minorHAnsi"/>
          <w:strike/>
          <w:spacing w:val="-1"/>
        </w:rPr>
        <w:t>y</w:t>
      </w:r>
      <w:r w:rsidRPr="005F7E01">
        <w:rPr>
          <w:rFonts w:asciiTheme="minorHAnsi" w:hAnsiTheme="minorHAnsi"/>
          <w:strike/>
        </w:rPr>
        <w:t>m</w:t>
      </w:r>
      <w:r w:rsidRPr="005F7E01">
        <w:rPr>
          <w:rFonts w:asciiTheme="minorHAnsi" w:hAnsiTheme="minorHAnsi"/>
          <w:strike/>
          <w:spacing w:val="1"/>
        </w:rPr>
        <w:t xml:space="preserve"> </w:t>
      </w:r>
      <w:proofErr w:type="gramStart"/>
      <w:r w:rsidRPr="005F7E01">
        <w:rPr>
          <w:rFonts w:asciiTheme="minorHAnsi" w:hAnsiTheme="minorHAnsi"/>
          <w:strike/>
        </w:rPr>
        <w:t>z</w:t>
      </w:r>
      <w:r w:rsidRPr="005F7E01">
        <w:rPr>
          <w:rFonts w:asciiTheme="minorHAnsi" w:hAnsiTheme="minorHAnsi"/>
          <w:strike/>
          <w:spacing w:val="3"/>
        </w:rPr>
        <w:t>a</w:t>
      </w:r>
      <w:r w:rsidRPr="005F7E01">
        <w:rPr>
          <w:rFonts w:asciiTheme="minorHAnsi" w:hAnsiTheme="minorHAnsi"/>
          <w:strike/>
          <w:spacing w:val="-1"/>
        </w:rPr>
        <w:t>k</w:t>
      </w:r>
      <w:r w:rsidRPr="005F7E01">
        <w:rPr>
          <w:rFonts w:asciiTheme="minorHAnsi" w:hAnsiTheme="minorHAnsi"/>
          <w:strike/>
          <w:spacing w:val="1"/>
        </w:rPr>
        <w:t>r</w:t>
      </w:r>
      <w:r w:rsidRPr="005F7E01">
        <w:rPr>
          <w:rFonts w:asciiTheme="minorHAnsi" w:hAnsiTheme="minorHAnsi"/>
          <w:strike/>
        </w:rPr>
        <w:t>esie,  zgodnie</w:t>
      </w:r>
      <w:proofErr w:type="gramEnd"/>
      <w:r w:rsidRPr="005F7E01">
        <w:rPr>
          <w:rFonts w:asciiTheme="minorHAnsi" w:hAnsiTheme="minorHAnsi"/>
          <w:strike/>
        </w:rPr>
        <w:t xml:space="preserve"> z obowiązującymi przepisami prawa. </w:t>
      </w:r>
      <w:r w:rsidRPr="005F7E01">
        <w:rPr>
          <w:rFonts w:asciiTheme="minorHAnsi" w:hAnsiTheme="minorHAnsi"/>
          <w:strike/>
          <w:spacing w:val="-2"/>
        </w:rPr>
        <w:t>Z</w:t>
      </w:r>
      <w:r w:rsidRPr="005F7E01">
        <w:rPr>
          <w:rFonts w:asciiTheme="minorHAnsi" w:hAnsiTheme="minorHAnsi"/>
          <w:strike/>
          <w:spacing w:val="3"/>
        </w:rPr>
        <w:t>a</w:t>
      </w:r>
      <w:r w:rsidRPr="005F7E01">
        <w:rPr>
          <w:rFonts w:asciiTheme="minorHAnsi" w:hAnsiTheme="minorHAnsi"/>
          <w:strike/>
          <w:spacing w:val="-4"/>
        </w:rPr>
        <w:t>m</w:t>
      </w:r>
      <w:r w:rsidRPr="005F7E01">
        <w:rPr>
          <w:rFonts w:asciiTheme="minorHAnsi" w:hAnsiTheme="minorHAnsi"/>
          <w:strike/>
          <w:spacing w:val="5"/>
        </w:rPr>
        <w:t>a</w:t>
      </w:r>
      <w:r w:rsidRPr="005F7E01">
        <w:rPr>
          <w:rFonts w:asciiTheme="minorHAnsi" w:hAnsiTheme="minorHAnsi"/>
          <w:strike/>
          <w:spacing w:val="-2"/>
        </w:rPr>
        <w:t>w</w:t>
      </w:r>
      <w:r w:rsidRPr="005F7E01">
        <w:rPr>
          <w:rFonts w:asciiTheme="minorHAnsi" w:hAnsiTheme="minorHAnsi"/>
          <w:strike/>
        </w:rPr>
        <w:t>ia</w:t>
      </w:r>
      <w:r w:rsidRPr="005F7E01">
        <w:rPr>
          <w:rFonts w:asciiTheme="minorHAnsi" w:hAnsiTheme="minorHAnsi"/>
          <w:strike/>
          <w:spacing w:val="2"/>
        </w:rPr>
        <w:t>j</w:t>
      </w:r>
      <w:r w:rsidRPr="005F7E01">
        <w:rPr>
          <w:rFonts w:asciiTheme="minorHAnsi" w:hAnsiTheme="minorHAnsi"/>
          <w:strike/>
        </w:rPr>
        <w:t>ą</w:t>
      </w:r>
      <w:r w:rsidRPr="005F7E01">
        <w:rPr>
          <w:rFonts w:asciiTheme="minorHAnsi" w:hAnsiTheme="minorHAnsi"/>
          <w:strike/>
          <w:spacing w:val="1"/>
        </w:rPr>
        <w:t>c</w:t>
      </w:r>
      <w:r w:rsidRPr="005F7E01">
        <w:rPr>
          <w:rFonts w:asciiTheme="minorHAnsi" w:hAnsiTheme="minorHAnsi"/>
          <w:strike/>
        </w:rPr>
        <w:t xml:space="preserve">y </w:t>
      </w:r>
      <w:r w:rsidRPr="005F7E01">
        <w:rPr>
          <w:rFonts w:asciiTheme="minorHAnsi" w:hAnsiTheme="minorHAnsi"/>
          <w:strike/>
          <w:spacing w:val="1"/>
        </w:rPr>
        <w:t>doo</w:t>
      </w:r>
      <w:r w:rsidRPr="005F7E01">
        <w:rPr>
          <w:rFonts w:asciiTheme="minorHAnsi" w:hAnsiTheme="minorHAnsi"/>
          <w:strike/>
          <w:spacing w:val="-1"/>
        </w:rPr>
        <w:t>k</w:t>
      </w:r>
      <w:r w:rsidRPr="005F7E01">
        <w:rPr>
          <w:rFonts w:asciiTheme="minorHAnsi" w:hAnsiTheme="minorHAnsi"/>
          <w:strike/>
          <w:spacing w:val="1"/>
        </w:rPr>
        <w:t>r</w:t>
      </w:r>
      <w:r w:rsidRPr="005F7E01">
        <w:rPr>
          <w:rFonts w:asciiTheme="minorHAnsi" w:hAnsiTheme="minorHAnsi"/>
          <w:strike/>
        </w:rPr>
        <w:t>eśli</w:t>
      </w:r>
      <w:r w:rsidRPr="005F7E01">
        <w:rPr>
          <w:rFonts w:asciiTheme="minorHAnsi" w:hAnsiTheme="minorHAnsi"/>
          <w:strike/>
          <w:spacing w:val="-7"/>
        </w:rPr>
        <w:t xml:space="preserve"> </w:t>
      </w:r>
      <w:r w:rsidRPr="005F7E01">
        <w:rPr>
          <w:rFonts w:asciiTheme="minorHAnsi" w:hAnsiTheme="minorHAnsi"/>
          <w:strike/>
        </w:rPr>
        <w:t>as</w:t>
      </w:r>
      <w:r w:rsidRPr="005F7E01">
        <w:rPr>
          <w:rFonts w:asciiTheme="minorHAnsi" w:hAnsiTheme="minorHAnsi"/>
          <w:strike/>
          <w:spacing w:val="1"/>
        </w:rPr>
        <w:t>or</w:t>
      </w:r>
      <w:r w:rsidRPr="005F7E01">
        <w:rPr>
          <w:rFonts w:asciiTheme="minorHAnsi" w:hAnsiTheme="minorHAnsi"/>
          <w:strike/>
          <w:spacing w:val="2"/>
        </w:rPr>
        <w:t>t</w:t>
      </w:r>
      <w:r w:rsidRPr="005F7E01">
        <w:rPr>
          <w:rFonts w:asciiTheme="minorHAnsi" w:hAnsiTheme="minorHAnsi"/>
          <w:strike/>
          <w:spacing w:val="-1"/>
        </w:rPr>
        <w:t>y</w:t>
      </w:r>
      <w:r w:rsidRPr="005F7E01">
        <w:rPr>
          <w:rFonts w:asciiTheme="minorHAnsi" w:hAnsiTheme="minorHAnsi"/>
          <w:strike/>
          <w:spacing w:val="-4"/>
        </w:rPr>
        <w:t>m</w:t>
      </w:r>
      <w:r w:rsidRPr="005F7E01">
        <w:rPr>
          <w:rFonts w:asciiTheme="minorHAnsi" w:hAnsiTheme="minorHAnsi"/>
          <w:strike/>
          <w:spacing w:val="3"/>
        </w:rPr>
        <w:t>e</w:t>
      </w:r>
      <w:r w:rsidRPr="005F7E01">
        <w:rPr>
          <w:rFonts w:asciiTheme="minorHAnsi" w:hAnsiTheme="minorHAnsi"/>
          <w:strike/>
          <w:spacing w:val="-1"/>
        </w:rPr>
        <w:t>n</w:t>
      </w:r>
      <w:r w:rsidRPr="005F7E01">
        <w:rPr>
          <w:rFonts w:asciiTheme="minorHAnsi" w:hAnsiTheme="minorHAnsi"/>
          <w:strike/>
        </w:rPr>
        <w:t>t</w:t>
      </w:r>
      <w:r w:rsidRPr="005F7E01">
        <w:rPr>
          <w:rFonts w:asciiTheme="minorHAnsi" w:hAnsiTheme="minorHAnsi"/>
          <w:strike/>
          <w:spacing w:val="-7"/>
        </w:rPr>
        <w:t xml:space="preserve"> </w:t>
      </w:r>
      <w:r w:rsidRPr="005F7E01">
        <w:rPr>
          <w:rFonts w:asciiTheme="minorHAnsi" w:hAnsiTheme="minorHAnsi"/>
          <w:strike/>
          <w:spacing w:val="-1"/>
        </w:rPr>
        <w:t>m</w:t>
      </w:r>
      <w:r w:rsidRPr="005F7E01">
        <w:rPr>
          <w:rFonts w:asciiTheme="minorHAnsi" w:hAnsiTheme="minorHAnsi"/>
          <w:strike/>
        </w:rPr>
        <w:t>ate</w:t>
      </w:r>
      <w:r w:rsidRPr="005F7E01">
        <w:rPr>
          <w:rFonts w:asciiTheme="minorHAnsi" w:hAnsiTheme="minorHAnsi"/>
          <w:strike/>
          <w:spacing w:val="1"/>
        </w:rPr>
        <w:t>r</w:t>
      </w:r>
      <w:r w:rsidRPr="005F7E01">
        <w:rPr>
          <w:rFonts w:asciiTheme="minorHAnsi" w:hAnsiTheme="minorHAnsi"/>
          <w:strike/>
        </w:rPr>
        <w:t>ia</w:t>
      </w:r>
      <w:r w:rsidRPr="005F7E01">
        <w:rPr>
          <w:rFonts w:asciiTheme="minorHAnsi" w:hAnsiTheme="minorHAnsi"/>
          <w:strike/>
          <w:spacing w:val="2"/>
        </w:rPr>
        <w:t>ł</w:t>
      </w:r>
      <w:r w:rsidRPr="005F7E01">
        <w:rPr>
          <w:rFonts w:asciiTheme="minorHAnsi" w:hAnsiTheme="minorHAnsi"/>
          <w:strike/>
          <w:spacing w:val="3"/>
        </w:rPr>
        <w:t>ó</w:t>
      </w:r>
      <w:r w:rsidRPr="005F7E01">
        <w:rPr>
          <w:rFonts w:asciiTheme="minorHAnsi" w:hAnsiTheme="minorHAnsi"/>
          <w:strike/>
        </w:rPr>
        <w:t>w</w:t>
      </w:r>
      <w:r w:rsidRPr="005F7E01">
        <w:rPr>
          <w:rFonts w:asciiTheme="minorHAnsi" w:hAnsiTheme="minorHAnsi"/>
          <w:strike/>
          <w:spacing w:val="-13"/>
        </w:rPr>
        <w:t xml:space="preserve">, </w:t>
      </w:r>
      <w:r w:rsidRPr="005F7E01">
        <w:rPr>
          <w:rFonts w:asciiTheme="minorHAnsi" w:hAnsiTheme="minorHAnsi"/>
          <w:strike/>
          <w:spacing w:val="2"/>
        </w:rPr>
        <w:t>j</w:t>
      </w:r>
      <w:r w:rsidRPr="005F7E01">
        <w:rPr>
          <w:rFonts w:asciiTheme="minorHAnsi" w:hAnsiTheme="minorHAnsi"/>
          <w:strike/>
        </w:rPr>
        <w:t>a</w:t>
      </w:r>
      <w:r w:rsidRPr="005F7E01">
        <w:rPr>
          <w:rFonts w:asciiTheme="minorHAnsi" w:hAnsiTheme="minorHAnsi"/>
          <w:strike/>
          <w:spacing w:val="-1"/>
        </w:rPr>
        <w:t>k</w:t>
      </w:r>
      <w:r w:rsidRPr="005F7E01">
        <w:rPr>
          <w:rFonts w:asciiTheme="minorHAnsi" w:hAnsiTheme="minorHAnsi"/>
          <w:strike/>
        </w:rPr>
        <w:t>i</w:t>
      </w:r>
      <w:r w:rsidRPr="005F7E01">
        <w:rPr>
          <w:rFonts w:asciiTheme="minorHAnsi" w:hAnsiTheme="minorHAnsi"/>
          <w:strike/>
          <w:spacing w:val="-3"/>
        </w:rPr>
        <w:t xml:space="preserve"> </w:t>
      </w:r>
      <w:r w:rsidRPr="005F7E01">
        <w:rPr>
          <w:rFonts w:asciiTheme="minorHAnsi" w:hAnsiTheme="minorHAnsi"/>
          <w:strike/>
          <w:spacing w:val="4"/>
        </w:rPr>
        <w:t>W</w:t>
      </w:r>
      <w:r w:rsidRPr="005F7E01">
        <w:rPr>
          <w:rFonts w:asciiTheme="minorHAnsi" w:hAnsiTheme="minorHAnsi"/>
          <w:strike/>
          <w:spacing w:val="-4"/>
        </w:rPr>
        <w:t>y</w:t>
      </w:r>
      <w:r w:rsidRPr="005F7E01">
        <w:rPr>
          <w:rFonts w:asciiTheme="minorHAnsi" w:hAnsiTheme="minorHAnsi"/>
          <w:strike/>
          <w:spacing w:val="-1"/>
        </w:rPr>
        <w:t>k</w:t>
      </w:r>
      <w:r w:rsidRPr="005F7E01">
        <w:rPr>
          <w:rFonts w:asciiTheme="minorHAnsi" w:hAnsiTheme="minorHAnsi"/>
          <w:strike/>
          <w:spacing w:val="3"/>
        </w:rPr>
        <w:t>o</w:t>
      </w:r>
      <w:r w:rsidRPr="005F7E01">
        <w:rPr>
          <w:rFonts w:asciiTheme="minorHAnsi" w:hAnsiTheme="minorHAnsi"/>
          <w:strike/>
          <w:spacing w:val="-1"/>
        </w:rPr>
        <w:t>n</w:t>
      </w:r>
      <w:r w:rsidRPr="005F7E01">
        <w:rPr>
          <w:rFonts w:asciiTheme="minorHAnsi" w:hAnsiTheme="minorHAnsi"/>
          <w:strike/>
          <w:spacing w:val="3"/>
        </w:rPr>
        <w:t>a</w:t>
      </w:r>
      <w:r w:rsidRPr="005F7E01">
        <w:rPr>
          <w:rFonts w:asciiTheme="minorHAnsi" w:hAnsiTheme="minorHAnsi"/>
          <w:strike/>
          <w:spacing w:val="-2"/>
        </w:rPr>
        <w:t>w</w:t>
      </w:r>
      <w:r w:rsidRPr="005F7E01">
        <w:rPr>
          <w:rFonts w:asciiTheme="minorHAnsi" w:hAnsiTheme="minorHAnsi"/>
          <w:strike/>
        </w:rPr>
        <w:t>ca</w:t>
      </w:r>
      <w:r w:rsidRPr="005F7E01">
        <w:rPr>
          <w:rFonts w:asciiTheme="minorHAnsi" w:hAnsiTheme="minorHAnsi"/>
          <w:strike/>
          <w:spacing w:val="-7"/>
        </w:rPr>
        <w:t xml:space="preserve"> </w:t>
      </w:r>
      <w:r w:rsidRPr="005F7E01">
        <w:rPr>
          <w:rFonts w:asciiTheme="minorHAnsi" w:hAnsiTheme="minorHAnsi"/>
          <w:strike/>
          <w:spacing w:val="-2"/>
        </w:rPr>
        <w:t>w</w:t>
      </w:r>
      <w:r w:rsidRPr="005F7E01">
        <w:rPr>
          <w:rFonts w:asciiTheme="minorHAnsi" w:hAnsiTheme="minorHAnsi"/>
          <w:strike/>
          <w:spacing w:val="2"/>
        </w:rPr>
        <w:t>i</w:t>
      </w:r>
      <w:r w:rsidRPr="005F7E01">
        <w:rPr>
          <w:rFonts w:asciiTheme="minorHAnsi" w:hAnsiTheme="minorHAnsi"/>
          <w:strike/>
          <w:spacing w:val="-1"/>
        </w:rPr>
        <w:t>n</w:t>
      </w:r>
      <w:r w:rsidRPr="005F7E01">
        <w:rPr>
          <w:rFonts w:asciiTheme="minorHAnsi" w:hAnsiTheme="minorHAnsi"/>
          <w:strike/>
        </w:rPr>
        <w:t>i</w:t>
      </w:r>
      <w:r w:rsidRPr="005F7E01">
        <w:rPr>
          <w:rFonts w:asciiTheme="minorHAnsi" w:hAnsiTheme="minorHAnsi"/>
          <w:strike/>
          <w:spacing w:val="2"/>
        </w:rPr>
        <w:t>e</w:t>
      </w:r>
      <w:r w:rsidRPr="005F7E01">
        <w:rPr>
          <w:rFonts w:asciiTheme="minorHAnsi" w:hAnsiTheme="minorHAnsi"/>
          <w:strike/>
        </w:rPr>
        <w:t>n</w:t>
      </w:r>
      <w:r w:rsidRPr="005F7E01">
        <w:rPr>
          <w:rFonts w:asciiTheme="minorHAnsi" w:hAnsiTheme="minorHAnsi"/>
          <w:strike/>
          <w:spacing w:val="-6"/>
        </w:rPr>
        <w:t xml:space="preserve"> </w:t>
      </w:r>
      <w:r w:rsidRPr="005F7E01">
        <w:rPr>
          <w:rFonts w:asciiTheme="minorHAnsi" w:hAnsiTheme="minorHAnsi"/>
          <w:strike/>
          <w:spacing w:val="1"/>
        </w:rPr>
        <w:t>pr</w:t>
      </w:r>
      <w:r w:rsidRPr="005F7E01">
        <w:rPr>
          <w:rFonts w:asciiTheme="minorHAnsi" w:hAnsiTheme="minorHAnsi"/>
          <w:strike/>
        </w:rPr>
        <w:t>z</w:t>
      </w:r>
      <w:r w:rsidRPr="005F7E01">
        <w:rPr>
          <w:rFonts w:asciiTheme="minorHAnsi" w:hAnsiTheme="minorHAnsi"/>
          <w:strike/>
          <w:spacing w:val="1"/>
        </w:rPr>
        <w:t>e</w:t>
      </w:r>
      <w:r w:rsidRPr="005F7E01">
        <w:rPr>
          <w:rFonts w:asciiTheme="minorHAnsi" w:hAnsiTheme="minorHAnsi"/>
          <w:strike/>
          <w:spacing w:val="-1"/>
        </w:rPr>
        <w:t>k</w:t>
      </w:r>
      <w:r w:rsidRPr="005F7E01">
        <w:rPr>
          <w:rFonts w:asciiTheme="minorHAnsi" w:hAnsiTheme="minorHAnsi"/>
          <w:strike/>
        </w:rPr>
        <w:t>a</w:t>
      </w:r>
      <w:r w:rsidRPr="005F7E01">
        <w:rPr>
          <w:rFonts w:asciiTheme="minorHAnsi" w:hAnsiTheme="minorHAnsi"/>
          <w:strike/>
          <w:spacing w:val="1"/>
        </w:rPr>
        <w:t>z</w:t>
      </w:r>
      <w:r w:rsidRPr="005F7E01">
        <w:rPr>
          <w:rFonts w:asciiTheme="minorHAnsi" w:hAnsiTheme="minorHAnsi"/>
          <w:strike/>
        </w:rPr>
        <w:t>ać</w:t>
      </w:r>
      <w:r w:rsidRPr="005F7E01">
        <w:rPr>
          <w:rFonts w:asciiTheme="minorHAnsi" w:hAnsiTheme="minorHAnsi"/>
          <w:strike/>
          <w:spacing w:val="-5"/>
        </w:rPr>
        <w:t xml:space="preserve"> </w:t>
      </w:r>
      <w:r w:rsidRPr="005F7E01">
        <w:rPr>
          <w:rFonts w:asciiTheme="minorHAnsi" w:hAnsiTheme="minorHAnsi"/>
          <w:strike/>
        </w:rPr>
        <w:t>w</w:t>
      </w:r>
      <w:r w:rsidRPr="005F7E01">
        <w:rPr>
          <w:rFonts w:asciiTheme="minorHAnsi" w:hAnsiTheme="minorHAnsi"/>
          <w:strike/>
          <w:spacing w:val="-3"/>
        </w:rPr>
        <w:t xml:space="preserve"> </w:t>
      </w:r>
      <w:r w:rsidRPr="005F7E01">
        <w:rPr>
          <w:rFonts w:asciiTheme="minorHAnsi" w:hAnsiTheme="minorHAnsi"/>
          <w:strike/>
        </w:rPr>
        <w:t>tra</w:t>
      </w:r>
      <w:r w:rsidRPr="005F7E01">
        <w:rPr>
          <w:rFonts w:asciiTheme="minorHAnsi" w:hAnsiTheme="minorHAnsi"/>
          <w:strike/>
          <w:spacing w:val="-1"/>
        </w:rPr>
        <w:t>k</w:t>
      </w:r>
      <w:r w:rsidRPr="005F7E01">
        <w:rPr>
          <w:rFonts w:asciiTheme="minorHAnsi" w:hAnsiTheme="minorHAnsi"/>
          <w:strike/>
        </w:rPr>
        <w:t>cie</w:t>
      </w:r>
      <w:r w:rsidRPr="005F7E01">
        <w:rPr>
          <w:rFonts w:asciiTheme="minorHAnsi" w:hAnsiTheme="minorHAnsi"/>
          <w:strike/>
          <w:spacing w:val="-4"/>
        </w:rPr>
        <w:t xml:space="preserve"> </w:t>
      </w:r>
      <w:r w:rsidRPr="005F7E01">
        <w:rPr>
          <w:rFonts w:asciiTheme="minorHAnsi" w:hAnsiTheme="minorHAnsi"/>
          <w:strike/>
          <w:spacing w:val="1"/>
        </w:rPr>
        <w:t>pr</w:t>
      </w:r>
      <w:r w:rsidRPr="005F7E01">
        <w:rPr>
          <w:rFonts w:asciiTheme="minorHAnsi" w:hAnsiTheme="minorHAnsi"/>
          <w:strike/>
          <w:spacing w:val="3"/>
        </w:rPr>
        <w:t>o</w:t>
      </w:r>
      <w:r w:rsidRPr="005F7E01">
        <w:rPr>
          <w:rFonts w:asciiTheme="minorHAnsi" w:hAnsiTheme="minorHAnsi"/>
          <w:strike/>
          <w:spacing w:val="-5"/>
        </w:rPr>
        <w:t>w</w:t>
      </w:r>
      <w:r w:rsidRPr="005F7E01">
        <w:rPr>
          <w:rFonts w:asciiTheme="minorHAnsi" w:hAnsiTheme="minorHAnsi"/>
          <w:strike/>
        </w:rPr>
        <w:t>a</w:t>
      </w:r>
      <w:r w:rsidRPr="005F7E01">
        <w:rPr>
          <w:rFonts w:asciiTheme="minorHAnsi" w:hAnsiTheme="minorHAnsi"/>
          <w:strike/>
          <w:spacing w:val="1"/>
        </w:rPr>
        <w:t>d</w:t>
      </w:r>
      <w:r w:rsidRPr="005F7E01">
        <w:rPr>
          <w:rFonts w:asciiTheme="minorHAnsi" w:hAnsiTheme="minorHAnsi"/>
          <w:strike/>
        </w:rPr>
        <w:t>z</w:t>
      </w:r>
      <w:r w:rsidRPr="005F7E01">
        <w:rPr>
          <w:rFonts w:asciiTheme="minorHAnsi" w:hAnsiTheme="minorHAnsi"/>
          <w:strike/>
          <w:spacing w:val="3"/>
        </w:rPr>
        <w:t>e</w:t>
      </w:r>
      <w:r w:rsidRPr="005F7E01">
        <w:rPr>
          <w:rFonts w:asciiTheme="minorHAnsi" w:hAnsiTheme="minorHAnsi"/>
          <w:strike/>
          <w:spacing w:val="-1"/>
        </w:rPr>
        <w:t>n</w:t>
      </w:r>
      <w:r w:rsidRPr="005F7E01">
        <w:rPr>
          <w:rFonts w:asciiTheme="minorHAnsi" w:hAnsiTheme="minorHAnsi"/>
          <w:strike/>
          <w:spacing w:val="2"/>
        </w:rPr>
        <w:t>i</w:t>
      </w:r>
      <w:r w:rsidRPr="005F7E01">
        <w:rPr>
          <w:rFonts w:asciiTheme="minorHAnsi" w:hAnsiTheme="minorHAnsi"/>
          <w:strike/>
        </w:rPr>
        <w:t>a</w:t>
      </w:r>
      <w:r w:rsidRPr="005F7E01">
        <w:rPr>
          <w:rFonts w:asciiTheme="minorHAnsi" w:hAnsiTheme="minorHAnsi"/>
          <w:strike/>
          <w:spacing w:val="-9"/>
        </w:rPr>
        <w:t xml:space="preserve"> </w:t>
      </w:r>
      <w:r w:rsidRPr="005F7E01">
        <w:rPr>
          <w:rFonts w:asciiTheme="minorHAnsi" w:hAnsiTheme="minorHAnsi"/>
          <w:strike/>
          <w:spacing w:val="1"/>
        </w:rPr>
        <w:t>robó</w:t>
      </w:r>
      <w:r w:rsidRPr="005F7E01">
        <w:rPr>
          <w:rFonts w:asciiTheme="minorHAnsi" w:hAnsiTheme="minorHAnsi"/>
          <w:strike/>
        </w:rPr>
        <w:t>t.</w:t>
      </w:r>
    </w:p>
    <w:p w14:paraId="443B01DF" w14:textId="77777777" w:rsidR="00654FFF" w:rsidRPr="005F7E01" w:rsidRDefault="00746E48"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spacing w:val="1"/>
        </w:rPr>
        <w:t>W</w:t>
      </w:r>
      <w:r w:rsidRPr="005F7E01">
        <w:rPr>
          <w:rFonts w:asciiTheme="minorHAnsi" w:hAnsiTheme="minorHAnsi"/>
          <w:spacing w:val="-1"/>
        </w:rPr>
        <w:t>s</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rPr>
        <w:t>l</w:t>
      </w:r>
      <w:r w:rsidRPr="005F7E01">
        <w:rPr>
          <w:rFonts w:asciiTheme="minorHAnsi" w:hAnsiTheme="minorHAnsi"/>
          <w:spacing w:val="-1"/>
        </w:rPr>
        <w:t>k</w:t>
      </w:r>
      <w:r w:rsidRPr="005F7E01">
        <w:rPr>
          <w:rFonts w:asciiTheme="minorHAnsi" w:hAnsiTheme="minorHAnsi"/>
        </w:rPr>
        <w:t>ie</w:t>
      </w:r>
      <w:r w:rsidRPr="005F7E01">
        <w:rPr>
          <w:rFonts w:asciiTheme="minorHAnsi" w:hAnsiTheme="minorHAnsi"/>
          <w:spacing w:val="-2"/>
        </w:rPr>
        <w:t xml:space="preserve"> </w:t>
      </w:r>
      <w:r w:rsidRPr="005F7E01">
        <w:rPr>
          <w:rFonts w:asciiTheme="minorHAnsi" w:hAnsiTheme="minorHAnsi"/>
        </w:rPr>
        <w:t>el</w:t>
      </w:r>
      <w:r w:rsidRPr="005F7E01">
        <w:rPr>
          <w:rFonts w:asciiTheme="minorHAnsi" w:hAnsiTheme="minorHAnsi"/>
          <w:spacing w:val="3"/>
        </w:rPr>
        <w:t>e</w:t>
      </w:r>
      <w:r w:rsidRPr="005F7E01">
        <w:rPr>
          <w:rFonts w:asciiTheme="minorHAnsi" w:hAnsiTheme="minorHAnsi"/>
          <w:spacing w:val="-1"/>
        </w:rPr>
        <w:t>m</w:t>
      </w:r>
      <w:r w:rsidRPr="005F7E01">
        <w:rPr>
          <w:rFonts w:asciiTheme="minorHAnsi" w:hAnsiTheme="minorHAnsi"/>
          <w:spacing w:val="3"/>
        </w:rPr>
        <w:t>e</w:t>
      </w:r>
      <w:r w:rsidRPr="005F7E01">
        <w:rPr>
          <w:rFonts w:asciiTheme="minorHAnsi" w:hAnsiTheme="minorHAnsi"/>
          <w:spacing w:val="-1"/>
        </w:rPr>
        <w:t>n</w:t>
      </w:r>
      <w:r w:rsidRPr="005F7E01">
        <w:rPr>
          <w:rFonts w:asciiTheme="minorHAnsi" w:hAnsiTheme="minorHAnsi"/>
          <w:spacing w:val="2"/>
        </w:rPr>
        <w:t>t</w:t>
      </w:r>
      <w:r w:rsidRPr="005F7E01">
        <w:rPr>
          <w:rFonts w:asciiTheme="minorHAnsi" w:hAnsiTheme="minorHAnsi"/>
        </w:rPr>
        <w:t>y</w:t>
      </w:r>
      <w:r w:rsidRPr="005F7E01">
        <w:rPr>
          <w:rFonts w:asciiTheme="minorHAnsi" w:hAnsiTheme="minorHAnsi"/>
          <w:spacing w:val="-6"/>
        </w:rPr>
        <w:t xml:space="preserve"> </w:t>
      </w:r>
      <w:r w:rsidRPr="005F7E01">
        <w:rPr>
          <w:rFonts w:asciiTheme="minorHAnsi" w:hAnsiTheme="minorHAnsi"/>
          <w:spacing w:val="3"/>
        </w:rPr>
        <w:t>z</w:t>
      </w:r>
      <w:r w:rsidRPr="005F7E01">
        <w:rPr>
          <w:rFonts w:asciiTheme="minorHAnsi" w:hAnsiTheme="minorHAnsi"/>
          <w:spacing w:val="-1"/>
        </w:rPr>
        <w:t>n</w:t>
      </w:r>
      <w:r w:rsidRPr="005F7E01">
        <w:rPr>
          <w:rFonts w:asciiTheme="minorHAnsi" w:hAnsiTheme="minorHAnsi"/>
          <w:spacing w:val="2"/>
        </w:rPr>
        <w:t>i</w:t>
      </w:r>
      <w:r w:rsidRPr="005F7E01">
        <w:rPr>
          <w:rFonts w:asciiTheme="minorHAnsi" w:hAnsiTheme="minorHAnsi"/>
          <w:spacing w:val="-1"/>
        </w:rPr>
        <w:t>s</w:t>
      </w:r>
      <w:r w:rsidRPr="005F7E01">
        <w:rPr>
          <w:rFonts w:asciiTheme="minorHAnsi" w:hAnsiTheme="minorHAnsi"/>
        </w:rPr>
        <w:t>z</w:t>
      </w:r>
      <w:r w:rsidRPr="005F7E01">
        <w:rPr>
          <w:rFonts w:asciiTheme="minorHAnsi" w:hAnsiTheme="minorHAnsi"/>
          <w:spacing w:val="1"/>
        </w:rPr>
        <w:t>c</w:t>
      </w:r>
      <w:r w:rsidRPr="005F7E01">
        <w:rPr>
          <w:rFonts w:asciiTheme="minorHAnsi" w:hAnsiTheme="minorHAnsi"/>
        </w:rPr>
        <w:t>z</w:t>
      </w:r>
      <w:r w:rsidRPr="005F7E01">
        <w:rPr>
          <w:rFonts w:asciiTheme="minorHAnsi" w:hAnsiTheme="minorHAnsi"/>
          <w:spacing w:val="1"/>
        </w:rPr>
        <w:t>on</w:t>
      </w:r>
      <w:r w:rsidRPr="005F7E01">
        <w:rPr>
          <w:rFonts w:asciiTheme="minorHAnsi" w:hAnsiTheme="minorHAnsi"/>
        </w:rPr>
        <w:t>e</w:t>
      </w:r>
      <w:r w:rsidRPr="005F7E01">
        <w:rPr>
          <w:rFonts w:asciiTheme="minorHAnsi" w:hAnsiTheme="minorHAnsi"/>
          <w:spacing w:val="-4"/>
        </w:rPr>
        <w:t xml:space="preserve"> </w:t>
      </w:r>
      <w:r w:rsidRPr="005F7E01">
        <w:rPr>
          <w:rFonts w:asciiTheme="minorHAnsi" w:hAnsiTheme="minorHAnsi"/>
          <w:spacing w:val="1"/>
        </w:rPr>
        <w:t>pod</w:t>
      </w:r>
      <w:r w:rsidRPr="005F7E01">
        <w:rPr>
          <w:rFonts w:asciiTheme="minorHAnsi" w:hAnsiTheme="minorHAnsi"/>
        </w:rPr>
        <w:t>c</w:t>
      </w:r>
      <w:r w:rsidRPr="005F7E01">
        <w:rPr>
          <w:rFonts w:asciiTheme="minorHAnsi" w:hAnsiTheme="minorHAnsi"/>
          <w:spacing w:val="1"/>
        </w:rPr>
        <w:t>z</w:t>
      </w:r>
      <w:r w:rsidRPr="005F7E01">
        <w:rPr>
          <w:rFonts w:asciiTheme="minorHAnsi" w:hAnsiTheme="minorHAnsi"/>
        </w:rPr>
        <w:t>as</w:t>
      </w:r>
      <w:r w:rsidRPr="005F7E01">
        <w:rPr>
          <w:rFonts w:asciiTheme="minorHAnsi" w:hAnsiTheme="minorHAnsi"/>
          <w:spacing w:val="-1"/>
        </w:rPr>
        <w:t xml:space="preserve"> </w:t>
      </w:r>
      <w:r w:rsidRPr="005F7E01">
        <w:rPr>
          <w:rFonts w:asciiTheme="minorHAnsi" w:hAnsiTheme="minorHAnsi"/>
          <w:spacing w:val="1"/>
        </w:rPr>
        <w:t>ro</w:t>
      </w:r>
      <w:r w:rsidRPr="005F7E01">
        <w:rPr>
          <w:rFonts w:asciiTheme="minorHAnsi" w:hAnsiTheme="minorHAnsi"/>
          <w:spacing w:val="-1"/>
        </w:rPr>
        <w:t>b</w:t>
      </w:r>
      <w:r w:rsidRPr="005F7E01">
        <w:rPr>
          <w:rFonts w:asciiTheme="minorHAnsi" w:hAnsiTheme="minorHAnsi"/>
          <w:spacing w:val="1"/>
        </w:rPr>
        <w:t>ó</w:t>
      </w:r>
      <w:r w:rsidRPr="005F7E01">
        <w:rPr>
          <w:rFonts w:asciiTheme="minorHAnsi" w:hAnsiTheme="minorHAnsi"/>
        </w:rPr>
        <w:t>t, a</w:t>
      </w:r>
      <w:r w:rsidRPr="005F7E01">
        <w:rPr>
          <w:rFonts w:asciiTheme="minorHAnsi" w:hAnsiTheme="minorHAnsi"/>
          <w:spacing w:val="4"/>
        </w:rPr>
        <w:t xml:space="preserve"> </w:t>
      </w:r>
      <w:r w:rsidRPr="005F7E01">
        <w:rPr>
          <w:rFonts w:asciiTheme="minorHAnsi" w:hAnsiTheme="minorHAnsi"/>
          <w:spacing w:val="1"/>
        </w:rPr>
        <w:t>pr</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rPr>
        <w:t>z</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1"/>
        </w:rPr>
        <w:t>c</w:t>
      </w:r>
      <w:r w:rsidRPr="005F7E01">
        <w:rPr>
          <w:rFonts w:asciiTheme="minorHAnsi" w:hAnsiTheme="minorHAnsi"/>
        </w:rPr>
        <w:t>z</w:t>
      </w:r>
      <w:r w:rsidRPr="005F7E01">
        <w:rPr>
          <w:rFonts w:asciiTheme="minorHAnsi" w:hAnsiTheme="minorHAnsi"/>
          <w:spacing w:val="-1"/>
        </w:rPr>
        <w:t>on</w:t>
      </w:r>
      <w:r w:rsidRPr="005F7E01">
        <w:rPr>
          <w:rFonts w:asciiTheme="minorHAnsi" w:hAnsiTheme="minorHAnsi"/>
        </w:rPr>
        <w:t>e</w:t>
      </w:r>
      <w:r w:rsidRPr="005F7E01">
        <w:rPr>
          <w:rFonts w:asciiTheme="minorHAnsi" w:hAnsiTheme="minorHAnsi"/>
          <w:spacing w:val="-6"/>
        </w:rPr>
        <w:t xml:space="preserve"> </w:t>
      </w:r>
      <w:r w:rsidRPr="005F7E01">
        <w:rPr>
          <w:rFonts w:asciiTheme="minorHAnsi" w:hAnsiTheme="minorHAnsi"/>
          <w:spacing w:val="1"/>
        </w:rPr>
        <w:t>d</w:t>
      </w:r>
      <w:r w:rsidRPr="005F7E01">
        <w:rPr>
          <w:rFonts w:asciiTheme="minorHAnsi" w:hAnsiTheme="minorHAnsi"/>
        </w:rPr>
        <w:t>o</w:t>
      </w:r>
      <w:r w:rsidRPr="005F7E01">
        <w:rPr>
          <w:rFonts w:asciiTheme="minorHAnsi" w:hAnsiTheme="minorHAnsi"/>
          <w:spacing w:val="4"/>
        </w:rPr>
        <w:t xml:space="preserve"> </w:t>
      </w:r>
      <w:r w:rsidRPr="005F7E01">
        <w:rPr>
          <w:rFonts w:asciiTheme="minorHAnsi" w:hAnsiTheme="minorHAnsi"/>
          <w:spacing w:val="1"/>
        </w:rPr>
        <w:t>po</w:t>
      </w:r>
      <w:r w:rsidRPr="005F7E01">
        <w:rPr>
          <w:rFonts w:asciiTheme="minorHAnsi" w:hAnsiTheme="minorHAnsi"/>
          <w:spacing w:val="-1"/>
        </w:rPr>
        <w:t>n</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spacing w:val="-1"/>
        </w:rPr>
        <w:t>n</w:t>
      </w:r>
      <w:r w:rsidRPr="005F7E01">
        <w:rPr>
          <w:rFonts w:asciiTheme="minorHAnsi" w:hAnsiTheme="minorHAnsi"/>
        </w:rPr>
        <w:t>e</w:t>
      </w:r>
      <w:r w:rsidRPr="005F7E01">
        <w:rPr>
          <w:rFonts w:asciiTheme="minorHAnsi" w:hAnsiTheme="minorHAnsi"/>
          <w:spacing w:val="-1"/>
        </w:rPr>
        <w:t>g</w:t>
      </w:r>
      <w:r w:rsidRPr="005F7E01">
        <w:rPr>
          <w:rFonts w:asciiTheme="minorHAnsi" w:hAnsiTheme="minorHAnsi"/>
        </w:rPr>
        <w:t>o</w:t>
      </w:r>
      <w:r w:rsidRPr="005F7E01">
        <w:rPr>
          <w:rFonts w:asciiTheme="minorHAnsi" w:hAnsiTheme="minorHAnsi"/>
          <w:spacing w:val="-1"/>
        </w:rPr>
        <w:t xml:space="preserve"> </w:t>
      </w:r>
      <w:r w:rsidRPr="005F7E01">
        <w:rPr>
          <w:rFonts w:asciiTheme="minorHAnsi" w:hAnsiTheme="minorHAnsi"/>
          <w:spacing w:val="-2"/>
        </w:rPr>
        <w:t>w</w:t>
      </w:r>
      <w:r w:rsidRPr="005F7E01">
        <w:rPr>
          <w:rFonts w:asciiTheme="minorHAnsi" w:hAnsiTheme="minorHAnsi"/>
          <w:spacing w:val="1"/>
        </w:rPr>
        <w:t>b</w:t>
      </w:r>
      <w:r w:rsidRPr="005F7E01">
        <w:rPr>
          <w:rFonts w:asciiTheme="minorHAnsi" w:hAnsiTheme="minorHAnsi"/>
          <w:spacing w:val="-1"/>
        </w:rPr>
        <w:t>u</w:t>
      </w:r>
      <w:r w:rsidRPr="005F7E01">
        <w:rPr>
          <w:rFonts w:asciiTheme="minorHAnsi" w:hAnsiTheme="minorHAnsi"/>
          <w:spacing w:val="1"/>
        </w:rPr>
        <w:t>d</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spacing w:val="2"/>
        </w:rPr>
        <w:t>i</w:t>
      </w:r>
      <w:r w:rsidRPr="005F7E01">
        <w:rPr>
          <w:rFonts w:asciiTheme="minorHAnsi" w:hAnsiTheme="minorHAnsi"/>
        </w:rPr>
        <w:t>a</w:t>
      </w:r>
      <w:r w:rsidRPr="005F7E01">
        <w:rPr>
          <w:rFonts w:asciiTheme="minorHAnsi" w:hAnsiTheme="minorHAnsi"/>
          <w:spacing w:val="-5"/>
        </w:rPr>
        <w:t xml:space="preserve"> </w:t>
      </w:r>
      <w:r w:rsidRPr="005F7E01">
        <w:rPr>
          <w:rFonts w:asciiTheme="minorHAnsi" w:hAnsiTheme="minorHAnsi"/>
          <w:spacing w:val="-2"/>
        </w:rPr>
        <w:t>w</w:t>
      </w:r>
      <w:r w:rsidRPr="005F7E01">
        <w:rPr>
          <w:rFonts w:asciiTheme="minorHAnsi" w:hAnsiTheme="minorHAnsi"/>
          <w:spacing w:val="2"/>
        </w:rPr>
        <w:t>i</w:t>
      </w:r>
      <w:r w:rsidRPr="005F7E01">
        <w:rPr>
          <w:rFonts w:asciiTheme="minorHAnsi" w:hAnsiTheme="minorHAnsi"/>
          <w:spacing w:val="-1"/>
        </w:rPr>
        <w:t>n</w:t>
      </w:r>
      <w:r w:rsidRPr="005F7E01">
        <w:rPr>
          <w:rFonts w:asciiTheme="minorHAnsi" w:hAnsiTheme="minorHAnsi"/>
        </w:rPr>
        <w:t>i</w:t>
      </w:r>
      <w:r w:rsidRPr="005F7E01">
        <w:rPr>
          <w:rFonts w:asciiTheme="minorHAnsi" w:hAnsiTheme="minorHAnsi"/>
          <w:spacing w:val="2"/>
        </w:rPr>
        <w:t>e</w:t>
      </w:r>
      <w:r w:rsidRPr="005F7E01">
        <w:rPr>
          <w:rFonts w:asciiTheme="minorHAnsi" w:hAnsiTheme="minorHAnsi"/>
        </w:rPr>
        <w:t>n</w:t>
      </w:r>
      <w:r w:rsidRPr="005F7E01">
        <w:rPr>
          <w:rFonts w:asciiTheme="minorHAnsi" w:hAnsiTheme="minorHAnsi"/>
          <w:spacing w:val="-6"/>
        </w:rPr>
        <w:t xml:space="preserve"> </w:t>
      </w:r>
      <w:r w:rsidRPr="005F7E01">
        <w:rPr>
          <w:rFonts w:asciiTheme="minorHAnsi" w:hAnsiTheme="minorHAnsi"/>
          <w:spacing w:val="2"/>
        </w:rPr>
        <w:t>j</w:t>
      </w:r>
      <w:r w:rsidRPr="005F7E01">
        <w:rPr>
          <w:rFonts w:asciiTheme="minorHAnsi" w:hAnsiTheme="minorHAnsi"/>
        </w:rPr>
        <w:t>est</w:t>
      </w:r>
      <w:r w:rsidRPr="005F7E01">
        <w:rPr>
          <w:rFonts w:asciiTheme="minorHAnsi" w:hAnsiTheme="minorHAnsi"/>
          <w:spacing w:val="-1"/>
        </w:rPr>
        <w:t xml:space="preserve"> </w:t>
      </w:r>
      <w:r w:rsidRPr="005F7E01">
        <w:rPr>
          <w:rFonts w:asciiTheme="minorHAnsi" w:hAnsiTheme="minorHAnsi"/>
          <w:spacing w:val="-2"/>
        </w:rPr>
        <w:t>w</w:t>
      </w:r>
      <w:r w:rsidRPr="005F7E01">
        <w:rPr>
          <w:rFonts w:asciiTheme="minorHAnsi" w:hAnsiTheme="minorHAnsi"/>
          <w:spacing w:val="1"/>
        </w:rPr>
        <w:t>y</w:t>
      </w:r>
      <w:r w:rsidRPr="005F7E01">
        <w:rPr>
          <w:rFonts w:asciiTheme="minorHAnsi" w:hAnsiTheme="minorHAnsi"/>
          <w:spacing w:val="-1"/>
        </w:rPr>
        <w:t>m</w:t>
      </w:r>
      <w:r w:rsidRPr="005F7E01">
        <w:rPr>
          <w:rFonts w:asciiTheme="minorHAnsi" w:hAnsiTheme="minorHAnsi"/>
        </w:rPr>
        <w:t>i</w:t>
      </w:r>
      <w:r w:rsidRPr="005F7E01">
        <w:rPr>
          <w:rFonts w:asciiTheme="minorHAnsi" w:hAnsiTheme="minorHAnsi"/>
          <w:spacing w:val="2"/>
        </w:rPr>
        <w:t>e</w:t>
      </w:r>
      <w:r w:rsidRPr="005F7E01">
        <w:rPr>
          <w:rFonts w:asciiTheme="minorHAnsi" w:hAnsiTheme="minorHAnsi"/>
          <w:spacing w:val="-1"/>
        </w:rPr>
        <w:t>n</w:t>
      </w:r>
      <w:r w:rsidRPr="005F7E01">
        <w:rPr>
          <w:rFonts w:asciiTheme="minorHAnsi" w:hAnsiTheme="minorHAnsi"/>
        </w:rPr>
        <w:t>ić</w:t>
      </w:r>
      <w:r w:rsidRPr="005F7E01">
        <w:rPr>
          <w:rFonts w:asciiTheme="minorHAnsi" w:hAnsiTheme="minorHAnsi"/>
          <w:spacing w:val="-8"/>
        </w:rPr>
        <w:t xml:space="preserve"> </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1"/>
        </w:rPr>
        <w:t xml:space="preserve"> </w:t>
      </w:r>
      <w:r w:rsidRPr="005F7E01">
        <w:rPr>
          <w:rFonts w:asciiTheme="minorHAnsi" w:hAnsiTheme="minorHAnsi"/>
          <w:spacing w:val="-1"/>
        </w:rPr>
        <w:t>n</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rPr>
        <w:t>e</w:t>
      </w:r>
      <w:r w:rsidRPr="005F7E01">
        <w:rPr>
          <w:rFonts w:asciiTheme="minorHAnsi" w:hAnsiTheme="minorHAnsi"/>
          <w:spacing w:val="-3"/>
        </w:rPr>
        <w:t xml:space="preserve"> </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1"/>
        </w:rPr>
        <w:t xml:space="preserve"> </w:t>
      </w:r>
      <w:r w:rsidRPr="005F7E01">
        <w:rPr>
          <w:rFonts w:asciiTheme="minorHAnsi" w:hAnsiTheme="minorHAnsi"/>
          <w:spacing w:val="2"/>
        </w:rPr>
        <w:t>s</w:t>
      </w:r>
      <w:r w:rsidRPr="005F7E01">
        <w:rPr>
          <w:rFonts w:asciiTheme="minorHAnsi" w:hAnsiTheme="minorHAnsi"/>
          <w:spacing w:val="-2"/>
        </w:rPr>
        <w:t>w</w:t>
      </w:r>
      <w:r w:rsidRPr="005F7E01">
        <w:rPr>
          <w:rFonts w:asciiTheme="minorHAnsi" w:hAnsiTheme="minorHAnsi"/>
          <w:spacing w:val="1"/>
        </w:rPr>
        <w:t>ó</w:t>
      </w:r>
      <w:r w:rsidRPr="005F7E01">
        <w:rPr>
          <w:rFonts w:asciiTheme="minorHAnsi" w:hAnsiTheme="minorHAnsi"/>
        </w:rPr>
        <w:t>j</w:t>
      </w:r>
      <w:r w:rsidRPr="005F7E01">
        <w:rPr>
          <w:rFonts w:asciiTheme="minorHAnsi" w:hAnsiTheme="minorHAnsi"/>
          <w:spacing w:val="-2"/>
        </w:rPr>
        <w:t xml:space="preserve"> </w:t>
      </w:r>
      <w:r w:rsidRPr="005F7E01">
        <w:rPr>
          <w:rFonts w:asciiTheme="minorHAnsi" w:hAnsiTheme="minorHAnsi"/>
          <w:spacing w:val="-1"/>
        </w:rPr>
        <w:t>k</w:t>
      </w:r>
      <w:r w:rsidRPr="005F7E01">
        <w:rPr>
          <w:rFonts w:asciiTheme="minorHAnsi" w:hAnsiTheme="minorHAnsi"/>
          <w:spacing w:val="1"/>
        </w:rPr>
        <w:t>o</w:t>
      </w:r>
      <w:r w:rsidRPr="005F7E01">
        <w:rPr>
          <w:rFonts w:asciiTheme="minorHAnsi" w:hAnsiTheme="minorHAnsi"/>
          <w:spacing w:val="-1"/>
        </w:rPr>
        <w:t>s</w:t>
      </w:r>
      <w:r w:rsidRPr="005F7E01">
        <w:rPr>
          <w:rFonts w:asciiTheme="minorHAnsi" w:hAnsiTheme="minorHAnsi"/>
        </w:rPr>
        <w:t>zt.</w:t>
      </w:r>
    </w:p>
    <w:p w14:paraId="26C3A872" w14:textId="77777777" w:rsidR="00AB554C" w:rsidRPr="005F7E01" w:rsidRDefault="00654FFF"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Po ukończeniu robó</w:t>
      </w:r>
      <w:r w:rsidR="003B59F5" w:rsidRPr="005F7E01">
        <w:rPr>
          <w:rFonts w:asciiTheme="minorHAnsi" w:hAnsiTheme="minorHAnsi"/>
        </w:rPr>
        <w:t xml:space="preserve">t budowlanych, Wykonawca robót zorganizuje jednodniowe </w:t>
      </w:r>
      <w:proofErr w:type="gramStart"/>
      <w:r w:rsidR="003B59F5" w:rsidRPr="005F7E01">
        <w:rPr>
          <w:rFonts w:asciiTheme="minorHAnsi" w:hAnsiTheme="minorHAnsi"/>
        </w:rPr>
        <w:t>szkoleni</w:t>
      </w:r>
      <w:r w:rsidR="00D846E6" w:rsidRPr="005F7E01">
        <w:rPr>
          <w:rFonts w:asciiTheme="minorHAnsi" w:hAnsiTheme="minorHAnsi"/>
        </w:rPr>
        <w:t>e</w:t>
      </w:r>
      <w:r w:rsidR="003B59F5" w:rsidRPr="005F7E01">
        <w:rPr>
          <w:rFonts w:asciiTheme="minorHAnsi" w:hAnsiTheme="minorHAnsi"/>
        </w:rPr>
        <w:t xml:space="preserve">  dla</w:t>
      </w:r>
      <w:proofErr w:type="gramEnd"/>
      <w:r w:rsidR="003B59F5" w:rsidRPr="005F7E01">
        <w:rPr>
          <w:rFonts w:asciiTheme="minorHAnsi" w:hAnsiTheme="minorHAnsi"/>
        </w:rPr>
        <w:t xml:space="preserve"> zarządcy budynku w zakresie eksploatacji obiektu, w tym w szczególności osiągnięcia efektu energetycznego. Szkolenia należy przeprowadzić w oparciu o przygotowane przez Wykonawcę Instrukcje obsługi i eksploatacji: obiektu, instalacji i urządzeń związanych z obiektem. W trakcie szkolenia należy omówić także zagadnienia </w:t>
      </w:r>
      <w:proofErr w:type="gramStart"/>
      <w:r w:rsidR="003B59F5" w:rsidRPr="005F7E01">
        <w:rPr>
          <w:rFonts w:asciiTheme="minorHAnsi" w:hAnsiTheme="minorHAnsi"/>
        </w:rPr>
        <w:t>dotyczące  zakresu</w:t>
      </w:r>
      <w:proofErr w:type="gramEnd"/>
      <w:r w:rsidR="003B59F5" w:rsidRPr="005F7E01">
        <w:rPr>
          <w:rFonts w:asciiTheme="minorHAnsi" w:hAnsiTheme="minorHAnsi"/>
        </w:rPr>
        <w:t xml:space="preserve"> niezbędnych prac związanych z bieżącą obsługą techniczną oraz okresowymi przeglądami technicznymi z uwzględnieniem wymagań producentów urządzeń i systemów zamontowanych w budynku. </w:t>
      </w:r>
      <w:r w:rsidRPr="005F7E01">
        <w:rPr>
          <w:rFonts w:asciiTheme="minorHAnsi" w:hAnsiTheme="minorHAnsi"/>
        </w:rPr>
        <w:t>Zarys programu szkolenia należy przedstawić Zamawiającemu do akceptacji.</w:t>
      </w:r>
    </w:p>
    <w:p w14:paraId="3B21EE7D" w14:textId="77777777" w:rsidR="00E530FB" w:rsidRPr="005F7E01" w:rsidRDefault="00515278"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 xml:space="preserve">Wykonawca zobowiązany </w:t>
      </w:r>
      <w:proofErr w:type="gramStart"/>
      <w:r w:rsidRPr="005F7E01">
        <w:rPr>
          <w:rFonts w:asciiTheme="minorHAnsi" w:hAnsiTheme="minorHAnsi"/>
        </w:rPr>
        <w:t>jest  zawrzeć</w:t>
      </w:r>
      <w:proofErr w:type="gramEnd"/>
      <w:r w:rsidRPr="005F7E01">
        <w:rPr>
          <w:rFonts w:asciiTheme="minorHAnsi" w:hAnsiTheme="minorHAnsi"/>
        </w:rPr>
        <w:t xml:space="preserve"> na własny koszt, na czas obowiązywania </w:t>
      </w:r>
      <w:r w:rsidR="00A648AC" w:rsidRPr="005F7E01">
        <w:rPr>
          <w:rFonts w:asciiTheme="minorHAnsi" w:hAnsiTheme="minorHAnsi"/>
        </w:rPr>
        <w:t xml:space="preserve">niniejszej </w:t>
      </w:r>
      <w:r w:rsidRPr="005F7E01">
        <w:rPr>
          <w:rFonts w:asciiTheme="minorHAnsi" w:hAnsiTheme="minorHAnsi"/>
        </w:rPr>
        <w:t>umowy o zamówienie</w:t>
      </w:r>
      <w:r w:rsidRPr="005F7E01">
        <w:rPr>
          <w:rFonts w:asciiTheme="minorHAnsi" w:hAnsiTheme="minorHAnsi"/>
          <w:lang w:eastAsia="en-US"/>
        </w:rPr>
        <w:t xml:space="preserve"> publiczne, umowę lub umowy</w:t>
      </w:r>
      <w:r w:rsidR="00E530FB" w:rsidRPr="005F7E01">
        <w:rPr>
          <w:rFonts w:asciiTheme="minorHAnsi" w:hAnsiTheme="minorHAnsi"/>
          <w:lang w:eastAsia="en-US"/>
        </w:rPr>
        <w:t>:</w:t>
      </w:r>
    </w:p>
    <w:p w14:paraId="1FC6F96B" w14:textId="77777777" w:rsidR="00E530FB" w:rsidRPr="005F7E01" w:rsidRDefault="00E530FB" w:rsidP="005F7E01">
      <w:pPr>
        <w:widowControl w:val="0"/>
        <w:tabs>
          <w:tab w:val="left" w:pos="426"/>
        </w:tabs>
        <w:autoSpaceDE w:val="0"/>
        <w:autoSpaceDN w:val="0"/>
        <w:adjustRightInd w:val="0"/>
        <w:spacing w:line="360" w:lineRule="auto"/>
        <w:contextualSpacing/>
        <w:rPr>
          <w:rFonts w:asciiTheme="minorHAnsi" w:hAnsiTheme="minorHAnsi"/>
          <w:lang w:eastAsia="en-US"/>
        </w:rPr>
      </w:pPr>
      <w:r w:rsidRPr="005F7E01">
        <w:rPr>
          <w:rFonts w:asciiTheme="minorHAnsi" w:hAnsiTheme="minorHAnsi"/>
          <w:lang w:eastAsia="en-US"/>
        </w:rPr>
        <w:t>-</w:t>
      </w:r>
      <w:r w:rsidR="00515278" w:rsidRPr="005F7E01">
        <w:rPr>
          <w:rFonts w:asciiTheme="minorHAnsi" w:hAnsiTheme="minorHAnsi"/>
          <w:lang w:eastAsia="en-US"/>
        </w:rPr>
        <w:t xml:space="preserve"> ubezpieczenia od </w:t>
      </w:r>
      <w:r w:rsidR="00380332" w:rsidRPr="005F7E01">
        <w:rPr>
          <w:rFonts w:asciiTheme="minorHAnsi" w:hAnsiTheme="minorHAnsi"/>
          <w:lang w:eastAsia="en-US"/>
        </w:rPr>
        <w:t>ryzyk budowlanych</w:t>
      </w:r>
      <w:r w:rsidR="00FC79E3" w:rsidRPr="005F7E01">
        <w:rPr>
          <w:rFonts w:asciiTheme="minorHAnsi" w:hAnsiTheme="minorHAnsi"/>
        </w:rPr>
        <w:t xml:space="preserve"> </w:t>
      </w:r>
      <w:r w:rsidR="00FC79E3" w:rsidRPr="005F7E01">
        <w:rPr>
          <w:rFonts w:asciiTheme="minorHAnsi" w:hAnsiTheme="minorHAnsi"/>
          <w:lang w:eastAsia="en-US"/>
        </w:rPr>
        <w:t xml:space="preserve">z sumą ubezpieczenia nie niższą niż wynagrodzenie umowne, </w:t>
      </w:r>
      <w:r w:rsidR="00FC79E3" w:rsidRPr="005F7E01">
        <w:rPr>
          <w:rFonts w:asciiTheme="minorHAnsi" w:hAnsiTheme="minorHAnsi"/>
          <w:bCs/>
        </w:rPr>
        <w:t xml:space="preserve">o którym mowa w §5 ust 1 </w:t>
      </w:r>
      <w:r w:rsidR="00A648AC" w:rsidRPr="005F7E01">
        <w:rPr>
          <w:rFonts w:asciiTheme="minorHAnsi" w:hAnsiTheme="minorHAnsi"/>
          <w:bCs/>
        </w:rPr>
        <w:t xml:space="preserve">niniejszej </w:t>
      </w:r>
      <w:r w:rsidR="00FC79E3" w:rsidRPr="005F7E01">
        <w:rPr>
          <w:rFonts w:asciiTheme="minorHAnsi" w:hAnsiTheme="minorHAnsi"/>
          <w:bCs/>
        </w:rPr>
        <w:t>umowy</w:t>
      </w:r>
      <w:r w:rsidR="00380332" w:rsidRPr="005F7E01">
        <w:rPr>
          <w:rFonts w:asciiTheme="minorHAnsi" w:hAnsiTheme="minorHAnsi"/>
          <w:lang w:eastAsia="en-US"/>
        </w:rPr>
        <w:t xml:space="preserve"> </w:t>
      </w:r>
    </w:p>
    <w:p w14:paraId="2F5B46B4" w14:textId="77777777" w:rsidR="00E530FB" w:rsidRPr="005F7E01" w:rsidRDefault="00380332" w:rsidP="005F7E01">
      <w:pPr>
        <w:widowControl w:val="0"/>
        <w:tabs>
          <w:tab w:val="left" w:pos="426"/>
        </w:tabs>
        <w:autoSpaceDE w:val="0"/>
        <w:autoSpaceDN w:val="0"/>
        <w:adjustRightInd w:val="0"/>
        <w:spacing w:line="360" w:lineRule="auto"/>
        <w:contextualSpacing/>
        <w:rPr>
          <w:rFonts w:asciiTheme="minorHAnsi" w:hAnsiTheme="minorHAnsi"/>
          <w:lang w:eastAsia="en-US"/>
        </w:rPr>
      </w:pPr>
      <w:proofErr w:type="gramStart"/>
      <w:r w:rsidRPr="005F7E01">
        <w:rPr>
          <w:rFonts w:asciiTheme="minorHAnsi" w:hAnsiTheme="minorHAnsi"/>
          <w:lang w:eastAsia="en-US"/>
        </w:rPr>
        <w:t>oraz</w:t>
      </w:r>
      <w:proofErr w:type="gramEnd"/>
      <w:r w:rsidRPr="005F7E01">
        <w:rPr>
          <w:rFonts w:asciiTheme="minorHAnsi" w:hAnsiTheme="minorHAnsi"/>
          <w:lang w:eastAsia="en-US"/>
        </w:rPr>
        <w:t xml:space="preserve"> </w:t>
      </w:r>
    </w:p>
    <w:p w14:paraId="5BB43025" w14:textId="77777777" w:rsidR="00E530FB" w:rsidRPr="005F7E01" w:rsidRDefault="00E530FB" w:rsidP="005F7E01">
      <w:pPr>
        <w:widowControl w:val="0"/>
        <w:tabs>
          <w:tab w:val="left" w:pos="426"/>
        </w:tabs>
        <w:autoSpaceDE w:val="0"/>
        <w:autoSpaceDN w:val="0"/>
        <w:adjustRightInd w:val="0"/>
        <w:spacing w:line="360" w:lineRule="auto"/>
        <w:contextualSpacing/>
        <w:rPr>
          <w:rFonts w:asciiTheme="minorHAnsi" w:hAnsiTheme="minorHAnsi"/>
          <w:lang w:eastAsia="en-US"/>
        </w:rPr>
      </w:pPr>
      <w:r w:rsidRPr="005F7E01">
        <w:rPr>
          <w:rFonts w:asciiTheme="minorHAnsi" w:hAnsiTheme="minorHAnsi"/>
          <w:lang w:eastAsia="en-US"/>
        </w:rPr>
        <w:t xml:space="preserve">- </w:t>
      </w:r>
      <w:r w:rsidR="00D03ECD" w:rsidRPr="005F7E01">
        <w:rPr>
          <w:rFonts w:asciiTheme="minorHAnsi" w:hAnsiTheme="minorHAnsi"/>
          <w:bCs/>
        </w:rPr>
        <w:t xml:space="preserve">ubezpieczenia </w:t>
      </w:r>
      <w:r w:rsidR="00380332" w:rsidRPr="005F7E01">
        <w:rPr>
          <w:rFonts w:asciiTheme="minorHAnsi" w:hAnsiTheme="minorHAnsi"/>
          <w:lang w:eastAsia="en-US"/>
        </w:rPr>
        <w:t xml:space="preserve">od </w:t>
      </w:r>
      <w:r w:rsidR="00515278" w:rsidRPr="005F7E01">
        <w:rPr>
          <w:rFonts w:asciiTheme="minorHAnsi" w:hAnsiTheme="minorHAnsi"/>
          <w:lang w:eastAsia="en-US"/>
        </w:rPr>
        <w:t xml:space="preserve">odpowiedzialności cywilnej (OC) z tytułu prowadzonej działalności gospodarczej, obejmujące swym </w:t>
      </w:r>
      <w:proofErr w:type="gramStart"/>
      <w:r w:rsidR="00515278" w:rsidRPr="005F7E01">
        <w:rPr>
          <w:rFonts w:asciiTheme="minorHAnsi" w:hAnsiTheme="minorHAnsi"/>
          <w:lang w:eastAsia="en-US"/>
        </w:rPr>
        <w:t>zakresem co</w:t>
      </w:r>
      <w:proofErr w:type="gramEnd"/>
      <w:r w:rsidR="00515278" w:rsidRPr="005F7E01">
        <w:rPr>
          <w:rFonts w:asciiTheme="minorHAnsi" w:hAnsiTheme="minorHAnsi"/>
          <w:lang w:eastAsia="en-US"/>
        </w:rPr>
        <w:t xml:space="preserve">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o zamówienie publiczne, </w:t>
      </w:r>
      <w:r w:rsidR="00FA5480" w:rsidRPr="005F7E01">
        <w:rPr>
          <w:rFonts w:asciiTheme="minorHAnsi" w:hAnsiTheme="minorHAnsi"/>
          <w:lang w:eastAsia="en-US"/>
        </w:rPr>
        <w:t>z sumą ubezpieczenia nie niższą niż cena ofertowa brutto.</w:t>
      </w:r>
    </w:p>
    <w:p w14:paraId="2AA7E398" w14:textId="77777777" w:rsidR="00AB554C" w:rsidRPr="005F7E01" w:rsidRDefault="00515278"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lang w:eastAsia="en-US"/>
        </w:rPr>
        <w:t>Wykonawca jest zobowiązany do terminowego opłacania składek z tytułu ubezpieczenia przez cały okres obowiązywania umowy i nie jest uprawniony do dokonywania zmian warunków ubezpieczenia bez uprzedniej zgody zamawiającego wyrażonej w formie pisemnej.</w:t>
      </w:r>
      <w:r w:rsidR="003313CE" w:rsidRPr="005F7E01">
        <w:rPr>
          <w:rFonts w:asciiTheme="minorHAnsi" w:hAnsiTheme="minorHAnsi"/>
          <w:lang w:eastAsia="en-US"/>
        </w:rPr>
        <w:t xml:space="preserve"> </w:t>
      </w:r>
    </w:p>
    <w:p w14:paraId="05D30421" w14:textId="77777777" w:rsidR="00C8134A" w:rsidRPr="005F7E01" w:rsidRDefault="00C8134A"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Ubezpieczeniu podlegają w szczególności:</w:t>
      </w:r>
    </w:p>
    <w:p w14:paraId="0B522B86" w14:textId="77777777" w:rsidR="00C8134A" w:rsidRPr="005F7E01" w:rsidRDefault="00C8134A"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a</w:t>
      </w:r>
      <w:proofErr w:type="gramStart"/>
      <w:r w:rsidRPr="005F7E01">
        <w:rPr>
          <w:rFonts w:asciiTheme="minorHAnsi" w:hAnsiTheme="minorHAnsi"/>
          <w:bCs/>
        </w:rPr>
        <w:t>)</w:t>
      </w:r>
      <w:r w:rsidRPr="005F7E01">
        <w:rPr>
          <w:rFonts w:asciiTheme="minorHAnsi" w:hAnsiTheme="minorHAnsi"/>
          <w:bCs/>
        </w:rPr>
        <w:tab/>
        <w:t>roboty</w:t>
      </w:r>
      <w:proofErr w:type="gramEnd"/>
      <w:r w:rsidRPr="005F7E01">
        <w:rPr>
          <w:rFonts w:asciiTheme="minorHAnsi" w:hAnsiTheme="minorHAnsi"/>
          <w:bCs/>
        </w:rPr>
        <w:t>, obiekty, budowle, urządzenia oraz wszelkie mienie ruchome związane bezpośrednio z wykonywaniem robót - od wszystkich ryzyk, w szczególności od ognia, huraganu, powodzi, deszczu nawalnego, zalania, obsunięć i innych zdarzeń losowych,</w:t>
      </w:r>
    </w:p>
    <w:p w14:paraId="6A5C7CBC" w14:textId="77777777" w:rsidR="00C8134A" w:rsidRPr="005F7E01" w:rsidRDefault="00C8134A"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b</w:t>
      </w:r>
      <w:proofErr w:type="gramStart"/>
      <w:r w:rsidRPr="005F7E01">
        <w:rPr>
          <w:rFonts w:asciiTheme="minorHAnsi" w:hAnsiTheme="minorHAnsi"/>
          <w:bCs/>
        </w:rPr>
        <w:t>)</w:t>
      </w:r>
      <w:r w:rsidRPr="005F7E01">
        <w:rPr>
          <w:rFonts w:asciiTheme="minorHAnsi" w:hAnsiTheme="minorHAnsi"/>
          <w:bCs/>
        </w:rPr>
        <w:tab/>
        <w:t>odpowiedzialność</w:t>
      </w:r>
      <w:proofErr w:type="gramEnd"/>
      <w:r w:rsidRPr="005F7E01">
        <w:rPr>
          <w:rFonts w:asciiTheme="minorHAnsi" w:hAnsiTheme="minorHAnsi"/>
          <w:bCs/>
        </w:rPr>
        <w:t xml:space="preserve"> cywilna za szkody wyrządzone osobom trzecim, powstałe w związku z prowadzonymi robotami budowlanymi, w tym także ruchem pojazdów mechanicznych.</w:t>
      </w:r>
    </w:p>
    <w:p w14:paraId="792A15F4" w14:textId="11E1FE72" w:rsidR="00C8134A" w:rsidRPr="005F7E01" w:rsidRDefault="00C8134A"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c</w:t>
      </w:r>
      <w:proofErr w:type="gramStart"/>
      <w:r w:rsidRPr="005F7E01">
        <w:rPr>
          <w:rFonts w:asciiTheme="minorHAnsi" w:hAnsiTheme="minorHAnsi"/>
          <w:bCs/>
        </w:rPr>
        <w:t>)</w:t>
      </w:r>
      <w:r w:rsidRPr="005F7E01">
        <w:rPr>
          <w:rFonts w:asciiTheme="minorHAnsi" w:hAnsiTheme="minorHAnsi"/>
          <w:bCs/>
        </w:rPr>
        <w:tab/>
        <w:t>w</w:t>
      </w:r>
      <w:proofErr w:type="gramEnd"/>
      <w:r w:rsidRPr="005F7E01">
        <w:rPr>
          <w:rFonts w:asciiTheme="minorHAnsi" w:hAnsiTheme="minorHAnsi"/>
          <w:bCs/>
        </w:rPr>
        <w:t xml:space="preserve"> przypadku wykonywania robót przy pomocy </w:t>
      </w:r>
      <w:r w:rsidR="00812AD5" w:rsidRPr="005F7E01">
        <w:rPr>
          <w:rFonts w:asciiTheme="minorHAnsi" w:hAnsiTheme="minorHAnsi"/>
          <w:bCs/>
        </w:rPr>
        <w:t xml:space="preserve">Podwykonawców </w:t>
      </w:r>
      <w:r w:rsidRPr="005F7E01">
        <w:rPr>
          <w:rFonts w:asciiTheme="minorHAnsi" w:hAnsiTheme="minorHAnsi"/>
          <w:bCs/>
        </w:rPr>
        <w:t xml:space="preserve">ubezpieczenie odpowiedzialności cywilnej Wykonawcy powinno obejmować również odpowiedzialność cywilną za szkody wyrządzone przez </w:t>
      </w:r>
      <w:r w:rsidR="00812AD5" w:rsidRPr="005F7E01">
        <w:rPr>
          <w:rFonts w:asciiTheme="minorHAnsi" w:hAnsiTheme="minorHAnsi"/>
          <w:bCs/>
        </w:rPr>
        <w:t>Podwykonawców</w:t>
      </w:r>
      <w:r w:rsidRPr="005F7E01">
        <w:rPr>
          <w:rFonts w:asciiTheme="minorHAnsi" w:hAnsiTheme="minorHAnsi"/>
          <w:bCs/>
        </w:rPr>
        <w:t>.</w:t>
      </w:r>
    </w:p>
    <w:p w14:paraId="5E9933CA" w14:textId="77777777" w:rsidR="003313CE" w:rsidRPr="005F7E01" w:rsidRDefault="00C8134A" w:rsidP="005F7E01">
      <w:pPr>
        <w:numPr>
          <w:ilvl w:val="0"/>
          <w:numId w:val="5"/>
        </w:numPr>
        <w:tabs>
          <w:tab w:val="clear" w:pos="720"/>
          <w:tab w:val="left" w:pos="426"/>
        </w:tabs>
        <w:spacing w:line="360" w:lineRule="auto"/>
        <w:ind w:left="0" w:firstLine="0"/>
        <w:rPr>
          <w:rFonts w:asciiTheme="minorHAnsi" w:hAnsiTheme="minorHAnsi"/>
          <w:bCs/>
        </w:rPr>
      </w:pPr>
      <w:r w:rsidRPr="005F7E01">
        <w:rPr>
          <w:rFonts w:asciiTheme="minorHAnsi" w:hAnsiTheme="minorHAnsi"/>
          <w:bCs/>
        </w:rPr>
        <w:t xml:space="preserve">Zakres oraz warunki ubezpieczenia podlegają akceptacji Zamawiającego. </w:t>
      </w:r>
      <w:r w:rsidR="003313CE" w:rsidRPr="005F7E01">
        <w:rPr>
          <w:rFonts w:asciiTheme="minorHAnsi" w:hAnsiTheme="minorHAnsi"/>
          <w:bCs/>
        </w:rPr>
        <w:t>Wykonawca nie jest uprawniony do dokonywania zmian warunków ubezpieczenia bez uprzedniej zgody Zamawiającego wyrażonej na piśmie.</w:t>
      </w:r>
    </w:p>
    <w:p w14:paraId="3664B9DB" w14:textId="77777777" w:rsidR="00C8134A" w:rsidRPr="005F7E01" w:rsidRDefault="00C8134A"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dostarczy Zamawiającemu </w:t>
      </w:r>
      <w:r w:rsidR="003313CE" w:rsidRPr="005F7E01">
        <w:rPr>
          <w:rFonts w:asciiTheme="minorHAnsi" w:hAnsiTheme="minorHAnsi"/>
          <w:bCs/>
        </w:rPr>
        <w:t>dokumenty potwierdzające zawarcie umowy ubezpieczenia, w ty</w:t>
      </w:r>
      <w:r w:rsidR="0095203F" w:rsidRPr="005F7E01">
        <w:rPr>
          <w:rFonts w:asciiTheme="minorHAnsi" w:hAnsiTheme="minorHAnsi"/>
          <w:bCs/>
        </w:rPr>
        <w:t>m w szczególności kopię umowy/</w:t>
      </w:r>
      <w:r w:rsidR="003313CE" w:rsidRPr="005F7E01">
        <w:rPr>
          <w:rFonts w:asciiTheme="minorHAnsi" w:hAnsiTheme="minorHAnsi"/>
          <w:bCs/>
        </w:rPr>
        <w:t>polisy ubezpieczenia</w:t>
      </w:r>
      <w:r w:rsidRPr="005F7E01">
        <w:rPr>
          <w:rFonts w:asciiTheme="minorHAnsi" w:hAnsiTheme="minorHAnsi"/>
          <w:bCs/>
        </w:rPr>
        <w:t xml:space="preserve">, najpóźniej w dniu </w:t>
      </w:r>
      <w:r w:rsidR="003235F2" w:rsidRPr="005F7E01">
        <w:rPr>
          <w:rFonts w:asciiTheme="minorHAnsi" w:hAnsiTheme="minorHAnsi"/>
          <w:bCs/>
        </w:rPr>
        <w:t>zawarcia</w:t>
      </w:r>
      <w:r w:rsidR="00632658" w:rsidRPr="005F7E01">
        <w:rPr>
          <w:rFonts w:asciiTheme="minorHAnsi" w:hAnsiTheme="minorHAnsi"/>
          <w:bCs/>
        </w:rPr>
        <w:t xml:space="preserve"> </w:t>
      </w:r>
      <w:proofErr w:type="gramStart"/>
      <w:r w:rsidR="00632658" w:rsidRPr="005F7E01">
        <w:rPr>
          <w:rFonts w:asciiTheme="minorHAnsi" w:hAnsiTheme="minorHAnsi"/>
          <w:bCs/>
        </w:rPr>
        <w:t xml:space="preserve">niniejszej </w:t>
      </w:r>
      <w:r w:rsidR="003235F2" w:rsidRPr="005F7E01">
        <w:rPr>
          <w:rFonts w:asciiTheme="minorHAnsi" w:hAnsiTheme="minorHAnsi"/>
          <w:bCs/>
        </w:rPr>
        <w:t xml:space="preserve"> umowy</w:t>
      </w:r>
      <w:proofErr w:type="gramEnd"/>
      <w:r w:rsidRPr="005F7E01">
        <w:rPr>
          <w:rFonts w:asciiTheme="minorHAnsi" w:hAnsiTheme="minorHAnsi"/>
          <w:bCs/>
        </w:rPr>
        <w:t>.</w:t>
      </w:r>
    </w:p>
    <w:p w14:paraId="513AC87F" w14:textId="77777777" w:rsidR="00C8134A" w:rsidRPr="005F7E01" w:rsidRDefault="00C8134A"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W razie wydłużenia czasu realizacji umowy Wykonawca zobowiązuje się do przedłużenia ubezpieczenia OC i od ryzyk budowlanych i przedłożenia Zamawiającemu dokumentów potwierdzających zawarcie umowy ubezpieczenia</w:t>
      </w:r>
      <w:r w:rsidR="00CA5809" w:rsidRPr="005F7E01">
        <w:rPr>
          <w:rFonts w:asciiTheme="minorHAnsi" w:hAnsiTheme="minorHAnsi"/>
          <w:bCs/>
        </w:rPr>
        <w:t xml:space="preserve">, na co najmniej </w:t>
      </w:r>
      <w:r w:rsidR="00AC4ED2" w:rsidRPr="005F7E01">
        <w:rPr>
          <w:rFonts w:asciiTheme="minorHAnsi" w:hAnsiTheme="minorHAnsi"/>
          <w:bCs/>
        </w:rPr>
        <w:t>3 dni</w:t>
      </w:r>
      <w:r w:rsidR="00B85F60" w:rsidRPr="005F7E01">
        <w:rPr>
          <w:rFonts w:asciiTheme="minorHAnsi" w:hAnsiTheme="minorHAnsi"/>
          <w:bCs/>
        </w:rPr>
        <w:t xml:space="preserve"> robocze</w:t>
      </w:r>
      <w:r w:rsidR="00CA5809" w:rsidRPr="005F7E01">
        <w:rPr>
          <w:rFonts w:asciiTheme="minorHAnsi" w:hAnsiTheme="minorHAnsi"/>
          <w:bCs/>
        </w:rPr>
        <w:t xml:space="preserve"> przed wygaśnięciem poprzedniej umowy ubezpieczenia</w:t>
      </w:r>
      <w:r w:rsidRPr="005F7E01">
        <w:rPr>
          <w:rFonts w:asciiTheme="minorHAnsi" w:hAnsiTheme="minorHAnsi"/>
          <w:bCs/>
        </w:rPr>
        <w:t>.</w:t>
      </w:r>
    </w:p>
    <w:p w14:paraId="572A83FB" w14:textId="77777777" w:rsidR="00C8134A" w:rsidRPr="005F7E01" w:rsidRDefault="00C8134A"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 przypadku niewywiązania się Wykonawcy z obowiązku ubezpieczenia OC i </w:t>
      </w:r>
      <w:proofErr w:type="gramStart"/>
      <w:r w:rsidRPr="005F7E01">
        <w:rPr>
          <w:rFonts w:asciiTheme="minorHAnsi" w:hAnsiTheme="minorHAnsi"/>
          <w:bCs/>
        </w:rPr>
        <w:t>ubezpieczenia  budowy</w:t>
      </w:r>
      <w:proofErr w:type="gramEnd"/>
      <w:r w:rsidRPr="005F7E01">
        <w:rPr>
          <w:rFonts w:asciiTheme="minorHAnsi" w:hAnsiTheme="minorHAnsi"/>
          <w:bCs/>
        </w:rPr>
        <w:t xml:space="preserve"> od ryzyk budowlanych, w ustalonym terminie, Zamawiający </w:t>
      </w:r>
      <w:r w:rsidR="00632658" w:rsidRPr="005F7E01">
        <w:rPr>
          <w:rFonts w:asciiTheme="minorHAnsi" w:hAnsiTheme="minorHAnsi"/>
          <w:bCs/>
        </w:rPr>
        <w:t xml:space="preserve">w imieniu i na rzecz Wykonawcy </w:t>
      </w:r>
      <w:r w:rsidRPr="005F7E01">
        <w:rPr>
          <w:rFonts w:asciiTheme="minorHAnsi" w:hAnsiTheme="minorHAnsi"/>
          <w:bCs/>
        </w:rPr>
        <w:t>dokona tego ubezpieczenia, a kosztami obciąży Wykonawcę</w:t>
      </w:r>
      <w:r w:rsidR="00632658" w:rsidRPr="005F7E01">
        <w:rPr>
          <w:rFonts w:asciiTheme="minorHAnsi" w:hAnsiTheme="minorHAnsi"/>
          <w:bCs/>
        </w:rPr>
        <w:t xml:space="preserve"> potrącając z należności wynikających z najbliższej faktury</w:t>
      </w:r>
      <w:r w:rsidR="00AC4ED2" w:rsidRPr="005F7E01">
        <w:rPr>
          <w:rFonts w:asciiTheme="minorHAnsi" w:hAnsiTheme="minorHAnsi"/>
          <w:bCs/>
        </w:rPr>
        <w:t xml:space="preserve">/faktur </w:t>
      </w:r>
      <w:r w:rsidR="00632658" w:rsidRPr="005F7E01">
        <w:rPr>
          <w:rFonts w:asciiTheme="minorHAnsi" w:hAnsiTheme="minorHAnsi"/>
          <w:bCs/>
        </w:rPr>
        <w:t>wystawionej przez wykonawcę</w:t>
      </w:r>
      <w:r w:rsidRPr="005F7E01">
        <w:rPr>
          <w:rFonts w:asciiTheme="minorHAnsi" w:hAnsiTheme="minorHAnsi"/>
          <w:bCs/>
        </w:rPr>
        <w:t>.</w:t>
      </w:r>
    </w:p>
    <w:p w14:paraId="46D636C7" w14:textId="77777777" w:rsidR="00002451" w:rsidRPr="005F7E01" w:rsidRDefault="00002451"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Wykonawca oświadcza, że podmiot trzeci …………. (</w:t>
      </w:r>
      <w:r w:rsidRPr="005F7E01">
        <w:rPr>
          <w:rFonts w:asciiTheme="minorHAnsi" w:hAnsiTheme="minorHAnsi"/>
          <w:bCs/>
          <w:i/>
        </w:rPr>
        <w:t xml:space="preserve">nazwa podmiotu </w:t>
      </w:r>
      <w:proofErr w:type="gramStart"/>
      <w:r w:rsidRPr="005F7E01">
        <w:rPr>
          <w:rFonts w:asciiTheme="minorHAnsi" w:hAnsiTheme="minorHAnsi"/>
          <w:bCs/>
          <w:i/>
        </w:rPr>
        <w:t>trzeciego</w:t>
      </w:r>
      <w:r w:rsidRPr="005F7E01">
        <w:rPr>
          <w:rFonts w:asciiTheme="minorHAnsi" w:hAnsiTheme="minorHAnsi"/>
          <w:bCs/>
        </w:rPr>
        <w:t>),  na</w:t>
      </w:r>
      <w:proofErr w:type="gramEnd"/>
      <w:r w:rsidRPr="005F7E01">
        <w:rPr>
          <w:rFonts w:asciiTheme="minorHAnsi" w:hAnsiTheme="minorHAnsi"/>
          <w:bCs/>
        </w:rPr>
        <w:t xml:space="preserve"> zasoby którego w zakresie wiedzy i/lub doświadczenia Wykonawca powoływał się składając ofertę celem wykazania spełniania warunków udziału w postępowaniu o udzielenie zamówienia publicznego, będzie realizował przedmiot umowy w zakresie ………………….. (</w:t>
      </w:r>
      <w:proofErr w:type="gramStart"/>
      <w:r w:rsidRPr="005F7E01">
        <w:rPr>
          <w:rFonts w:asciiTheme="minorHAnsi" w:hAnsiTheme="minorHAnsi"/>
          <w:bCs/>
          <w:i/>
        </w:rPr>
        <w:t>w</w:t>
      </w:r>
      <w:proofErr w:type="gramEnd"/>
      <w:r w:rsidRPr="005F7E01">
        <w:rPr>
          <w:rFonts w:asciiTheme="minorHAnsi" w:hAnsiTheme="minorHAnsi"/>
          <w:bCs/>
          <w:i/>
        </w:rPr>
        <w:t xml:space="preserve"> jakim wiedza</w:t>
      </w:r>
      <w:r w:rsidR="00DF62A6" w:rsidRPr="005F7E01">
        <w:rPr>
          <w:rFonts w:asciiTheme="minorHAnsi" w:hAnsiTheme="minorHAnsi"/>
          <w:bCs/>
          <w:i/>
        </w:rPr>
        <w:t>,</w:t>
      </w:r>
      <w:r w:rsidRPr="005F7E01">
        <w:rPr>
          <w:rFonts w:asciiTheme="minorHAnsi" w:hAnsiTheme="minorHAnsi"/>
          <w:bCs/>
          <w:i/>
        </w:rPr>
        <w:t xml:space="preserve"> doświadczenie</w:t>
      </w:r>
      <w:r w:rsidR="00DF62A6" w:rsidRPr="005F7E01">
        <w:rPr>
          <w:rFonts w:asciiTheme="minorHAnsi" w:hAnsiTheme="minorHAnsi"/>
          <w:bCs/>
          <w:i/>
        </w:rPr>
        <w:t>, wykształcenie im kwalifikacje zawodowe osób</w:t>
      </w:r>
      <w:r w:rsidRPr="005F7E01">
        <w:rPr>
          <w:rFonts w:asciiTheme="minorHAnsi" w:hAnsiTheme="minorHAnsi"/>
          <w:bCs/>
          <w:i/>
        </w:rPr>
        <w:t xml:space="preserve"> podmiotu trzeciego były deklarowane do wykonania przedmiotu umowy na użytek postępowania o udzielenie zamówienia publicznego</w:t>
      </w:r>
      <w:r w:rsidRPr="005F7E01">
        <w:rPr>
          <w:rFonts w:asciiTheme="minorHAnsi" w:hAnsiTheme="minorHAnsi"/>
          <w:bCs/>
        </w:rPr>
        <w:t xml:space="preserve">). </w:t>
      </w:r>
    </w:p>
    <w:p w14:paraId="23005AC5" w14:textId="77777777" w:rsidR="00002451" w:rsidRPr="005F7E01" w:rsidRDefault="00002451"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rPr>
      </w:pPr>
      <w:r w:rsidRPr="005F7E01">
        <w:rPr>
          <w:rFonts w:asciiTheme="minorHAnsi" w:hAnsiTheme="minorHAnsi"/>
          <w:bCs/>
        </w:rPr>
        <w:t>W przypadku zaprzestania wykonywania umowy przez …………… (</w:t>
      </w:r>
      <w:r w:rsidRPr="005F7E01">
        <w:rPr>
          <w:rFonts w:asciiTheme="minorHAnsi" w:hAnsiTheme="minorHAnsi"/>
          <w:bCs/>
          <w:i/>
        </w:rPr>
        <w:t>nazwa podmiotu trzeciego</w:t>
      </w:r>
      <w:r w:rsidRPr="005F7E01">
        <w:rPr>
          <w:rFonts w:asciiTheme="minorHAnsi" w:hAnsiTheme="minorHAnsi"/>
          <w:bCs/>
        </w:rPr>
        <w:t>) z jakichkolwiek przyczyn w powyższym zakresie Wykonawca będzie zobowiązany do zastąpienia tego podmiotu</w:t>
      </w:r>
      <w:r w:rsidRPr="005F7E01">
        <w:rPr>
          <w:rFonts w:asciiTheme="minorHAnsi" w:hAnsiTheme="minorHAnsi"/>
        </w:rPr>
        <w:t xml:space="preserve"> innym podmiotem, posiadającym </w:t>
      </w:r>
      <w:proofErr w:type="gramStart"/>
      <w:r w:rsidRPr="005F7E01">
        <w:rPr>
          <w:rFonts w:asciiTheme="minorHAnsi" w:hAnsiTheme="minorHAnsi"/>
        </w:rPr>
        <w:t>zasoby co</w:t>
      </w:r>
      <w:proofErr w:type="gramEnd"/>
      <w:r w:rsidRPr="005F7E01">
        <w:rPr>
          <w:rFonts w:asciiTheme="minorHAnsi" w:hAnsiTheme="minorHAnsi"/>
        </w:rPr>
        <w:t xml:space="preserve"> najmniej takie jak te, które stanowiły podstawę wykazania spełniania przez Wykonawcę warunków udziału w postępowaniu o udzielenie zamówienia publicznego przy udziale podmiotu trzeciego, po uprzednim uzyskaniu zgody Zamawiającego.</w:t>
      </w:r>
    </w:p>
    <w:p w14:paraId="38ED9EC3" w14:textId="72490D4A" w:rsidR="004C67E9" w:rsidRPr="005F7E01" w:rsidRDefault="004C67E9" w:rsidP="005F7E01">
      <w:pPr>
        <w:pStyle w:val="Akapitzlist"/>
        <w:numPr>
          <w:ilvl w:val="0"/>
          <w:numId w:val="5"/>
        </w:numPr>
        <w:tabs>
          <w:tab w:val="clear" w:pos="720"/>
          <w:tab w:val="left" w:pos="426"/>
        </w:tabs>
        <w:spacing w:after="0" w:line="360" w:lineRule="auto"/>
        <w:ind w:left="0" w:firstLine="0"/>
        <w:rPr>
          <w:rFonts w:asciiTheme="minorHAnsi" w:eastAsia="Times New Roman" w:hAnsiTheme="minorHAnsi"/>
          <w:sz w:val="24"/>
          <w:szCs w:val="24"/>
          <w:lang w:eastAsia="pl-PL"/>
        </w:rPr>
      </w:pPr>
      <w:r w:rsidRPr="005F7E01">
        <w:rPr>
          <w:rFonts w:asciiTheme="minorHAnsi" w:eastAsia="Times New Roman" w:hAnsiTheme="minorHAnsi"/>
          <w:sz w:val="24"/>
          <w:szCs w:val="24"/>
          <w:lang w:eastAsia="pl-PL"/>
        </w:rPr>
        <w:t xml:space="preserve">Wykonanie bez dodatkowego wynagrodzenia wszelkich robót </w:t>
      </w:r>
      <w:proofErr w:type="gramStart"/>
      <w:r w:rsidRPr="005F7E01">
        <w:rPr>
          <w:rFonts w:asciiTheme="minorHAnsi" w:eastAsia="Times New Roman" w:hAnsiTheme="minorHAnsi"/>
          <w:sz w:val="24"/>
          <w:szCs w:val="24"/>
          <w:lang w:eastAsia="pl-PL"/>
        </w:rPr>
        <w:t>subsydiarnych które</w:t>
      </w:r>
      <w:proofErr w:type="gramEnd"/>
      <w:r w:rsidRPr="005F7E01">
        <w:rPr>
          <w:rFonts w:asciiTheme="minorHAnsi" w:eastAsia="Times New Roman" w:hAnsiTheme="minorHAnsi"/>
          <w:sz w:val="24"/>
          <w:szCs w:val="24"/>
          <w:lang w:eastAsia="pl-PL"/>
        </w:rPr>
        <w:t xml:space="preserve"> zgodnie z wiedzą techniczną są niezbędne do wykonania robót objętych dokumentacją projektową i STWIORB – nawet w przypadku ich nieujęcia a dokumentacji projektowej i STWIORB</w:t>
      </w:r>
      <w:r w:rsidR="003F7333" w:rsidRPr="005F7E01">
        <w:rPr>
          <w:rFonts w:asciiTheme="minorHAnsi" w:eastAsia="Times New Roman" w:hAnsiTheme="minorHAnsi"/>
          <w:sz w:val="24"/>
          <w:szCs w:val="24"/>
          <w:lang w:eastAsia="pl-PL"/>
        </w:rPr>
        <w:t>.</w:t>
      </w:r>
    </w:p>
    <w:p w14:paraId="5FA6EF50" w14:textId="5DDA9D1D" w:rsidR="00002451" w:rsidRPr="005F7E01" w:rsidRDefault="003F7333" w:rsidP="005F7E01">
      <w:pPr>
        <w:pStyle w:val="Akapitzlist"/>
        <w:numPr>
          <w:ilvl w:val="0"/>
          <w:numId w:val="5"/>
        </w:numPr>
        <w:tabs>
          <w:tab w:val="clear" w:pos="720"/>
          <w:tab w:val="left" w:pos="426"/>
        </w:tabs>
        <w:spacing w:after="0" w:line="360" w:lineRule="auto"/>
        <w:ind w:left="0" w:firstLine="0"/>
        <w:rPr>
          <w:rFonts w:asciiTheme="minorHAnsi" w:eastAsia="Times New Roman" w:hAnsiTheme="minorHAnsi"/>
          <w:sz w:val="24"/>
          <w:szCs w:val="24"/>
          <w:lang w:eastAsia="pl-PL"/>
        </w:rPr>
      </w:pPr>
      <w:proofErr w:type="gramStart"/>
      <w:r w:rsidRPr="005F7E01">
        <w:rPr>
          <w:rFonts w:asciiTheme="minorHAnsi" w:eastAsia="Times New Roman" w:hAnsiTheme="minorHAnsi"/>
          <w:sz w:val="24"/>
          <w:szCs w:val="24"/>
          <w:lang w:eastAsia="pl-PL"/>
        </w:rPr>
        <w:t>dokonanie</w:t>
      </w:r>
      <w:proofErr w:type="gramEnd"/>
      <w:r w:rsidRPr="005F7E01">
        <w:rPr>
          <w:rFonts w:asciiTheme="minorHAnsi" w:eastAsia="Times New Roman" w:hAnsiTheme="minorHAnsi"/>
          <w:sz w:val="24"/>
          <w:szCs w:val="24"/>
          <w:lang w:eastAsia="pl-PL"/>
        </w:rPr>
        <w:t xml:space="preserve"> – przed rozpoczęciem robót - inwentaryzacji fotograficznej i opisowej obiektów budowlanych na terenach przyległych oraz dróg, tras dostępu i urządzeń obcych na placu budowy, jak i w jego otoczeniu, których stan może ulec pogorszeniu w wyniku prowadzenia robót budowlanych. O terminie przeprowadzenia inwentaryzacji Wykonawca powiadomi Inspektora Nadzoru. Z czynności inwentaryzacji sporządza się protokół. Inspektor Nadzoru dokona weryfikacji protokołu, a w przypadku braku </w:t>
      </w:r>
      <w:proofErr w:type="gramStart"/>
      <w:r w:rsidRPr="005F7E01">
        <w:rPr>
          <w:rFonts w:asciiTheme="minorHAnsi" w:eastAsia="Times New Roman" w:hAnsiTheme="minorHAnsi"/>
          <w:sz w:val="24"/>
          <w:szCs w:val="24"/>
          <w:lang w:eastAsia="pl-PL"/>
        </w:rPr>
        <w:t>zastrzeżeń co</w:t>
      </w:r>
      <w:proofErr w:type="gramEnd"/>
      <w:r w:rsidRPr="005F7E01">
        <w:rPr>
          <w:rFonts w:asciiTheme="minorHAnsi" w:eastAsia="Times New Roman" w:hAnsiTheme="minorHAnsi"/>
          <w:sz w:val="24"/>
          <w:szCs w:val="24"/>
          <w:lang w:eastAsia="pl-PL"/>
        </w:rPr>
        <w:t xml:space="preserve">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 </w:t>
      </w:r>
    </w:p>
    <w:p w14:paraId="2237AF4C" w14:textId="77777777" w:rsidR="00746E48" w:rsidRPr="005F7E01" w:rsidRDefault="00746E48" w:rsidP="005F7E01">
      <w:pPr>
        <w:widowControl w:val="0"/>
        <w:numPr>
          <w:ilvl w:val="0"/>
          <w:numId w:val="56"/>
        </w:numPr>
        <w:tabs>
          <w:tab w:val="left" w:pos="142"/>
          <w:tab w:val="left" w:pos="426"/>
        </w:tabs>
        <w:autoSpaceDE w:val="0"/>
        <w:autoSpaceDN w:val="0"/>
        <w:adjustRightInd w:val="0"/>
        <w:spacing w:line="360" w:lineRule="auto"/>
        <w:ind w:left="0" w:firstLine="0"/>
        <w:contextualSpacing/>
        <w:jc w:val="center"/>
        <w:rPr>
          <w:rFonts w:asciiTheme="minorHAnsi" w:hAnsiTheme="minorHAnsi"/>
          <w:bCs/>
        </w:rPr>
      </w:pPr>
      <w:r w:rsidRPr="005F7E01">
        <w:rPr>
          <w:rFonts w:asciiTheme="minorHAnsi" w:hAnsiTheme="minorHAnsi"/>
          <w:bCs/>
        </w:rPr>
        <w:t>5</w:t>
      </w:r>
      <w:r w:rsidR="005F3273" w:rsidRPr="005F7E01">
        <w:rPr>
          <w:rFonts w:asciiTheme="minorHAnsi" w:hAnsiTheme="minorHAnsi"/>
          <w:bCs/>
        </w:rPr>
        <w:br/>
      </w:r>
      <w:r w:rsidRPr="005F7E01">
        <w:rPr>
          <w:rFonts w:asciiTheme="minorHAnsi" w:hAnsiTheme="minorHAnsi"/>
          <w:bCs/>
        </w:rPr>
        <w:t>Wynagrodzenie i zapłata wynagrodzenia</w:t>
      </w:r>
    </w:p>
    <w:p w14:paraId="0AFA0BF6" w14:textId="77777777" w:rsidR="00281412"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Za </w:t>
      </w:r>
      <w:r w:rsidR="00281412" w:rsidRPr="005F7E01">
        <w:rPr>
          <w:rFonts w:asciiTheme="minorHAnsi" w:hAnsiTheme="minorHAnsi"/>
          <w:bCs/>
        </w:rPr>
        <w:t xml:space="preserve">należyte </w:t>
      </w:r>
      <w:r w:rsidRPr="005F7E01">
        <w:rPr>
          <w:rFonts w:asciiTheme="minorHAnsi" w:hAnsiTheme="minorHAnsi"/>
          <w:bCs/>
        </w:rPr>
        <w:t>wykonanie przedmiotu Umowy, określonego w § 1 niniejszej Umowy, Strony ustalają wynagrodzenie ryczałtowe w wysokości</w:t>
      </w:r>
      <w:r w:rsidR="003520A7" w:rsidRPr="005F7E01">
        <w:rPr>
          <w:rFonts w:asciiTheme="minorHAnsi" w:hAnsiTheme="minorHAnsi"/>
          <w:bCs/>
        </w:rPr>
        <w:t xml:space="preserve">: </w:t>
      </w:r>
    </w:p>
    <w:p w14:paraId="570E7F65" w14:textId="77777777" w:rsidR="00281412" w:rsidRPr="005F7E01" w:rsidRDefault="00281412"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w:t>
      </w:r>
      <w:r w:rsidR="003520A7" w:rsidRPr="005F7E01">
        <w:rPr>
          <w:rFonts w:asciiTheme="minorHAnsi" w:hAnsiTheme="minorHAnsi"/>
          <w:bCs/>
        </w:rPr>
        <w:t xml:space="preserve">netto złotych, </w:t>
      </w:r>
    </w:p>
    <w:p w14:paraId="29B2CE94" w14:textId="135EF556" w:rsidR="00281412" w:rsidRPr="005F7E01" w:rsidRDefault="00281412"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plus</w:t>
      </w:r>
      <w:proofErr w:type="gramEnd"/>
      <w:r w:rsidRPr="005F7E01">
        <w:rPr>
          <w:rFonts w:asciiTheme="minorHAnsi" w:hAnsiTheme="minorHAnsi"/>
          <w:bCs/>
        </w:rPr>
        <w:t xml:space="preserve"> należny podatek VAT 23 %, w wysokości……………………………………. </w:t>
      </w:r>
      <w:proofErr w:type="gramStart"/>
      <w:r w:rsidRPr="005F7E01">
        <w:rPr>
          <w:rFonts w:asciiTheme="minorHAnsi" w:hAnsiTheme="minorHAnsi"/>
          <w:bCs/>
        </w:rPr>
        <w:t>zł</w:t>
      </w:r>
      <w:proofErr w:type="gramEnd"/>
      <w:r w:rsidRPr="005F7E01">
        <w:rPr>
          <w:rFonts w:asciiTheme="minorHAnsi" w:hAnsiTheme="minorHAnsi"/>
          <w:bCs/>
        </w:rPr>
        <w:t>,</w:t>
      </w:r>
    </w:p>
    <w:p w14:paraId="5BE11F87" w14:textId="5AAE84F2" w:rsidR="00281412" w:rsidRPr="005F7E01" w:rsidRDefault="00281412"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co</w:t>
      </w:r>
      <w:proofErr w:type="gramEnd"/>
      <w:r w:rsidRPr="005F7E01">
        <w:rPr>
          <w:rFonts w:asciiTheme="minorHAnsi" w:hAnsiTheme="minorHAnsi"/>
          <w:bCs/>
        </w:rPr>
        <w:t xml:space="preserve"> stanowi kwotę brutto …………………………………………………………….</w:t>
      </w:r>
      <w:r w:rsidR="00A61444" w:rsidRPr="005F7E01">
        <w:rPr>
          <w:rFonts w:asciiTheme="minorHAnsi" w:hAnsiTheme="minorHAnsi"/>
          <w:bCs/>
        </w:rPr>
        <w:t>(słownie złotych:</w:t>
      </w:r>
      <w:r w:rsidR="00746E48" w:rsidRPr="005F7E01">
        <w:rPr>
          <w:rFonts w:asciiTheme="minorHAnsi" w:hAnsiTheme="minorHAnsi"/>
          <w:bCs/>
        </w:rPr>
        <w:t>)</w:t>
      </w:r>
      <w:r w:rsidR="00DF6B94" w:rsidRPr="005F7E01">
        <w:rPr>
          <w:rFonts w:asciiTheme="minorHAnsi" w:hAnsiTheme="minorHAnsi"/>
          <w:bCs/>
        </w:rPr>
        <w:t xml:space="preserve"> w </w:t>
      </w:r>
      <w:proofErr w:type="gramStart"/>
      <w:r w:rsidR="00DF6B94" w:rsidRPr="005F7E01">
        <w:rPr>
          <w:rFonts w:asciiTheme="minorHAnsi" w:hAnsiTheme="minorHAnsi"/>
          <w:bCs/>
        </w:rPr>
        <w:t>tym :</w:t>
      </w:r>
      <w:proofErr w:type="gramEnd"/>
    </w:p>
    <w:p w14:paraId="7EFB0B66" w14:textId="24E2C2AD" w:rsidR="00DF6B94" w:rsidRPr="005F7E01" w:rsidRDefault="00DF6B9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1)</w:t>
      </w:r>
      <w:r w:rsidRPr="005F7E01">
        <w:rPr>
          <w:rFonts w:asciiTheme="minorHAnsi" w:hAnsiTheme="minorHAnsi"/>
          <w:bCs/>
        </w:rPr>
        <w:tab/>
        <w:t>kwota</w:t>
      </w:r>
      <w:proofErr w:type="gramEnd"/>
      <w:r w:rsidRPr="005F7E01">
        <w:rPr>
          <w:rFonts w:asciiTheme="minorHAnsi" w:hAnsiTheme="minorHAnsi"/>
          <w:bCs/>
        </w:rPr>
        <w:t xml:space="preserve"> udziału własnego Zamawiającego, stanowiąca środki finansowe Zamawiającego przeznaczone na realizację Inwestycji, wynosi</w:t>
      </w:r>
      <w:r w:rsidR="00661DB5" w:rsidRPr="005F7E01">
        <w:rPr>
          <w:rFonts w:asciiTheme="minorHAnsi" w:hAnsiTheme="minorHAnsi"/>
          <w:bCs/>
        </w:rPr>
        <w:t xml:space="preserve"> </w:t>
      </w:r>
      <w:r w:rsidRPr="005F7E01">
        <w:rPr>
          <w:rFonts w:asciiTheme="minorHAnsi" w:hAnsiTheme="minorHAnsi"/>
          <w:bCs/>
        </w:rPr>
        <w:t>…………………………………………………..(</w:t>
      </w:r>
      <w:proofErr w:type="gramStart"/>
      <w:r w:rsidRPr="005F7E01">
        <w:rPr>
          <w:rFonts w:asciiTheme="minorHAnsi" w:hAnsiTheme="minorHAnsi"/>
          <w:bCs/>
        </w:rPr>
        <w:t>słownie</w:t>
      </w:r>
      <w:proofErr w:type="gramEnd"/>
      <w:r w:rsidRPr="005F7E01">
        <w:rPr>
          <w:rFonts w:asciiTheme="minorHAnsi" w:hAnsiTheme="minorHAnsi"/>
          <w:bCs/>
        </w:rPr>
        <w:t xml:space="preserve"> złotych).</w:t>
      </w:r>
    </w:p>
    <w:p w14:paraId="06D65FB9" w14:textId="08C300EC" w:rsidR="00DF6B94" w:rsidRPr="005F7E01" w:rsidRDefault="00DF6B9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2)</w:t>
      </w:r>
      <w:r w:rsidRPr="005F7E01">
        <w:rPr>
          <w:rFonts w:asciiTheme="minorHAnsi" w:hAnsiTheme="minorHAnsi"/>
          <w:bCs/>
        </w:rPr>
        <w:tab/>
        <w:t>kwota</w:t>
      </w:r>
      <w:proofErr w:type="gramEnd"/>
      <w:r w:rsidRPr="005F7E01">
        <w:rPr>
          <w:rFonts w:asciiTheme="minorHAnsi" w:hAnsiTheme="minorHAnsi"/>
          <w:bCs/>
        </w:rPr>
        <w:t xml:space="preserve"> stanowiąca wysokość dofinansowania Inwestycji z Rządowego Funduszu Polski Ład: Program Inwestycji Strategicznych wynosi: 14.450.000,00</w:t>
      </w:r>
      <w:r w:rsidR="0059588D" w:rsidRPr="005F7E01">
        <w:rPr>
          <w:rFonts w:asciiTheme="minorHAnsi" w:hAnsiTheme="minorHAnsi"/>
          <w:bCs/>
        </w:rPr>
        <w:t>*</w:t>
      </w:r>
      <w:r w:rsidRPr="005F7E01">
        <w:rPr>
          <w:rFonts w:asciiTheme="minorHAnsi" w:hAnsiTheme="minorHAnsi"/>
          <w:bCs/>
        </w:rPr>
        <w:t xml:space="preserve"> </w:t>
      </w:r>
      <w:proofErr w:type="gramStart"/>
      <w:r w:rsidRPr="005F7E01">
        <w:rPr>
          <w:rFonts w:asciiTheme="minorHAnsi" w:hAnsiTheme="minorHAnsi"/>
          <w:bCs/>
        </w:rPr>
        <w:t>zł</w:t>
      </w:r>
      <w:proofErr w:type="gramEnd"/>
      <w:r w:rsidRPr="005F7E01">
        <w:rPr>
          <w:rFonts w:asciiTheme="minorHAnsi" w:hAnsiTheme="minorHAnsi"/>
          <w:bCs/>
        </w:rPr>
        <w:t xml:space="preserve"> (słownie: czternaście milionów czterysta pięćdziesiąt tysięcy złotych 00/100).</w:t>
      </w:r>
    </w:p>
    <w:p w14:paraId="0F257BA4" w14:textId="7FCE6110" w:rsidR="0059588D" w:rsidRPr="005F7E01" w:rsidRDefault="0059588D"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 xml:space="preserve">* W przypadku gdy kwota oferty będzie niższa od sumy przyznanego dofinansowania i wkładu własnego zamawiającego, kwota ta zostanie </w:t>
      </w:r>
      <w:proofErr w:type="gramStart"/>
      <w:r w:rsidRPr="005F7E01">
        <w:rPr>
          <w:rFonts w:asciiTheme="minorHAnsi" w:hAnsiTheme="minorHAnsi"/>
          <w:bCs/>
        </w:rPr>
        <w:t>ustalona  w</w:t>
      </w:r>
      <w:proofErr w:type="gramEnd"/>
      <w:r w:rsidRPr="005F7E01">
        <w:rPr>
          <w:rFonts w:asciiTheme="minorHAnsi" w:hAnsiTheme="minorHAnsi"/>
          <w:bCs/>
        </w:rPr>
        <w:t xml:space="preserve"> oparciu o wartość procentową dofinansowania w stosunku do wartości oferty.</w:t>
      </w:r>
    </w:p>
    <w:p w14:paraId="161F4660" w14:textId="0DCBBB67"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Wynagrodzenie ryczałtowe, o którym mowa w ust 1</w:t>
      </w:r>
      <w:r w:rsidR="00BC20EF" w:rsidRPr="005F7E01">
        <w:rPr>
          <w:rFonts w:asciiTheme="minorHAnsi" w:hAnsiTheme="minorHAnsi"/>
          <w:bCs/>
        </w:rPr>
        <w:t>,</w:t>
      </w:r>
      <w:r w:rsidRPr="005F7E01">
        <w:rPr>
          <w:rFonts w:asciiTheme="minorHAnsi" w:hAnsiTheme="minorHAnsi"/>
          <w:bCs/>
        </w:rPr>
        <w:t xml:space="preserve"> obejmuje wszystkie koszty związane </w:t>
      </w:r>
      <w:r w:rsidRPr="005F7E01">
        <w:rPr>
          <w:rFonts w:asciiTheme="minorHAnsi" w:hAnsiTheme="minorHAnsi"/>
          <w:bCs/>
        </w:rPr>
        <w:br/>
        <w:t xml:space="preserve">z realizacją robót objętych </w:t>
      </w:r>
      <w:r w:rsidR="00BF6907" w:rsidRPr="005F7E01">
        <w:rPr>
          <w:rFonts w:asciiTheme="minorHAnsi" w:hAnsiTheme="minorHAnsi"/>
          <w:bCs/>
        </w:rPr>
        <w:t>S</w:t>
      </w:r>
      <w:r w:rsidRPr="005F7E01">
        <w:rPr>
          <w:rFonts w:asciiTheme="minorHAnsi" w:hAnsiTheme="minorHAnsi"/>
          <w:bCs/>
        </w:rPr>
        <w:t xml:space="preserve">WZ z załącznikami i wyjaśnieniami, w tym ryzyko </w:t>
      </w:r>
      <w:proofErr w:type="gramStart"/>
      <w:r w:rsidRPr="005F7E01">
        <w:rPr>
          <w:rFonts w:asciiTheme="minorHAnsi" w:hAnsiTheme="minorHAnsi"/>
          <w:bCs/>
        </w:rPr>
        <w:t>Wykonawcy  z</w:t>
      </w:r>
      <w:proofErr w:type="gramEnd"/>
      <w:r w:rsidRPr="005F7E01">
        <w:rPr>
          <w:rFonts w:asciiTheme="minorHAnsi" w:hAnsiTheme="minorHAnsi"/>
          <w:bCs/>
        </w:rPr>
        <w:t xml:space="preserve"> tytułu oszacowania wszelkich kosztów związanych z realizacją przedmiotu umowy, a także oddziaływania innych czynników mających lub mogących mieć wpływ na koszty.</w:t>
      </w:r>
    </w:p>
    <w:p w14:paraId="48DB93B6" w14:textId="77777777"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spacing w:val="1"/>
        </w:rPr>
        <w:t>W</w:t>
      </w:r>
      <w:r w:rsidRPr="005F7E01">
        <w:rPr>
          <w:rFonts w:asciiTheme="minorHAnsi" w:hAnsiTheme="minorHAnsi"/>
          <w:spacing w:val="-1"/>
        </w:rPr>
        <w:t>yn</w:t>
      </w:r>
      <w:r w:rsidRPr="005F7E01">
        <w:rPr>
          <w:rFonts w:asciiTheme="minorHAnsi" w:hAnsiTheme="minorHAnsi"/>
          <w:spacing w:val="3"/>
        </w:rPr>
        <w:t>a</w:t>
      </w:r>
      <w:r w:rsidRPr="005F7E01">
        <w:rPr>
          <w:rFonts w:asciiTheme="minorHAnsi" w:hAnsiTheme="minorHAnsi"/>
          <w:spacing w:val="-1"/>
        </w:rPr>
        <w:t>g</w:t>
      </w:r>
      <w:r w:rsidRPr="005F7E01">
        <w:rPr>
          <w:rFonts w:asciiTheme="minorHAnsi" w:hAnsiTheme="minorHAnsi"/>
          <w:spacing w:val="1"/>
        </w:rPr>
        <w:t>rod</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spacing w:val="-1"/>
        </w:rPr>
        <w:t>n</w:t>
      </w:r>
      <w:r w:rsidRPr="005F7E01">
        <w:rPr>
          <w:rFonts w:asciiTheme="minorHAnsi" w:hAnsiTheme="minorHAnsi"/>
        </w:rPr>
        <w:t>ie,</w:t>
      </w:r>
      <w:r w:rsidRPr="005F7E01">
        <w:rPr>
          <w:rFonts w:asciiTheme="minorHAnsi" w:hAnsiTheme="minorHAnsi"/>
          <w:spacing w:val="-5"/>
        </w:rPr>
        <w:t xml:space="preserve"> </w:t>
      </w:r>
      <w:r w:rsidRPr="005F7E01">
        <w:rPr>
          <w:rFonts w:asciiTheme="minorHAnsi" w:hAnsiTheme="minorHAnsi"/>
        </w:rPr>
        <w:t>o</w:t>
      </w:r>
      <w:r w:rsidRPr="005F7E01">
        <w:rPr>
          <w:rFonts w:asciiTheme="minorHAnsi" w:hAnsiTheme="minorHAnsi"/>
          <w:spacing w:val="7"/>
        </w:rPr>
        <w:t xml:space="preserve"> </w:t>
      </w:r>
      <w:r w:rsidRPr="005F7E01">
        <w:rPr>
          <w:rFonts w:asciiTheme="minorHAnsi" w:hAnsiTheme="minorHAnsi"/>
          <w:spacing w:val="-1"/>
        </w:rPr>
        <w:t>k</w:t>
      </w:r>
      <w:r w:rsidRPr="005F7E01">
        <w:rPr>
          <w:rFonts w:asciiTheme="minorHAnsi" w:hAnsiTheme="minorHAnsi"/>
        </w:rPr>
        <w:t>t</w:t>
      </w:r>
      <w:r w:rsidRPr="005F7E01">
        <w:rPr>
          <w:rFonts w:asciiTheme="minorHAnsi" w:hAnsiTheme="minorHAnsi"/>
          <w:spacing w:val="1"/>
        </w:rPr>
        <w:t>ó</w:t>
      </w:r>
      <w:r w:rsidRPr="005F7E01">
        <w:rPr>
          <w:rFonts w:asciiTheme="minorHAnsi" w:hAnsiTheme="minorHAnsi"/>
          <w:spacing w:val="3"/>
        </w:rPr>
        <w:t>r</w:t>
      </w:r>
      <w:r w:rsidRPr="005F7E01">
        <w:rPr>
          <w:rFonts w:asciiTheme="minorHAnsi" w:hAnsiTheme="minorHAnsi"/>
          <w:spacing w:val="-1"/>
        </w:rPr>
        <w:t>y</w:t>
      </w:r>
      <w:r w:rsidRPr="005F7E01">
        <w:rPr>
          <w:rFonts w:asciiTheme="minorHAnsi" w:hAnsiTheme="minorHAnsi"/>
        </w:rPr>
        <w:t xml:space="preserve">m </w:t>
      </w:r>
      <w:r w:rsidRPr="005F7E01">
        <w:rPr>
          <w:rFonts w:asciiTheme="minorHAnsi" w:hAnsiTheme="minorHAnsi"/>
          <w:spacing w:val="-1"/>
        </w:rPr>
        <w:t>m</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rPr>
        <w:t>a</w:t>
      </w:r>
      <w:r w:rsidRPr="005F7E01">
        <w:rPr>
          <w:rFonts w:asciiTheme="minorHAnsi" w:hAnsiTheme="minorHAnsi"/>
          <w:spacing w:val="5"/>
        </w:rPr>
        <w:t xml:space="preserve"> </w:t>
      </w:r>
      <w:r w:rsidRPr="005F7E01">
        <w:rPr>
          <w:rFonts w:asciiTheme="minorHAnsi" w:hAnsiTheme="minorHAnsi"/>
        </w:rPr>
        <w:t>w</w:t>
      </w:r>
      <w:r w:rsidRPr="005F7E01">
        <w:rPr>
          <w:rFonts w:asciiTheme="minorHAnsi" w:hAnsiTheme="minorHAnsi"/>
          <w:spacing w:val="7"/>
        </w:rPr>
        <w:t xml:space="preserve"> </w:t>
      </w:r>
      <w:r w:rsidRPr="005F7E01">
        <w:rPr>
          <w:rFonts w:asciiTheme="minorHAnsi" w:hAnsiTheme="minorHAnsi"/>
          <w:spacing w:val="-1"/>
        </w:rPr>
        <w:t>us</w:t>
      </w:r>
      <w:r w:rsidRPr="005F7E01">
        <w:rPr>
          <w:rFonts w:asciiTheme="minorHAnsi" w:hAnsiTheme="minorHAnsi"/>
        </w:rPr>
        <w:t>t.</w:t>
      </w:r>
      <w:r w:rsidRPr="005F7E01">
        <w:rPr>
          <w:rFonts w:asciiTheme="minorHAnsi" w:hAnsiTheme="minorHAnsi"/>
          <w:spacing w:val="5"/>
        </w:rPr>
        <w:t xml:space="preserve"> </w:t>
      </w:r>
      <w:r w:rsidRPr="005F7E01">
        <w:rPr>
          <w:rFonts w:asciiTheme="minorHAnsi" w:hAnsiTheme="minorHAnsi"/>
        </w:rPr>
        <w:t>1</w:t>
      </w:r>
      <w:r w:rsidR="00BC20EF" w:rsidRPr="005F7E01">
        <w:rPr>
          <w:rFonts w:asciiTheme="minorHAnsi" w:hAnsiTheme="minorHAnsi"/>
        </w:rPr>
        <w:t>,</w:t>
      </w:r>
      <w:r w:rsidRPr="005F7E01">
        <w:rPr>
          <w:rFonts w:asciiTheme="minorHAnsi" w:hAnsiTheme="minorHAnsi"/>
          <w:spacing w:val="7"/>
        </w:rPr>
        <w:t xml:space="preserve"> </w:t>
      </w:r>
      <w:r w:rsidRPr="005F7E01">
        <w:rPr>
          <w:rFonts w:asciiTheme="minorHAnsi" w:hAnsiTheme="minorHAnsi"/>
        </w:rPr>
        <w:t>z</w:t>
      </w:r>
      <w:r w:rsidRPr="005F7E01">
        <w:rPr>
          <w:rFonts w:asciiTheme="minorHAnsi" w:hAnsiTheme="minorHAnsi"/>
          <w:spacing w:val="3"/>
        </w:rPr>
        <w:t>a</w:t>
      </w:r>
      <w:r w:rsidRPr="005F7E01">
        <w:rPr>
          <w:rFonts w:asciiTheme="minorHAnsi" w:hAnsiTheme="minorHAnsi"/>
          <w:spacing w:val="-2"/>
        </w:rPr>
        <w:t>w</w:t>
      </w:r>
      <w:r w:rsidRPr="005F7E01">
        <w:rPr>
          <w:rFonts w:asciiTheme="minorHAnsi" w:hAnsiTheme="minorHAnsi"/>
        </w:rPr>
        <w:t>ie</w:t>
      </w:r>
      <w:r w:rsidRPr="005F7E01">
        <w:rPr>
          <w:rFonts w:asciiTheme="minorHAnsi" w:hAnsiTheme="minorHAnsi"/>
          <w:spacing w:val="1"/>
        </w:rPr>
        <w:t>r</w:t>
      </w:r>
      <w:r w:rsidRPr="005F7E01">
        <w:rPr>
          <w:rFonts w:asciiTheme="minorHAnsi" w:hAnsiTheme="minorHAnsi"/>
        </w:rPr>
        <w:t>a</w:t>
      </w:r>
      <w:r w:rsidRPr="005F7E01">
        <w:rPr>
          <w:rFonts w:asciiTheme="minorHAnsi" w:hAnsiTheme="minorHAnsi"/>
          <w:spacing w:val="2"/>
        </w:rPr>
        <w:t xml:space="preserve"> </w:t>
      </w:r>
      <w:r w:rsidRPr="005F7E01">
        <w:rPr>
          <w:rFonts w:asciiTheme="minorHAnsi" w:hAnsiTheme="minorHAnsi"/>
          <w:spacing w:val="1"/>
        </w:rPr>
        <w:t>r</w:t>
      </w:r>
      <w:r w:rsidRPr="005F7E01">
        <w:rPr>
          <w:rFonts w:asciiTheme="minorHAnsi" w:hAnsiTheme="minorHAnsi"/>
          <w:spacing w:val="3"/>
        </w:rPr>
        <w:t>ó</w:t>
      </w:r>
      <w:r w:rsidRPr="005F7E01">
        <w:rPr>
          <w:rFonts w:asciiTheme="minorHAnsi" w:hAnsiTheme="minorHAnsi"/>
          <w:spacing w:val="-2"/>
        </w:rPr>
        <w:t>w</w:t>
      </w:r>
      <w:r w:rsidRPr="005F7E01">
        <w:rPr>
          <w:rFonts w:asciiTheme="minorHAnsi" w:hAnsiTheme="minorHAnsi"/>
          <w:spacing w:val="-1"/>
        </w:rPr>
        <w:t>n</w:t>
      </w:r>
      <w:r w:rsidRPr="005F7E01">
        <w:rPr>
          <w:rFonts w:asciiTheme="minorHAnsi" w:hAnsiTheme="minorHAnsi"/>
        </w:rPr>
        <w:t>ież</w:t>
      </w:r>
      <w:r w:rsidRPr="005F7E01">
        <w:rPr>
          <w:rFonts w:asciiTheme="minorHAnsi" w:hAnsiTheme="minorHAnsi"/>
          <w:spacing w:val="4"/>
        </w:rPr>
        <w:t xml:space="preserve"> </w:t>
      </w:r>
      <w:r w:rsidRPr="005F7E01">
        <w:rPr>
          <w:rFonts w:asciiTheme="minorHAnsi" w:hAnsiTheme="minorHAnsi"/>
          <w:spacing w:val="-1"/>
        </w:rPr>
        <w:t>n</w:t>
      </w:r>
      <w:r w:rsidRPr="005F7E01">
        <w:rPr>
          <w:rFonts w:asciiTheme="minorHAnsi" w:hAnsiTheme="minorHAnsi"/>
        </w:rPr>
        <w:t>astę</w:t>
      </w:r>
      <w:r w:rsidRPr="005F7E01">
        <w:rPr>
          <w:rFonts w:asciiTheme="minorHAnsi" w:hAnsiTheme="minorHAnsi"/>
          <w:spacing w:val="3"/>
        </w:rPr>
        <w:t>p</w:t>
      </w:r>
      <w:r w:rsidRPr="005F7E01">
        <w:rPr>
          <w:rFonts w:asciiTheme="minorHAnsi" w:hAnsiTheme="minorHAnsi"/>
          <w:spacing w:val="-1"/>
        </w:rPr>
        <w:t>u</w:t>
      </w:r>
      <w:r w:rsidRPr="005F7E01">
        <w:rPr>
          <w:rFonts w:asciiTheme="minorHAnsi" w:hAnsiTheme="minorHAnsi"/>
          <w:spacing w:val="2"/>
        </w:rPr>
        <w:t>j</w:t>
      </w:r>
      <w:r w:rsidRPr="005F7E01">
        <w:rPr>
          <w:rFonts w:asciiTheme="minorHAnsi" w:hAnsiTheme="minorHAnsi"/>
        </w:rPr>
        <w:t>ą</w:t>
      </w:r>
      <w:r w:rsidRPr="005F7E01">
        <w:rPr>
          <w:rFonts w:asciiTheme="minorHAnsi" w:hAnsiTheme="minorHAnsi"/>
          <w:spacing w:val="1"/>
        </w:rPr>
        <w:t>c</w:t>
      </w:r>
      <w:r w:rsidRPr="005F7E01">
        <w:rPr>
          <w:rFonts w:asciiTheme="minorHAnsi" w:hAnsiTheme="minorHAnsi"/>
        </w:rPr>
        <w:t>e</w:t>
      </w:r>
      <w:r w:rsidRPr="005F7E01">
        <w:rPr>
          <w:rFonts w:asciiTheme="minorHAnsi" w:hAnsiTheme="minorHAnsi"/>
          <w:spacing w:val="-1"/>
        </w:rPr>
        <w:t xml:space="preserve"> k</w:t>
      </w:r>
      <w:r w:rsidRPr="005F7E01">
        <w:rPr>
          <w:rFonts w:asciiTheme="minorHAnsi" w:hAnsiTheme="minorHAnsi"/>
          <w:spacing w:val="1"/>
        </w:rPr>
        <w:t>o</w:t>
      </w:r>
      <w:r w:rsidRPr="005F7E01">
        <w:rPr>
          <w:rFonts w:asciiTheme="minorHAnsi" w:hAnsiTheme="minorHAnsi"/>
          <w:spacing w:val="-1"/>
        </w:rPr>
        <w:t>s</w:t>
      </w:r>
      <w:r w:rsidRPr="005F7E01">
        <w:rPr>
          <w:rFonts w:asciiTheme="minorHAnsi" w:hAnsiTheme="minorHAnsi"/>
        </w:rPr>
        <w:t>z</w:t>
      </w:r>
      <w:r w:rsidRPr="005F7E01">
        <w:rPr>
          <w:rFonts w:asciiTheme="minorHAnsi" w:hAnsiTheme="minorHAnsi"/>
          <w:spacing w:val="2"/>
        </w:rPr>
        <w:t>t</w:t>
      </w:r>
      <w:r w:rsidRPr="005F7E01">
        <w:rPr>
          <w:rFonts w:asciiTheme="minorHAnsi" w:hAnsiTheme="minorHAnsi"/>
          <w:spacing w:val="-4"/>
        </w:rPr>
        <w:t>y</w:t>
      </w:r>
      <w:r w:rsidRPr="005F7E01">
        <w:rPr>
          <w:rFonts w:asciiTheme="minorHAnsi" w:hAnsiTheme="minorHAnsi"/>
        </w:rPr>
        <w:t>:</w:t>
      </w:r>
      <w:r w:rsidRPr="005F7E01">
        <w:rPr>
          <w:rFonts w:asciiTheme="minorHAnsi" w:hAnsiTheme="minorHAnsi"/>
          <w:spacing w:val="1"/>
        </w:rPr>
        <w:t xml:space="preserve"> pro</w:t>
      </w:r>
      <w:r w:rsidRPr="005F7E01">
        <w:rPr>
          <w:rFonts w:asciiTheme="minorHAnsi" w:hAnsiTheme="minorHAnsi"/>
          <w:spacing w:val="2"/>
        </w:rPr>
        <w:t>j</w:t>
      </w:r>
      <w:r w:rsidRPr="005F7E01">
        <w:rPr>
          <w:rFonts w:asciiTheme="minorHAnsi" w:hAnsiTheme="minorHAnsi"/>
        </w:rPr>
        <w:t>e</w:t>
      </w:r>
      <w:r w:rsidRPr="005F7E01">
        <w:rPr>
          <w:rFonts w:asciiTheme="minorHAnsi" w:hAnsiTheme="minorHAnsi"/>
          <w:spacing w:val="-1"/>
        </w:rPr>
        <w:t>k</w:t>
      </w:r>
      <w:r w:rsidRPr="005F7E01">
        <w:rPr>
          <w:rFonts w:asciiTheme="minorHAnsi" w:hAnsiTheme="minorHAnsi"/>
        </w:rPr>
        <w:t>tu</w:t>
      </w:r>
      <w:r w:rsidRPr="005F7E01">
        <w:rPr>
          <w:rFonts w:asciiTheme="minorHAnsi" w:hAnsiTheme="minorHAnsi"/>
          <w:spacing w:val="1"/>
        </w:rPr>
        <w:t xml:space="preserve"> BI</w:t>
      </w:r>
      <w:r w:rsidRPr="005F7E01">
        <w:rPr>
          <w:rFonts w:asciiTheme="minorHAnsi" w:hAnsiTheme="minorHAnsi"/>
        </w:rPr>
        <w:t>O</w:t>
      </w:r>
      <w:r w:rsidRPr="005F7E01">
        <w:rPr>
          <w:rFonts w:asciiTheme="minorHAnsi" w:hAnsiTheme="minorHAnsi"/>
          <w:spacing w:val="-2"/>
        </w:rPr>
        <w:t>Z</w:t>
      </w:r>
      <w:r w:rsidRPr="005F7E01">
        <w:rPr>
          <w:rFonts w:asciiTheme="minorHAnsi" w:hAnsiTheme="minorHAnsi"/>
        </w:rPr>
        <w:t>,</w:t>
      </w:r>
      <w:r w:rsidRPr="005F7E01">
        <w:rPr>
          <w:rFonts w:asciiTheme="minorHAnsi" w:hAnsiTheme="minorHAnsi"/>
          <w:spacing w:val="5"/>
        </w:rPr>
        <w:t xml:space="preserve"> </w:t>
      </w:r>
      <w:r w:rsidRPr="005F7E01">
        <w:rPr>
          <w:rFonts w:asciiTheme="minorHAnsi" w:hAnsiTheme="minorHAnsi"/>
          <w:spacing w:val="-2"/>
        </w:rPr>
        <w:t>w</w:t>
      </w:r>
      <w:r w:rsidRPr="005F7E01">
        <w:rPr>
          <w:rFonts w:asciiTheme="minorHAnsi" w:hAnsiTheme="minorHAnsi"/>
          <w:spacing w:val="-1"/>
        </w:rPr>
        <w:t>yk</w:t>
      </w:r>
      <w:r w:rsidRPr="005F7E01">
        <w:rPr>
          <w:rFonts w:asciiTheme="minorHAnsi" w:hAnsiTheme="minorHAnsi"/>
          <w:spacing w:val="3"/>
        </w:rPr>
        <w:t>o</w:t>
      </w:r>
      <w:r w:rsidRPr="005F7E01">
        <w:rPr>
          <w:rFonts w:asciiTheme="minorHAnsi" w:hAnsiTheme="minorHAnsi"/>
          <w:spacing w:val="-1"/>
        </w:rPr>
        <w:t>n</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1"/>
        </w:rPr>
        <w:t xml:space="preserve"> </w:t>
      </w:r>
      <w:r w:rsidRPr="005F7E01">
        <w:rPr>
          <w:rFonts w:asciiTheme="minorHAnsi" w:hAnsiTheme="minorHAnsi"/>
          <w:spacing w:val="-2"/>
        </w:rPr>
        <w:t>w</w:t>
      </w:r>
      <w:r w:rsidRPr="005F7E01">
        <w:rPr>
          <w:rFonts w:asciiTheme="minorHAnsi" w:hAnsiTheme="minorHAnsi"/>
          <w:spacing w:val="-1"/>
        </w:rPr>
        <w:t>s</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spacing w:val="2"/>
        </w:rPr>
        <w:t>l</w:t>
      </w:r>
      <w:r w:rsidRPr="005F7E01">
        <w:rPr>
          <w:rFonts w:asciiTheme="minorHAnsi" w:hAnsiTheme="minorHAnsi"/>
          <w:spacing w:val="-1"/>
        </w:rPr>
        <w:t>k</w:t>
      </w:r>
      <w:r w:rsidRPr="005F7E01">
        <w:rPr>
          <w:rFonts w:asciiTheme="minorHAnsi" w:hAnsiTheme="minorHAnsi"/>
        </w:rPr>
        <w:t>i</w:t>
      </w:r>
      <w:r w:rsidRPr="005F7E01">
        <w:rPr>
          <w:rFonts w:asciiTheme="minorHAnsi" w:hAnsiTheme="minorHAnsi"/>
          <w:spacing w:val="2"/>
        </w:rPr>
        <w:t>c</w:t>
      </w:r>
      <w:r w:rsidRPr="005F7E01">
        <w:rPr>
          <w:rFonts w:asciiTheme="minorHAnsi" w:hAnsiTheme="minorHAnsi"/>
        </w:rPr>
        <w:t>h</w:t>
      </w:r>
      <w:r w:rsidRPr="005F7E01">
        <w:rPr>
          <w:rFonts w:asciiTheme="minorHAnsi" w:hAnsiTheme="minorHAnsi"/>
          <w:spacing w:val="-2"/>
        </w:rPr>
        <w:t xml:space="preserve"> </w:t>
      </w:r>
      <w:r w:rsidRPr="005F7E01">
        <w:rPr>
          <w:rFonts w:asciiTheme="minorHAnsi" w:hAnsiTheme="minorHAnsi"/>
          <w:spacing w:val="3"/>
        </w:rPr>
        <w:t>r</w:t>
      </w:r>
      <w:r w:rsidRPr="005F7E01">
        <w:rPr>
          <w:rFonts w:asciiTheme="minorHAnsi" w:hAnsiTheme="minorHAnsi"/>
          <w:spacing w:val="1"/>
        </w:rPr>
        <w:t>ob</w:t>
      </w:r>
      <w:r w:rsidRPr="005F7E01">
        <w:rPr>
          <w:rFonts w:asciiTheme="minorHAnsi" w:hAnsiTheme="minorHAnsi"/>
          <w:spacing w:val="-1"/>
        </w:rPr>
        <w:t>ó</w:t>
      </w:r>
      <w:r w:rsidRPr="005F7E01">
        <w:rPr>
          <w:rFonts w:asciiTheme="minorHAnsi" w:hAnsiTheme="minorHAnsi"/>
        </w:rPr>
        <w:t xml:space="preserve">t </w:t>
      </w:r>
      <w:r w:rsidRPr="005F7E01">
        <w:rPr>
          <w:rFonts w:asciiTheme="minorHAnsi" w:hAnsiTheme="minorHAnsi"/>
          <w:spacing w:val="1"/>
        </w:rPr>
        <w:t>pr</w:t>
      </w:r>
      <w:r w:rsidRPr="005F7E01">
        <w:rPr>
          <w:rFonts w:asciiTheme="minorHAnsi" w:hAnsiTheme="minorHAnsi"/>
        </w:rPr>
        <w:t>z</w:t>
      </w:r>
      <w:r w:rsidRPr="005F7E01">
        <w:rPr>
          <w:rFonts w:asciiTheme="minorHAnsi" w:hAnsiTheme="minorHAnsi"/>
          <w:spacing w:val="-1"/>
        </w:rPr>
        <w:t>yg</w:t>
      </w:r>
      <w:r w:rsidRPr="005F7E01">
        <w:rPr>
          <w:rFonts w:asciiTheme="minorHAnsi" w:hAnsiTheme="minorHAnsi"/>
          <w:spacing w:val="1"/>
        </w:rPr>
        <w:t>o</w:t>
      </w:r>
      <w:r w:rsidRPr="005F7E01">
        <w:rPr>
          <w:rFonts w:asciiTheme="minorHAnsi" w:hAnsiTheme="minorHAnsi"/>
        </w:rPr>
        <w:t>t</w:t>
      </w:r>
      <w:r w:rsidRPr="005F7E01">
        <w:rPr>
          <w:rFonts w:asciiTheme="minorHAnsi" w:hAnsiTheme="minorHAnsi"/>
          <w:spacing w:val="3"/>
        </w:rPr>
        <w:t>o</w:t>
      </w:r>
      <w:r w:rsidRPr="005F7E01">
        <w:rPr>
          <w:rFonts w:asciiTheme="minorHAnsi" w:hAnsiTheme="minorHAnsi"/>
          <w:spacing w:val="-5"/>
        </w:rPr>
        <w:t>w</w:t>
      </w:r>
      <w:r w:rsidRPr="005F7E01">
        <w:rPr>
          <w:rFonts w:asciiTheme="minorHAnsi" w:hAnsiTheme="minorHAnsi"/>
          <w:spacing w:val="5"/>
        </w:rPr>
        <w:t>a</w:t>
      </w:r>
      <w:r w:rsidRPr="005F7E01">
        <w:rPr>
          <w:rFonts w:asciiTheme="minorHAnsi" w:hAnsiTheme="minorHAnsi"/>
          <w:spacing w:val="-2"/>
        </w:rPr>
        <w:t>w</w:t>
      </w:r>
      <w:r w:rsidRPr="005F7E01">
        <w:rPr>
          <w:rFonts w:asciiTheme="minorHAnsi" w:hAnsiTheme="minorHAnsi"/>
        </w:rPr>
        <w:t>c</w:t>
      </w:r>
      <w:r w:rsidRPr="005F7E01">
        <w:rPr>
          <w:rFonts w:asciiTheme="minorHAnsi" w:hAnsiTheme="minorHAnsi"/>
          <w:spacing w:val="3"/>
        </w:rPr>
        <w:t>z</w:t>
      </w:r>
      <w:r w:rsidRPr="005F7E01">
        <w:rPr>
          <w:rFonts w:asciiTheme="minorHAnsi" w:hAnsiTheme="minorHAnsi"/>
          <w:spacing w:val="-4"/>
        </w:rPr>
        <w:t>y</w:t>
      </w:r>
      <w:r w:rsidRPr="005F7E01">
        <w:rPr>
          <w:rFonts w:asciiTheme="minorHAnsi" w:hAnsiTheme="minorHAnsi"/>
          <w:spacing w:val="3"/>
        </w:rPr>
        <w:t>c</w:t>
      </w:r>
      <w:r w:rsidRPr="005F7E01">
        <w:rPr>
          <w:rFonts w:asciiTheme="minorHAnsi" w:hAnsiTheme="minorHAnsi"/>
          <w:spacing w:val="-1"/>
        </w:rPr>
        <w:t>h</w:t>
      </w:r>
      <w:r w:rsidRPr="005F7E01">
        <w:rPr>
          <w:rFonts w:asciiTheme="minorHAnsi" w:hAnsiTheme="minorHAnsi"/>
        </w:rPr>
        <w:t>,</w:t>
      </w:r>
      <w:r w:rsidRPr="005F7E01">
        <w:rPr>
          <w:rFonts w:asciiTheme="minorHAnsi" w:hAnsiTheme="minorHAnsi"/>
          <w:spacing w:val="-11"/>
        </w:rPr>
        <w:t xml:space="preserve"> </w:t>
      </w:r>
      <w:r w:rsidRPr="005F7E01">
        <w:rPr>
          <w:rFonts w:asciiTheme="minorHAnsi" w:hAnsiTheme="minorHAnsi"/>
        </w:rPr>
        <w:t>w</w:t>
      </w:r>
      <w:r w:rsidRPr="005F7E01">
        <w:rPr>
          <w:rFonts w:asciiTheme="minorHAnsi" w:hAnsiTheme="minorHAnsi"/>
          <w:spacing w:val="-1"/>
        </w:rPr>
        <w:t>yk</w:t>
      </w:r>
      <w:r w:rsidRPr="005F7E01">
        <w:rPr>
          <w:rFonts w:asciiTheme="minorHAnsi" w:hAnsiTheme="minorHAnsi"/>
          <w:spacing w:val="3"/>
        </w:rPr>
        <w:t>o</w:t>
      </w:r>
      <w:r w:rsidRPr="005F7E01">
        <w:rPr>
          <w:rFonts w:asciiTheme="minorHAnsi" w:hAnsiTheme="minorHAnsi"/>
          <w:spacing w:val="-1"/>
        </w:rPr>
        <w:t>ń</w:t>
      </w:r>
      <w:r w:rsidRPr="005F7E01">
        <w:rPr>
          <w:rFonts w:asciiTheme="minorHAnsi" w:hAnsiTheme="minorHAnsi"/>
        </w:rPr>
        <w:t>c</w:t>
      </w:r>
      <w:r w:rsidRPr="005F7E01">
        <w:rPr>
          <w:rFonts w:asciiTheme="minorHAnsi" w:hAnsiTheme="minorHAnsi"/>
          <w:spacing w:val="3"/>
        </w:rPr>
        <w:t>z</w:t>
      </w:r>
      <w:r w:rsidRPr="005F7E01">
        <w:rPr>
          <w:rFonts w:asciiTheme="minorHAnsi" w:hAnsiTheme="minorHAnsi"/>
        </w:rPr>
        <w:t>e</w:t>
      </w:r>
      <w:r w:rsidRPr="005F7E01">
        <w:rPr>
          <w:rFonts w:asciiTheme="minorHAnsi" w:hAnsiTheme="minorHAnsi"/>
          <w:spacing w:val="-1"/>
        </w:rPr>
        <w:t>n</w:t>
      </w:r>
      <w:r w:rsidRPr="005F7E01">
        <w:rPr>
          <w:rFonts w:asciiTheme="minorHAnsi" w:hAnsiTheme="minorHAnsi"/>
        </w:rPr>
        <w:t>i</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spacing w:val="-1"/>
        </w:rPr>
        <w:t>y</w:t>
      </w:r>
      <w:r w:rsidRPr="005F7E01">
        <w:rPr>
          <w:rFonts w:asciiTheme="minorHAnsi" w:hAnsiTheme="minorHAnsi"/>
          <w:spacing w:val="3"/>
        </w:rPr>
        <w:t>c</w:t>
      </w:r>
      <w:r w:rsidRPr="005F7E01">
        <w:rPr>
          <w:rFonts w:asciiTheme="minorHAnsi" w:hAnsiTheme="minorHAnsi"/>
        </w:rPr>
        <w:t>h</w:t>
      </w:r>
      <w:r w:rsidRPr="005F7E01">
        <w:rPr>
          <w:rFonts w:asciiTheme="minorHAnsi" w:hAnsiTheme="minorHAnsi"/>
          <w:spacing w:val="-11"/>
        </w:rPr>
        <w:t xml:space="preserve"> </w:t>
      </w:r>
      <w:r w:rsidRPr="005F7E01">
        <w:rPr>
          <w:rFonts w:asciiTheme="minorHAnsi" w:hAnsiTheme="minorHAnsi"/>
        </w:rPr>
        <w:t>i</w:t>
      </w:r>
      <w:r w:rsidRPr="005F7E01">
        <w:rPr>
          <w:rFonts w:asciiTheme="minorHAnsi" w:hAnsiTheme="minorHAnsi"/>
          <w:spacing w:val="1"/>
        </w:rPr>
        <w:t xml:space="preserve"> por</w:t>
      </w:r>
      <w:r w:rsidRPr="005F7E01">
        <w:rPr>
          <w:rFonts w:asciiTheme="minorHAnsi" w:hAnsiTheme="minorHAnsi"/>
        </w:rPr>
        <w:t>z</w:t>
      </w:r>
      <w:r w:rsidRPr="005F7E01">
        <w:rPr>
          <w:rFonts w:asciiTheme="minorHAnsi" w:hAnsiTheme="minorHAnsi"/>
          <w:spacing w:val="1"/>
        </w:rPr>
        <w:t>ąd</w:t>
      </w:r>
      <w:r w:rsidRPr="005F7E01">
        <w:rPr>
          <w:rFonts w:asciiTheme="minorHAnsi" w:hAnsiTheme="minorHAnsi"/>
          <w:spacing w:val="-1"/>
        </w:rPr>
        <w:t>k</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spacing w:val="-1"/>
        </w:rPr>
        <w:t>y</w:t>
      </w:r>
      <w:r w:rsidRPr="005F7E01">
        <w:rPr>
          <w:rFonts w:asciiTheme="minorHAnsi" w:hAnsiTheme="minorHAnsi"/>
          <w:spacing w:val="3"/>
        </w:rPr>
        <w:t>c</w:t>
      </w:r>
      <w:r w:rsidRPr="005F7E01">
        <w:rPr>
          <w:rFonts w:asciiTheme="minorHAnsi" w:hAnsiTheme="minorHAnsi"/>
          <w:spacing w:val="-1"/>
        </w:rPr>
        <w:t>h</w:t>
      </w:r>
      <w:r w:rsidRPr="005F7E01">
        <w:rPr>
          <w:rFonts w:asciiTheme="minorHAnsi" w:hAnsiTheme="minorHAnsi"/>
        </w:rPr>
        <w:t>,</w:t>
      </w:r>
      <w:r w:rsidRPr="005F7E01">
        <w:rPr>
          <w:rFonts w:asciiTheme="minorHAnsi" w:hAnsiTheme="minorHAnsi"/>
          <w:spacing w:val="-9"/>
        </w:rPr>
        <w:t xml:space="preserve"> </w:t>
      </w:r>
      <w:r w:rsidRPr="005F7E01">
        <w:rPr>
          <w:rFonts w:asciiTheme="minorHAnsi" w:hAnsiTheme="minorHAnsi"/>
        </w:rPr>
        <w:t>z</w:t>
      </w:r>
      <w:r w:rsidRPr="005F7E01">
        <w:rPr>
          <w:rFonts w:asciiTheme="minorHAnsi" w:hAnsiTheme="minorHAnsi"/>
          <w:spacing w:val="1"/>
        </w:rPr>
        <w:t>or</w:t>
      </w:r>
      <w:r w:rsidRPr="005F7E01">
        <w:rPr>
          <w:rFonts w:asciiTheme="minorHAnsi" w:hAnsiTheme="minorHAnsi"/>
          <w:spacing w:val="-1"/>
        </w:rPr>
        <w:t>g</w:t>
      </w:r>
      <w:r w:rsidRPr="005F7E01">
        <w:rPr>
          <w:rFonts w:asciiTheme="minorHAnsi" w:hAnsiTheme="minorHAnsi"/>
        </w:rPr>
        <w:t>a</w:t>
      </w:r>
      <w:r w:rsidRPr="005F7E01">
        <w:rPr>
          <w:rFonts w:asciiTheme="minorHAnsi" w:hAnsiTheme="minorHAnsi"/>
          <w:spacing w:val="-1"/>
        </w:rPr>
        <w:t>n</w:t>
      </w:r>
      <w:r w:rsidRPr="005F7E01">
        <w:rPr>
          <w:rFonts w:asciiTheme="minorHAnsi" w:hAnsiTheme="minorHAnsi"/>
        </w:rPr>
        <w:t>iz</w:t>
      </w:r>
      <w:r w:rsidRPr="005F7E01">
        <w:rPr>
          <w:rFonts w:asciiTheme="minorHAnsi" w:hAnsiTheme="minorHAnsi"/>
          <w:spacing w:val="4"/>
        </w:rPr>
        <w:t>o</w:t>
      </w:r>
      <w:r w:rsidRPr="005F7E01">
        <w:rPr>
          <w:rFonts w:asciiTheme="minorHAnsi" w:hAnsiTheme="minorHAnsi"/>
          <w:spacing w:val="-2"/>
        </w:rPr>
        <w:t>w</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10"/>
        </w:rPr>
        <w:t xml:space="preserve"> </w:t>
      </w:r>
      <w:r w:rsidRPr="005F7E01">
        <w:rPr>
          <w:rFonts w:asciiTheme="minorHAnsi" w:hAnsiTheme="minorHAnsi"/>
        </w:rPr>
        <w:t>z</w:t>
      </w:r>
      <w:r w:rsidRPr="005F7E01">
        <w:rPr>
          <w:rFonts w:asciiTheme="minorHAnsi" w:hAnsiTheme="minorHAnsi"/>
          <w:spacing w:val="3"/>
        </w:rPr>
        <w:t>a</w:t>
      </w:r>
      <w:r w:rsidRPr="005F7E01">
        <w:rPr>
          <w:rFonts w:asciiTheme="minorHAnsi" w:hAnsiTheme="minorHAnsi"/>
          <w:spacing w:val="-1"/>
        </w:rPr>
        <w:t>g</w:t>
      </w:r>
      <w:r w:rsidRPr="005F7E01">
        <w:rPr>
          <w:rFonts w:asciiTheme="minorHAnsi" w:hAnsiTheme="minorHAnsi"/>
          <w:spacing w:val="1"/>
        </w:rPr>
        <w:t>o</w:t>
      </w:r>
      <w:r w:rsidRPr="005F7E01">
        <w:rPr>
          <w:rFonts w:asciiTheme="minorHAnsi" w:hAnsiTheme="minorHAnsi"/>
          <w:spacing w:val="-1"/>
        </w:rPr>
        <w:t>s</w:t>
      </w:r>
      <w:r w:rsidRPr="005F7E01">
        <w:rPr>
          <w:rFonts w:asciiTheme="minorHAnsi" w:hAnsiTheme="minorHAnsi"/>
          <w:spacing w:val="1"/>
        </w:rPr>
        <w:t>pod</w:t>
      </w:r>
      <w:r w:rsidRPr="005F7E01">
        <w:rPr>
          <w:rFonts w:asciiTheme="minorHAnsi" w:hAnsiTheme="minorHAnsi"/>
        </w:rPr>
        <w:t>a</w:t>
      </w:r>
      <w:r w:rsidRPr="005F7E01">
        <w:rPr>
          <w:rFonts w:asciiTheme="minorHAnsi" w:hAnsiTheme="minorHAnsi"/>
          <w:spacing w:val="1"/>
        </w:rPr>
        <w:t>ro</w:t>
      </w:r>
      <w:r w:rsidRPr="005F7E01">
        <w:rPr>
          <w:rFonts w:asciiTheme="minorHAnsi" w:hAnsiTheme="minorHAnsi"/>
          <w:spacing w:val="-5"/>
        </w:rPr>
        <w:t>w</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12"/>
        </w:rPr>
        <w:t xml:space="preserve"> </w:t>
      </w:r>
      <w:r w:rsidRPr="005F7E01">
        <w:rPr>
          <w:rFonts w:asciiTheme="minorHAnsi" w:hAnsiTheme="minorHAnsi"/>
        </w:rPr>
        <w:t>i</w:t>
      </w:r>
      <w:r w:rsidRPr="005F7E01">
        <w:rPr>
          <w:rFonts w:asciiTheme="minorHAnsi" w:hAnsiTheme="minorHAnsi"/>
          <w:spacing w:val="4"/>
        </w:rPr>
        <w:t xml:space="preserve"> </w:t>
      </w:r>
      <w:r w:rsidRPr="005F7E01">
        <w:rPr>
          <w:rFonts w:asciiTheme="minorHAnsi" w:hAnsiTheme="minorHAnsi"/>
          <w:spacing w:val="1"/>
        </w:rPr>
        <w:t>pó</w:t>
      </w:r>
      <w:r w:rsidRPr="005F7E01">
        <w:rPr>
          <w:rFonts w:asciiTheme="minorHAnsi" w:hAnsiTheme="minorHAnsi"/>
        </w:rPr>
        <w:t>ź</w:t>
      </w:r>
      <w:r w:rsidRPr="005F7E01">
        <w:rPr>
          <w:rFonts w:asciiTheme="minorHAnsi" w:hAnsiTheme="minorHAnsi"/>
          <w:spacing w:val="-1"/>
        </w:rPr>
        <w:t>n</w:t>
      </w:r>
      <w:r w:rsidRPr="005F7E01">
        <w:rPr>
          <w:rFonts w:asciiTheme="minorHAnsi" w:hAnsiTheme="minorHAnsi"/>
        </w:rPr>
        <w:t>ie</w:t>
      </w:r>
      <w:r w:rsidRPr="005F7E01">
        <w:rPr>
          <w:rFonts w:asciiTheme="minorHAnsi" w:hAnsiTheme="minorHAnsi"/>
          <w:spacing w:val="2"/>
        </w:rPr>
        <w:t>j</w:t>
      </w:r>
      <w:r w:rsidRPr="005F7E01">
        <w:rPr>
          <w:rFonts w:asciiTheme="minorHAnsi" w:hAnsiTheme="minorHAnsi"/>
          <w:spacing w:val="-1"/>
        </w:rPr>
        <w:t>s</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rPr>
        <w:t>j</w:t>
      </w:r>
      <w:r w:rsidRPr="005F7E01">
        <w:rPr>
          <w:rFonts w:asciiTheme="minorHAnsi" w:hAnsiTheme="minorHAnsi"/>
          <w:spacing w:val="-4"/>
        </w:rPr>
        <w:t xml:space="preserve"> </w:t>
      </w:r>
      <w:r w:rsidRPr="005F7E01">
        <w:rPr>
          <w:rFonts w:asciiTheme="minorHAnsi" w:hAnsiTheme="minorHAnsi"/>
        </w:rPr>
        <w:t>li</w:t>
      </w:r>
      <w:r w:rsidRPr="005F7E01">
        <w:rPr>
          <w:rFonts w:asciiTheme="minorHAnsi" w:hAnsiTheme="minorHAnsi"/>
          <w:spacing w:val="1"/>
        </w:rPr>
        <w:t>k</w:t>
      </w:r>
      <w:r w:rsidRPr="005F7E01">
        <w:rPr>
          <w:rFonts w:asciiTheme="minorHAnsi" w:hAnsiTheme="minorHAnsi"/>
          <w:spacing w:val="-2"/>
        </w:rPr>
        <w:t>w</w:t>
      </w:r>
      <w:r w:rsidRPr="005F7E01">
        <w:rPr>
          <w:rFonts w:asciiTheme="minorHAnsi" w:hAnsiTheme="minorHAnsi"/>
        </w:rPr>
        <w:t>i</w:t>
      </w:r>
      <w:r w:rsidRPr="005F7E01">
        <w:rPr>
          <w:rFonts w:asciiTheme="minorHAnsi" w:hAnsiTheme="minorHAnsi"/>
          <w:spacing w:val="1"/>
        </w:rPr>
        <w:t>d</w:t>
      </w:r>
      <w:r w:rsidRPr="005F7E01">
        <w:rPr>
          <w:rFonts w:asciiTheme="minorHAnsi" w:hAnsiTheme="minorHAnsi"/>
        </w:rPr>
        <w:t>a</w:t>
      </w:r>
      <w:r w:rsidRPr="005F7E01">
        <w:rPr>
          <w:rFonts w:asciiTheme="minorHAnsi" w:hAnsiTheme="minorHAnsi"/>
          <w:spacing w:val="1"/>
        </w:rPr>
        <w:t>c</w:t>
      </w:r>
      <w:r w:rsidRPr="005F7E01">
        <w:rPr>
          <w:rFonts w:asciiTheme="minorHAnsi" w:hAnsiTheme="minorHAnsi"/>
          <w:spacing w:val="2"/>
        </w:rPr>
        <w:t>j</w:t>
      </w:r>
      <w:r w:rsidRPr="005F7E01">
        <w:rPr>
          <w:rFonts w:asciiTheme="minorHAnsi" w:hAnsiTheme="minorHAnsi"/>
        </w:rPr>
        <w:t>i</w:t>
      </w:r>
      <w:r w:rsidRPr="005F7E01">
        <w:rPr>
          <w:rFonts w:asciiTheme="minorHAnsi" w:hAnsiTheme="minorHAnsi"/>
          <w:spacing w:val="-6"/>
        </w:rPr>
        <w:t xml:space="preserve"> </w:t>
      </w:r>
      <w:r w:rsidRPr="005F7E01">
        <w:rPr>
          <w:rFonts w:asciiTheme="minorHAnsi" w:hAnsiTheme="minorHAnsi"/>
          <w:spacing w:val="1"/>
        </w:rPr>
        <w:t>p</w:t>
      </w:r>
      <w:r w:rsidRPr="005F7E01">
        <w:rPr>
          <w:rFonts w:asciiTheme="minorHAnsi" w:hAnsiTheme="minorHAnsi"/>
        </w:rPr>
        <w:t xml:space="preserve">lacu </w:t>
      </w:r>
      <w:r w:rsidRPr="005F7E01">
        <w:rPr>
          <w:rFonts w:asciiTheme="minorHAnsi" w:hAnsiTheme="minorHAnsi"/>
          <w:spacing w:val="1"/>
        </w:rPr>
        <w:t>b</w:t>
      </w:r>
      <w:r w:rsidRPr="005F7E01">
        <w:rPr>
          <w:rFonts w:asciiTheme="minorHAnsi" w:hAnsiTheme="minorHAnsi"/>
          <w:spacing w:val="-1"/>
        </w:rPr>
        <w:t>u</w:t>
      </w:r>
      <w:r w:rsidRPr="005F7E01">
        <w:rPr>
          <w:rFonts w:asciiTheme="minorHAnsi" w:hAnsiTheme="minorHAnsi"/>
          <w:spacing w:val="1"/>
        </w:rPr>
        <w:t>d</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spacing w:val="-4"/>
        </w:rPr>
        <w:t>y</w:t>
      </w:r>
      <w:r w:rsidRPr="005F7E01">
        <w:rPr>
          <w:rFonts w:asciiTheme="minorHAnsi" w:hAnsiTheme="minorHAnsi"/>
        </w:rPr>
        <w:t>,</w:t>
      </w:r>
      <w:r w:rsidRPr="005F7E01">
        <w:rPr>
          <w:rFonts w:asciiTheme="minorHAnsi" w:hAnsiTheme="minorHAnsi"/>
          <w:spacing w:val="3"/>
        </w:rPr>
        <w:t xml:space="preserve"> </w:t>
      </w:r>
      <w:r w:rsidRPr="005F7E01">
        <w:rPr>
          <w:rFonts w:asciiTheme="minorHAnsi" w:hAnsiTheme="minorHAnsi"/>
          <w:spacing w:val="1"/>
        </w:rPr>
        <w:t>o</w:t>
      </w:r>
      <w:r w:rsidRPr="005F7E01">
        <w:rPr>
          <w:rFonts w:asciiTheme="minorHAnsi" w:hAnsiTheme="minorHAnsi"/>
          <w:spacing w:val="-1"/>
        </w:rPr>
        <w:t>g</w:t>
      </w:r>
      <w:r w:rsidRPr="005F7E01">
        <w:rPr>
          <w:rFonts w:asciiTheme="minorHAnsi" w:hAnsiTheme="minorHAnsi"/>
          <w:spacing w:val="1"/>
        </w:rPr>
        <w:t>rod</w:t>
      </w:r>
      <w:r w:rsidRPr="005F7E01">
        <w:rPr>
          <w:rFonts w:asciiTheme="minorHAnsi" w:hAnsiTheme="minorHAnsi"/>
          <w:spacing w:val="2"/>
        </w:rPr>
        <w:t>z</w:t>
      </w:r>
      <w:r w:rsidRPr="005F7E01">
        <w:rPr>
          <w:rFonts w:asciiTheme="minorHAnsi" w:hAnsiTheme="minorHAnsi"/>
        </w:rPr>
        <w:t>e</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1"/>
        </w:rPr>
        <w:t xml:space="preserve"> </w:t>
      </w:r>
      <w:r w:rsidRPr="005F7E01">
        <w:rPr>
          <w:rFonts w:asciiTheme="minorHAnsi" w:hAnsiTheme="minorHAnsi"/>
        </w:rPr>
        <w:t>i</w:t>
      </w:r>
      <w:r w:rsidRPr="005F7E01">
        <w:rPr>
          <w:rFonts w:asciiTheme="minorHAnsi" w:hAnsiTheme="minorHAnsi"/>
          <w:spacing w:val="6"/>
        </w:rPr>
        <w:t xml:space="preserve"> </w:t>
      </w:r>
      <w:r w:rsidRPr="005F7E01">
        <w:rPr>
          <w:rFonts w:asciiTheme="minorHAnsi" w:hAnsiTheme="minorHAnsi"/>
        </w:rPr>
        <w:t>z</w:t>
      </w:r>
      <w:r w:rsidRPr="005F7E01">
        <w:rPr>
          <w:rFonts w:asciiTheme="minorHAnsi" w:hAnsiTheme="minorHAnsi"/>
          <w:spacing w:val="1"/>
        </w:rPr>
        <w:t>ab</w:t>
      </w:r>
      <w:r w:rsidRPr="005F7E01">
        <w:rPr>
          <w:rFonts w:asciiTheme="minorHAnsi" w:hAnsiTheme="minorHAnsi"/>
        </w:rPr>
        <w:t>e</w:t>
      </w:r>
      <w:r w:rsidRPr="005F7E01">
        <w:rPr>
          <w:rFonts w:asciiTheme="minorHAnsi" w:hAnsiTheme="minorHAnsi"/>
          <w:spacing w:val="1"/>
        </w:rPr>
        <w:t>zp</w:t>
      </w:r>
      <w:r w:rsidRPr="005F7E01">
        <w:rPr>
          <w:rFonts w:asciiTheme="minorHAnsi" w:hAnsiTheme="minorHAnsi"/>
        </w:rPr>
        <w:t>iec</w:t>
      </w:r>
      <w:r w:rsidRPr="005F7E01">
        <w:rPr>
          <w:rFonts w:asciiTheme="minorHAnsi" w:hAnsiTheme="minorHAnsi"/>
          <w:spacing w:val="1"/>
        </w:rPr>
        <w:t>z</w:t>
      </w:r>
      <w:r w:rsidRPr="005F7E01">
        <w:rPr>
          <w:rFonts w:asciiTheme="minorHAnsi" w:hAnsiTheme="minorHAnsi"/>
        </w:rPr>
        <w:t>e</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4"/>
        </w:rPr>
        <w:t xml:space="preserve"> </w:t>
      </w:r>
      <w:r w:rsidRPr="005F7E01">
        <w:rPr>
          <w:rFonts w:asciiTheme="minorHAnsi" w:hAnsiTheme="minorHAnsi"/>
          <w:spacing w:val="1"/>
        </w:rPr>
        <w:t>p</w:t>
      </w:r>
      <w:r w:rsidRPr="005F7E01">
        <w:rPr>
          <w:rFonts w:asciiTheme="minorHAnsi" w:hAnsiTheme="minorHAnsi"/>
        </w:rPr>
        <w:t>la</w:t>
      </w:r>
      <w:r w:rsidRPr="005F7E01">
        <w:rPr>
          <w:rFonts w:asciiTheme="minorHAnsi" w:hAnsiTheme="minorHAnsi"/>
          <w:spacing w:val="3"/>
        </w:rPr>
        <w:t>c</w:t>
      </w:r>
      <w:r w:rsidRPr="005F7E01">
        <w:rPr>
          <w:rFonts w:asciiTheme="minorHAnsi" w:hAnsiTheme="minorHAnsi"/>
        </w:rPr>
        <w:t>u</w:t>
      </w:r>
      <w:r w:rsidRPr="005F7E01">
        <w:rPr>
          <w:rFonts w:asciiTheme="minorHAnsi" w:hAnsiTheme="minorHAnsi"/>
          <w:spacing w:val="2"/>
        </w:rPr>
        <w:t xml:space="preserve"> </w:t>
      </w:r>
      <w:r w:rsidRPr="005F7E01">
        <w:rPr>
          <w:rFonts w:asciiTheme="minorHAnsi" w:hAnsiTheme="minorHAnsi"/>
          <w:spacing w:val="1"/>
        </w:rPr>
        <w:t>b</w:t>
      </w:r>
      <w:r w:rsidRPr="005F7E01">
        <w:rPr>
          <w:rFonts w:asciiTheme="minorHAnsi" w:hAnsiTheme="minorHAnsi"/>
          <w:spacing w:val="-1"/>
        </w:rPr>
        <w:t>u</w:t>
      </w:r>
      <w:r w:rsidRPr="005F7E01">
        <w:rPr>
          <w:rFonts w:asciiTheme="minorHAnsi" w:hAnsiTheme="minorHAnsi"/>
          <w:spacing w:val="1"/>
        </w:rPr>
        <w:t>d</w:t>
      </w:r>
      <w:r w:rsidRPr="005F7E01">
        <w:rPr>
          <w:rFonts w:asciiTheme="minorHAnsi" w:hAnsiTheme="minorHAnsi"/>
          <w:spacing w:val="3"/>
        </w:rPr>
        <w:t>o</w:t>
      </w:r>
      <w:r w:rsidRPr="005F7E01">
        <w:rPr>
          <w:rFonts w:asciiTheme="minorHAnsi" w:hAnsiTheme="minorHAnsi"/>
        </w:rPr>
        <w:t>w</w:t>
      </w:r>
      <w:r w:rsidRPr="005F7E01">
        <w:rPr>
          <w:rFonts w:asciiTheme="minorHAnsi" w:hAnsiTheme="minorHAnsi"/>
          <w:spacing w:val="-3"/>
        </w:rPr>
        <w:t>y</w:t>
      </w:r>
      <w:r w:rsidRPr="005F7E01">
        <w:rPr>
          <w:rFonts w:asciiTheme="minorHAnsi" w:hAnsiTheme="minorHAnsi"/>
        </w:rPr>
        <w:t>,</w:t>
      </w:r>
      <w:r w:rsidRPr="005F7E01">
        <w:rPr>
          <w:rFonts w:asciiTheme="minorHAnsi" w:hAnsiTheme="minorHAnsi"/>
          <w:spacing w:val="3"/>
        </w:rPr>
        <w:t xml:space="preserve"> </w:t>
      </w:r>
      <w:r w:rsidRPr="005F7E01">
        <w:rPr>
          <w:rFonts w:asciiTheme="minorHAnsi" w:hAnsiTheme="minorHAnsi"/>
        </w:rPr>
        <w:t>z</w:t>
      </w:r>
      <w:r w:rsidRPr="005F7E01">
        <w:rPr>
          <w:rFonts w:asciiTheme="minorHAnsi" w:hAnsiTheme="minorHAnsi"/>
          <w:spacing w:val="1"/>
        </w:rPr>
        <w:t>or</w:t>
      </w:r>
      <w:r w:rsidRPr="005F7E01">
        <w:rPr>
          <w:rFonts w:asciiTheme="minorHAnsi" w:hAnsiTheme="minorHAnsi"/>
          <w:spacing w:val="-1"/>
        </w:rPr>
        <w:t>g</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rPr>
        <w:t>iz</w:t>
      </w:r>
      <w:r w:rsidRPr="005F7E01">
        <w:rPr>
          <w:rFonts w:asciiTheme="minorHAnsi" w:hAnsiTheme="minorHAnsi"/>
          <w:spacing w:val="4"/>
        </w:rPr>
        <w:t>o</w:t>
      </w:r>
      <w:r w:rsidRPr="005F7E01">
        <w:rPr>
          <w:rFonts w:asciiTheme="minorHAnsi" w:hAnsiTheme="minorHAnsi"/>
          <w:spacing w:val="-5"/>
        </w:rPr>
        <w:t>w</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5"/>
        </w:rPr>
        <w:t xml:space="preserve"> </w:t>
      </w:r>
      <w:r w:rsidRPr="005F7E01">
        <w:rPr>
          <w:rFonts w:asciiTheme="minorHAnsi" w:hAnsiTheme="minorHAnsi"/>
        </w:rPr>
        <w:t>i</w:t>
      </w:r>
      <w:r w:rsidRPr="005F7E01">
        <w:rPr>
          <w:rFonts w:asciiTheme="minorHAnsi" w:hAnsiTheme="minorHAnsi"/>
          <w:spacing w:val="8"/>
        </w:rPr>
        <w:t xml:space="preserve"> </w:t>
      </w:r>
      <w:r w:rsidRPr="005F7E01">
        <w:rPr>
          <w:rFonts w:asciiTheme="minorHAnsi" w:hAnsiTheme="minorHAnsi"/>
          <w:spacing w:val="1"/>
        </w:rPr>
        <w:t>u</w:t>
      </w:r>
      <w:r w:rsidRPr="005F7E01">
        <w:rPr>
          <w:rFonts w:asciiTheme="minorHAnsi" w:hAnsiTheme="minorHAnsi"/>
        </w:rPr>
        <w:t>tr</w:t>
      </w:r>
      <w:r w:rsidRPr="005F7E01">
        <w:rPr>
          <w:rFonts w:asciiTheme="minorHAnsi" w:hAnsiTheme="minorHAnsi"/>
          <w:spacing w:val="3"/>
        </w:rPr>
        <w:t>z</w:t>
      </w:r>
      <w:r w:rsidRPr="005F7E01">
        <w:rPr>
          <w:rFonts w:asciiTheme="minorHAnsi" w:hAnsiTheme="minorHAnsi"/>
          <w:spacing w:val="-1"/>
        </w:rPr>
        <w:t>ym</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1"/>
        </w:rPr>
        <w:t xml:space="preserve"> </w:t>
      </w:r>
      <w:r w:rsidRPr="005F7E01">
        <w:rPr>
          <w:rFonts w:asciiTheme="minorHAnsi" w:hAnsiTheme="minorHAnsi"/>
        </w:rPr>
        <w:t>z</w:t>
      </w:r>
      <w:r w:rsidRPr="005F7E01">
        <w:rPr>
          <w:rFonts w:asciiTheme="minorHAnsi" w:hAnsiTheme="minorHAnsi"/>
          <w:spacing w:val="1"/>
        </w:rPr>
        <w:t>ap</w:t>
      </w:r>
      <w:r w:rsidRPr="005F7E01">
        <w:rPr>
          <w:rFonts w:asciiTheme="minorHAnsi" w:hAnsiTheme="minorHAnsi"/>
        </w:rPr>
        <w:t>lec</w:t>
      </w:r>
      <w:r w:rsidRPr="005F7E01">
        <w:rPr>
          <w:rFonts w:asciiTheme="minorHAnsi" w:hAnsiTheme="minorHAnsi"/>
          <w:spacing w:val="3"/>
        </w:rPr>
        <w:t>z</w:t>
      </w:r>
      <w:r w:rsidRPr="005F7E01">
        <w:rPr>
          <w:rFonts w:asciiTheme="minorHAnsi" w:hAnsiTheme="minorHAnsi"/>
        </w:rPr>
        <w:t>a</w:t>
      </w:r>
      <w:r w:rsidRPr="005F7E01">
        <w:rPr>
          <w:rFonts w:asciiTheme="minorHAnsi" w:hAnsiTheme="minorHAnsi"/>
          <w:spacing w:val="1"/>
        </w:rPr>
        <w:t xml:space="preserve"> p</w:t>
      </w:r>
      <w:r w:rsidRPr="005F7E01">
        <w:rPr>
          <w:rFonts w:asciiTheme="minorHAnsi" w:hAnsiTheme="minorHAnsi"/>
        </w:rPr>
        <w:t>lacu</w:t>
      </w:r>
      <w:r w:rsidRPr="005F7E01">
        <w:rPr>
          <w:rFonts w:asciiTheme="minorHAnsi" w:hAnsiTheme="minorHAnsi"/>
          <w:spacing w:val="3"/>
        </w:rPr>
        <w:t xml:space="preserve"> b</w:t>
      </w:r>
      <w:r w:rsidRPr="005F7E01">
        <w:rPr>
          <w:rFonts w:asciiTheme="minorHAnsi" w:hAnsiTheme="minorHAnsi"/>
          <w:spacing w:val="-1"/>
        </w:rPr>
        <w:t>u</w:t>
      </w:r>
      <w:r w:rsidRPr="005F7E01">
        <w:rPr>
          <w:rFonts w:asciiTheme="minorHAnsi" w:hAnsiTheme="minorHAnsi"/>
          <w:spacing w:val="1"/>
        </w:rPr>
        <w:t>d</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rPr>
        <w:t xml:space="preserve">y </w:t>
      </w:r>
      <w:r w:rsidRPr="005F7E01">
        <w:rPr>
          <w:rFonts w:asciiTheme="minorHAnsi" w:hAnsiTheme="minorHAnsi"/>
          <w:spacing w:val="3"/>
        </w:rPr>
        <w:t>(</w:t>
      </w:r>
      <w:r w:rsidRPr="005F7E01">
        <w:rPr>
          <w:rFonts w:asciiTheme="minorHAnsi" w:hAnsiTheme="minorHAnsi"/>
          <w:spacing w:val="-2"/>
        </w:rPr>
        <w:t>w</w:t>
      </w:r>
      <w:r w:rsidRPr="005F7E01">
        <w:rPr>
          <w:rFonts w:asciiTheme="minorHAnsi" w:hAnsiTheme="minorHAnsi"/>
          <w:spacing w:val="1"/>
        </w:rPr>
        <w:t>od</w:t>
      </w:r>
      <w:r w:rsidRPr="005F7E01">
        <w:rPr>
          <w:rFonts w:asciiTheme="minorHAnsi" w:hAnsiTheme="minorHAnsi"/>
        </w:rPr>
        <w:t>a,</w:t>
      </w:r>
      <w:r w:rsidRPr="005F7E01">
        <w:rPr>
          <w:rFonts w:asciiTheme="minorHAnsi" w:hAnsiTheme="minorHAnsi"/>
          <w:spacing w:val="2"/>
        </w:rPr>
        <w:t xml:space="preserve"> </w:t>
      </w:r>
      <w:r w:rsidRPr="005F7E01">
        <w:rPr>
          <w:rFonts w:asciiTheme="minorHAnsi" w:hAnsiTheme="minorHAnsi"/>
        </w:rPr>
        <w:t>e</w:t>
      </w:r>
      <w:r w:rsidRPr="005F7E01">
        <w:rPr>
          <w:rFonts w:asciiTheme="minorHAnsi" w:hAnsiTheme="minorHAnsi"/>
          <w:spacing w:val="-1"/>
        </w:rPr>
        <w:t>n</w:t>
      </w:r>
      <w:r w:rsidRPr="005F7E01">
        <w:rPr>
          <w:rFonts w:asciiTheme="minorHAnsi" w:hAnsiTheme="minorHAnsi"/>
        </w:rPr>
        <w:t>e</w:t>
      </w:r>
      <w:r w:rsidRPr="005F7E01">
        <w:rPr>
          <w:rFonts w:asciiTheme="minorHAnsi" w:hAnsiTheme="minorHAnsi"/>
          <w:spacing w:val="3"/>
        </w:rPr>
        <w:t>r</w:t>
      </w:r>
      <w:r w:rsidRPr="005F7E01">
        <w:rPr>
          <w:rFonts w:asciiTheme="minorHAnsi" w:hAnsiTheme="minorHAnsi"/>
          <w:spacing w:val="-1"/>
        </w:rPr>
        <w:t>g</w:t>
      </w:r>
      <w:r w:rsidRPr="005F7E01">
        <w:rPr>
          <w:rFonts w:asciiTheme="minorHAnsi" w:hAnsiTheme="minorHAnsi"/>
          <w:spacing w:val="2"/>
        </w:rPr>
        <w:t>i</w:t>
      </w:r>
      <w:r w:rsidRPr="005F7E01">
        <w:rPr>
          <w:rFonts w:asciiTheme="minorHAnsi" w:hAnsiTheme="minorHAnsi"/>
        </w:rPr>
        <w:t>a ele</w:t>
      </w:r>
      <w:r w:rsidRPr="005F7E01">
        <w:rPr>
          <w:rFonts w:asciiTheme="minorHAnsi" w:hAnsiTheme="minorHAnsi"/>
          <w:spacing w:val="-1"/>
        </w:rPr>
        <w:t>k</w:t>
      </w:r>
      <w:r w:rsidRPr="005F7E01">
        <w:rPr>
          <w:rFonts w:asciiTheme="minorHAnsi" w:hAnsiTheme="minorHAnsi"/>
        </w:rPr>
        <w:t>t</w:t>
      </w:r>
      <w:r w:rsidRPr="005F7E01">
        <w:rPr>
          <w:rFonts w:asciiTheme="minorHAnsi" w:hAnsiTheme="minorHAnsi"/>
          <w:spacing w:val="3"/>
        </w:rPr>
        <w:t>r</w:t>
      </w:r>
      <w:r w:rsidRPr="005F7E01">
        <w:rPr>
          <w:rFonts w:asciiTheme="minorHAnsi" w:hAnsiTheme="minorHAnsi"/>
          <w:spacing w:val="-4"/>
        </w:rPr>
        <w:t>y</w:t>
      </w:r>
      <w:r w:rsidRPr="005F7E01">
        <w:rPr>
          <w:rFonts w:asciiTheme="minorHAnsi" w:hAnsiTheme="minorHAnsi"/>
        </w:rPr>
        <w:t>c</w:t>
      </w:r>
      <w:r w:rsidRPr="005F7E01">
        <w:rPr>
          <w:rFonts w:asciiTheme="minorHAnsi" w:hAnsiTheme="minorHAnsi"/>
          <w:spacing w:val="3"/>
        </w:rPr>
        <w:t>z</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2"/>
        </w:rPr>
        <w:t xml:space="preserve"> </w:t>
      </w:r>
      <w:r w:rsidRPr="005F7E01">
        <w:rPr>
          <w:rFonts w:asciiTheme="minorHAnsi" w:hAnsiTheme="minorHAnsi"/>
        </w:rPr>
        <w:t>tel</w:t>
      </w:r>
      <w:r w:rsidRPr="005F7E01">
        <w:rPr>
          <w:rFonts w:asciiTheme="minorHAnsi" w:hAnsiTheme="minorHAnsi"/>
          <w:spacing w:val="3"/>
        </w:rPr>
        <w:t>e</w:t>
      </w:r>
      <w:r w:rsidRPr="005F7E01">
        <w:rPr>
          <w:rFonts w:asciiTheme="minorHAnsi" w:hAnsiTheme="minorHAnsi"/>
          <w:spacing w:val="-2"/>
        </w:rPr>
        <w:t>f</w:t>
      </w:r>
      <w:r w:rsidRPr="005F7E01">
        <w:rPr>
          <w:rFonts w:asciiTheme="minorHAnsi" w:hAnsiTheme="minorHAnsi"/>
          <w:spacing w:val="1"/>
        </w:rPr>
        <w:t>o</w:t>
      </w:r>
      <w:r w:rsidRPr="005F7E01">
        <w:rPr>
          <w:rFonts w:asciiTheme="minorHAnsi" w:hAnsiTheme="minorHAnsi"/>
          <w:spacing w:val="-1"/>
        </w:rPr>
        <w:t>n</w:t>
      </w:r>
      <w:r w:rsidRPr="005F7E01">
        <w:rPr>
          <w:rFonts w:asciiTheme="minorHAnsi" w:hAnsiTheme="minorHAnsi"/>
        </w:rPr>
        <w:t>,</w:t>
      </w:r>
      <w:r w:rsidRPr="005F7E01">
        <w:rPr>
          <w:rFonts w:asciiTheme="minorHAnsi" w:hAnsiTheme="minorHAnsi"/>
          <w:spacing w:val="7"/>
        </w:rPr>
        <w:t xml:space="preserve"> </w:t>
      </w:r>
      <w:r w:rsidRPr="005F7E01">
        <w:rPr>
          <w:rFonts w:asciiTheme="minorHAnsi" w:hAnsiTheme="minorHAnsi"/>
          <w:spacing w:val="1"/>
        </w:rPr>
        <w:t>do</w:t>
      </w:r>
      <w:r w:rsidRPr="005F7E01">
        <w:rPr>
          <w:rFonts w:asciiTheme="minorHAnsi" w:hAnsiTheme="minorHAnsi"/>
        </w:rPr>
        <w:t>z</w:t>
      </w:r>
      <w:r w:rsidRPr="005F7E01">
        <w:rPr>
          <w:rFonts w:asciiTheme="minorHAnsi" w:hAnsiTheme="minorHAnsi"/>
          <w:spacing w:val="1"/>
        </w:rPr>
        <w:t>or</w:t>
      </w:r>
      <w:r w:rsidRPr="005F7E01">
        <w:rPr>
          <w:rFonts w:asciiTheme="minorHAnsi" w:hAnsiTheme="minorHAnsi"/>
          <w:spacing w:val="-1"/>
        </w:rPr>
        <w:t>o</w:t>
      </w:r>
      <w:r w:rsidRPr="005F7E01">
        <w:rPr>
          <w:rFonts w:asciiTheme="minorHAnsi" w:hAnsiTheme="minorHAnsi"/>
          <w:spacing w:val="-2"/>
        </w:rPr>
        <w:t>w</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rPr>
        <w:t xml:space="preserve">ie </w:t>
      </w:r>
      <w:r w:rsidRPr="005F7E01">
        <w:rPr>
          <w:rFonts w:asciiTheme="minorHAnsi" w:hAnsiTheme="minorHAnsi"/>
          <w:spacing w:val="3"/>
        </w:rPr>
        <w:t>b</w:t>
      </w:r>
      <w:r w:rsidRPr="005F7E01">
        <w:rPr>
          <w:rFonts w:asciiTheme="minorHAnsi" w:hAnsiTheme="minorHAnsi"/>
          <w:spacing w:val="-1"/>
        </w:rPr>
        <w:t>u</w:t>
      </w:r>
      <w:r w:rsidRPr="005F7E01">
        <w:rPr>
          <w:rFonts w:asciiTheme="minorHAnsi" w:hAnsiTheme="minorHAnsi"/>
          <w:spacing w:val="1"/>
        </w:rPr>
        <w:t>d</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spacing w:val="-1"/>
        </w:rPr>
        <w:t>y</w:t>
      </w:r>
      <w:r w:rsidRPr="005F7E01">
        <w:rPr>
          <w:rFonts w:asciiTheme="minorHAnsi" w:hAnsiTheme="minorHAnsi"/>
          <w:spacing w:val="1"/>
        </w:rPr>
        <w:t>)</w:t>
      </w:r>
      <w:r w:rsidRPr="005F7E01">
        <w:rPr>
          <w:rFonts w:asciiTheme="minorHAnsi" w:hAnsiTheme="minorHAnsi"/>
        </w:rPr>
        <w:t>,</w:t>
      </w:r>
      <w:r w:rsidRPr="005F7E01">
        <w:rPr>
          <w:rFonts w:asciiTheme="minorHAnsi" w:hAnsiTheme="minorHAnsi"/>
          <w:spacing w:val="3"/>
        </w:rPr>
        <w:t xml:space="preserve"> </w:t>
      </w:r>
      <w:r w:rsidRPr="005F7E01">
        <w:rPr>
          <w:rFonts w:asciiTheme="minorHAnsi" w:hAnsiTheme="minorHAnsi"/>
        </w:rPr>
        <w:t>z</w:t>
      </w:r>
      <w:r w:rsidRPr="005F7E01">
        <w:rPr>
          <w:rFonts w:asciiTheme="minorHAnsi" w:hAnsiTheme="minorHAnsi"/>
          <w:spacing w:val="1"/>
        </w:rPr>
        <w:t>a</w:t>
      </w:r>
      <w:r w:rsidRPr="005F7E01">
        <w:rPr>
          <w:rFonts w:asciiTheme="minorHAnsi" w:hAnsiTheme="minorHAnsi"/>
          <w:spacing w:val="2"/>
        </w:rPr>
        <w:t>j</w:t>
      </w:r>
      <w:r w:rsidRPr="005F7E01">
        <w:rPr>
          <w:rFonts w:asciiTheme="minorHAnsi" w:hAnsiTheme="minorHAnsi"/>
        </w:rPr>
        <w:t>ę</w:t>
      </w:r>
      <w:r w:rsidRPr="005F7E01">
        <w:rPr>
          <w:rFonts w:asciiTheme="minorHAnsi" w:hAnsiTheme="minorHAnsi"/>
          <w:spacing w:val="1"/>
        </w:rPr>
        <w:t>c</w:t>
      </w:r>
      <w:r w:rsidRPr="005F7E01">
        <w:rPr>
          <w:rFonts w:asciiTheme="minorHAnsi" w:hAnsiTheme="minorHAnsi"/>
        </w:rPr>
        <w:t>ia</w:t>
      </w:r>
      <w:r w:rsidRPr="005F7E01">
        <w:rPr>
          <w:rFonts w:asciiTheme="minorHAnsi" w:hAnsiTheme="minorHAnsi"/>
          <w:spacing w:val="5"/>
        </w:rPr>
        <w:t xml:space="preserve"> </w:t>
      </w:r>
      <w:r w:rsidRPr="005F7E01">
        <w:rPr>
          <w:rFonts w:asciiTheme="minorHAnsi" w:hAnsiTheme="minorHAnsi"/>
          <w:spacing w:val="1"/>
        </w:rPr>
        <w:t>p</w:t>
      </w:r>
      <w:r w:rsidRPr="005F7E01">
        <w:rPr>
          <w:rFonts w:asciiTheme="minorHAnsi" w:hAnsiTheme="minorHAnsi"/>
        </w:rPr>
        <w:t>asa</w:t>
      </w:r>
      <w:r w:rsidRPr="005F7E01">
        <w:rPr>
          <w:rFonts w:asciiTheme="minorHAnsi" w:hAnsiTheme="minorHAnsi"/>
          <w:spacing w:val="7"/>
        </w:rPr>
        <w:t xml:space="preserve"> </w:t>
      </w:r>
      <w:r w:rsidRPr="005F7E01">
        <w:rPr>
          <w:rFonts w:asciiTheme="minorHAnsi" w:hAnsiTheme="minorHAnsi"/>
          <w:spacing w:val="1"/>
        </w:rPr>
        <w:t>dro</w:t>
      </w:r>
      <w:r w:rsidRPr="005F7E01">
        <w:rPr>
          <w:rFonts w:asciiTheme="minorHAnsi" w:hAnsiTheme="minorHAnsi"/>
          <w:spacing w:val="-1"/>
        </w:rPr>
        <w:t>g</w:t>
      </w:r>
      <w:r w:rsidRPr="005F7E01">
        <w:rPr>
          <w:rFonts w:asciiTheme="minorHAnsi" w:hAnsiTheme="minorHAnsi"/>
          <w:spacing w:val="3"/>
        </w:rPr>
        <w:t>o</w:t>
      </w:r>
      <w:r w:rsidRPr="005F7E01">
        <w:rPr>
          <w:rFonts w:asciiTheme="minorHAnsi" w:hAnsiTheme="minorHAnsi"/>
          <w:spacing w:val="-5"/>
        </w:rPr>
        <w:t>w</w:t>
      </w:r>
      <w:r w:rsidRPr="005F7E01">
        <w:rPr>
          <w:rFonts w:asciiTheme="minorHAnsi" w:hAnsiTheme="minorHAnsi"/>
          <w:spacing w:val="3"/>
        </w:rPr>
        <w:t>e</w:t>
      </w:r>
      <w:r w:rsidRPr="005F7E01">
        <w:rPr>
          <w:rFonts w:asciiTheme="minorHAnsi" w:hAnsiTheme="minorHAnsi"/>
          <w:spacing w:val="-1"/>
        </w:rPr>
        <w:t>g</w:t>
      </w:r>
      <w:r w:rsidRPr="005F7E01">
        <w:rPr>
          <w:rFonts w:asciiTheme="minorHAnsi" w:hAnsiTheme="minorHAnsi"/>
        </w:rPr>
        <w:t>o</w:t>
      </w:r>
      <w:r w:rsidRPr="005F7E01">
        <w:rPr>
          <w:rFonts w:asciiTheme="minorHAnsi" w:hAnsiTheme="minorHAnsi"/>
          <w:spacing w:val="2"/>
        </w:rPr>
        <w:t xml:space="preserve"> </w:t>
      </w:r>
      <w:r w:rsidRPr="005F7E01">
        <w:rPr>
          <w:rFonts w:asciiTheme="minorHAnsi" w:hAnsiTheme="minorHAnsi"/>
        </w:rPr>
        <w:t>i</w:t>
      </w:r>
      <w:r w:rsidRPr="005F7E01">
        <w:rPr>
          <w:rFonts w:asciiTheme="minorHAnsi" w:hAnsiTheme="minorHAnsi"/>
          <w:spacing w:val="10"/>
        </w:rPr>
        <w:t xml:space="preserve"> </w:t>
      </w:r>
      <w:r w:rsidRPr="005F7E01">
        <w:rPr>
          <w:rFonts w:asciiTheme="minorHAnsi" w:hAnsiTheme="minorHAnsi"/>
          <w:spacing w:val="1"/>
        </w:rPr>
        <w:t>or</w:t>
      </w:r>
      <w:r w:rsidRPr="005F7E01">
        <w:rPr>
          <w:rFonts w:asciiTheme="minorHAnsi" w:hAnsiTheme="minorHAnsi"/>
          <w:spacing w:val="-1"/>
        </w:rPr>
        <w:t>g</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rPr>
        <w:t>iza</w:t>
      </w:r>
      <w:r w:rsidRPr="005F7E01">
        <w:rPr>
          <w:rFonts w:asciiTheme="minorHAnsi" w:hAnsiTheme="minorHAnsi"/>
          <w:spacing w:val="1"/>
        </w:rPr>
        <w:t>c</w:t>
      </w:r>
      <w:r w:rsidRPr="005F7E01">
        <w:rPr>
          <w:rFonts w:asciiTheme="minorHAnsi" w:hAnsiTheme="minorHAnsi"/>
          <w:spacing w:val="2"/>
        </w:rPr>
        <w:t>j</w:t>
      </w:r>
      <w:r w:rsidRPr="005F7E01">
        <w:rPr>
          <w:rFonts w:asciiTheme="minorHAnsi" w:hAnsiTheme="minorHAnsi"/>
        </w:rPr>
        <w:t>i</w:t>
      </w:r>
      <w:r w:rsidRPr="005F7E01">
        <w:rPr>
          <w:rFonts w:asciiTheme="minorHAnsi" w:hAnsiTheme="minorHAnsi"/>
          <w:spacing w:val="1"/>
        </w:rPr>
        <w:t xml:space="preserve"> ru</w:t>
      </w:r>
      <w:r w:rsidRPr="005F7E01">
        <w:rPr>
          <w:rFonts w:asciiTheme="minorHAnsi" w:hAnsiTheme="minorHAnsi"/>
        </w:rPr>
        <w:t>c</w:t>
      </w:r>
      <w:r w:rsidRPr="005F7E01">
        <w:rPr>
          <w:rFonts w:asciiTheme="minorHAnsi" w:hAnsiTheme="minorHAnsi"/>
          <w:spacing w:val="-1"/>
        </w:rPr>
        <w:t>h</w:t>
      </w:r>
      <w:r w:rsidRPr="005F7E01">
        <w:rPr>
          <w:rFonts w:asciiTheme="minorHAnsi" w:hAnsiTheme="minorHAnsi"/>
        </w:rPr>
        <w:t>u</w:t>
      </w:r>
      <w:r w:rsidRPr="005F7E01">
        <w:rPr>
          <w:rFonts w:asciiTheme="minorHAnsi" w:hAnsiTheme="minorHAnsi"/>
          <w:spacing w:val="7"/>
        </w:rPr>
        <w:t xml:space="preserve"> </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10"/>
        </w:rPr>
        <w:t xml:space="preserve"> </w:t>
      </w:r>
      <w:r w:rsidRPr="005F7E01">
        <w:rPr>
          <w:rFonts w:asciiTheme="minorHAnsi" w:hAnsiTheme="minorHAnsi"/>
        </w:rPr>
        <w:t>c</w:t>
      </w:r>
      <w:r w:rsidRPr="005F7E01">
        <w:rPr>
          <w:rFonts w:asciiTheme="minorHAnsi" w:hAnsiTheme="minorHAnsi"/>
          <w:spacing w:val="1"/>
        </w:rPr>
        <w:t>z</w:t>
      </w:r>
      <w:r w:rsidRPr="005F7E01">
        <w:rPr>
          <w:rFonts w:asciiTheme="minorHAnsi" w:hAnsiTheme="minorHAnsi"/>
        </w:rPr>
        <w:t>as</w:t>
      </w:r>
      <w:r w:rsidRPr="005F7E01">
        <w:rPr>
          <w:rFonts w:asciiTheme="minorHAnsi" w:hAnsiTheme="minorHAnsi"/>
          <w:spacing w:val="6"/>
        </w:rPr>
        <w:t xml:space="preserve"> </w:t>
      </w:r>
      <w:r w:rsidRPr="005F7E01">
        <w:rPr>
          <w:rFonts w:asciiTheme="minorHAnsi" w:hAnsiTheme="minorHAnsi"/>
          <w:spacing w:val="1"/>
        </w:rPr>
        <w:t>pr</w:t>
      </w:r>
      <w:r w:rsidRPr="005F7E01">
        <w:rPr>
          <w:rFonts w:asciiTheme="minorHAnsi" w:hAnsiTheme="minorHAnsi"/>
          <w:spacing w:val="3"/>
        </w:rPr>
        <w:t>o</w:t>
      </w:r>
      <w:r w:rsidRPr="005F7E01">
        <w:rPr>
          <w:rFonts w:asciiTheme="minorHAnsi" w:hAnsiTheme="minorHAnsi"/>
          <w:spacing w:val="-5"/>
        </w:rPr>
        <w:t>w</w:t>
      </w:r>
      <w:r w:rsidRPr="005F7E01">
        <w:rPr>
          <w:rFonts w:asciiTheme="minorHAnsi" w:hAnsiTheme="minorHAnsi"/>
        </w:rPr>
        <w:t>a</w:t>
      </w:r>
      <w:r w:rsidRPr="005F7E01">
        <w:rPr>
          <w:rFonts w:asciiTheme="minorHAnsi" w:hAnsiTheme="minorHAnsi"/>
          <w:spacing w:val="1"/>
        </w:rPr>
        <w:t>d</w:t>
      </w:r>
      <w:r w:rsidRPr="005F7E01">
        <w:rPr>
          <w:rFonts w:asciiTheme="minorHAnsi" w:hAnsiTheme="minorHAnsi"/>
        </w:rPr>
        <w:t>z</w:t>
      </w:r>
      <w:r w:rsidRPr="005F7E01">
        <w:rPr>
          <w:rFonts w:asciiTheme="minorHAnsi" w:hAnsiTheme="minorHAnsi"/>
          <w:spacing w:val="3"/>
        </w:rPr>
        <w:t>e</w:t>
      </w:r>
      <w:r w:rsidRPr="005F7E01">
        <w:rPr>
          <w:rFonts w:asciiTheme="minorHAnsi" w:hAnsiTheme="minorHAnsi"/>
          <w:spacing w:val="-1"/>
        </w:rPr>
        <w:t>n</w:t>
      </w:r>
      <w:r w:rsidRPr="005F7E01">
        <w:rPr>
          <w:rFonts w:asciiTheme="minorHAnsi" w:hAnsiTheme="minorHAnsi"/>
        </w:rPr>
        <w:t xml:space="preserve">ia </w:t>
      </w:r>
      <w:r w:rsidRPr="005F7E01">
        <w:rPr>
          <w:rFonts w:asciiTheme="minorHAnsi" w:hAnsiTheme="minorHAnsi"/>
          <w:spacing w:val="1"/>
        </w:rPr>
        <w:t>r</w:t>
      </w:r>
      <w:r w:rsidRPr="005F7E01">
        <w:rPr>
          <w:rFonts w:asciiTheme="minorHAnsi" w:hAnsiTheme="minorHAnsi"/>
          <w:spacing w:val="3"/>
        </w:rPr>
        <w:t>o</w:t>
      </w:r>
      <w:r w:rsidRPr="005F7E01">
        <w:rPr>
          <w:rFonts w:asciiTheme="minorHAnsi" w:hAnsiTheme="minorHAnsi"/>
          <w:spacing w:val="1"/>
        </w:rPr>
        <w:t>bó</w:t>
      </w:r>
      <w:r w:rsidRPr="005F7E01">
        <w:rPr>
          <w:rFonts w:asciiTheme="minorHAnsi" w:hAnsiTheme="minorHAnsi"/>
          <w:spacing w:val="-3"/>
        </w:rPr>
        <w:t>t</w:t>
      </w:r>
      <w:r w:rsidR="008156A6" w:rsidRPr="005F7E01">
        <w:rPr>
          <w:rFonts w:asciiTheme="minorHAnsi" w:hAnsiTheme="minorHAnsi"/>
          <w:spacing w:val="-3"/>
        </w:rPr>
        <w:t xml:space="preserve"> (jeśli dotyczy)</w:t>
      </w:r>
      <w:r w:rsidRPr="005F7E01">
        <w:rPr>
          <w:rFonts w:asciiTheme="minorHAnsi" w:hAnsiTheme="minorHAnsi"/>
        </w:rPr>
        <w:t xml:space="preserve">, </w:t>
      </w:r>
      <w:r w:rsidRPr="005F7E01">
        <w:rPr>
          <w:rFonts w:asciiTheme="minorHAnsi" w:hAnsiTheme="minorHAnsi"/>
          <w:spacing w:val="1"/>
        </w:rPr>
        <w:t>o</w:t>
      </w:r>
      <w:r w:rsidRPr="005F7E01">
        <w:rPr>
          <w:rFonts w:asciiTheme="minorHAnsi" w:hAnsiTheme="minorHAnsi"/>
          <w:spacing w:val="3"/>
        </w:rPr>
        <w:t>d</w:t>
      </w:r>
      <w:r w:rsidRPr="005F7E01">
        <w:rPr>
          <w:rFonts w:asciiTheme="minorHAnsi" w:hAnsiTheme="minorHAnsi"/>
          <w:spacing w:val="-5"/>
        </w:rPr>
        <w:t>w</w:t>
      </w:r>
      <w:r w:rsidRPr="005F7E01">
        <w:rPr>
          <w:rFonts w:asciiTheme="minorHAnsi" w:hAnsiTheme="minorHAnsi"/>
          <w:spacing w:val="1"/>
        </w:rPr>
        <w:t>od</w:t>
      </w:r>
      <w:r w:rsidRPr="005F7E01">
        <w:rPr>
          <w:rFonts w:asciiTheme="minorHAnsi" w:hAnsiTheme="minorHAnsi"/>
          <w:spacing w:val="-1"/>
        </w:rPr>
        <w:t>n</w:t>
      </w:r>
      <w:r w:rsidRPr="005F7E01">
        <w:rPr>
          <w:rFonts w:asciiTheme="minorHAnsi" w:hAnsiTheme="minorHAnsi"/>
        </w:rPr>
        <w:t>ie</w:t>
      </w:r>
      <w:r w:rsidRPr="005F7E01">
        <w:rPr>
          <w:rFonts w:asciiTheme="minorHAnsi" w:hAnsiTheme="minorHAnsi"/>
          <w:spacing w:val="1"/>
        </w:rPr>
        <w:t>n</w:t>
      </w:r>
      <w:r w:rsidRPr="005F7E01">
        <w:rPr>
          <w:rFonts w:asciiTheme="minorHAnsi" w:hAnsiTheme="minorHAnsi"/>
        </w:rPr>
        <w:t>ie</w:t>
      </w:r>
      <w:r w:rsidRPr="005F7E01">
        <w:rPr>
          <w:rFonts w:asciiTheme="minorHAnsi" w:hAnsiTheme="minorHAnsi"/>
          <w:spacing w:val="2"/>
        </w:rPr>
        <w:t xml:space="preserve"> </w:t>
      </w:r>
      <w:r w:rsidRPr="005F7E01">
        <w:rPr>
          <w:rFonts w:asciiTheme="minorHAnsi" w:hAnsiTheme="minorHAnsi"/>
          <w:spacing w:val="-2"/>
        </w:rPr>
        <w:t>w</w:t>
      </w:r>
      <w:r w:rsidRPr="005F7E01">
        <w:rPr>
          <w:rFonts w:asciiTheme="minorHAnsi" w:hAnsiTheme="minorHAnsi"/>
          <w:spacing w:val="-1"/>
        </w:rPr>
        <w:t>yk</w:t>
      </w:r>
      <w:r w:rsidRPr="005F7E01">
        <w:rPr>
          <w:rFonts w:asciiTheme="minorHAnsi" w:hAnsiTheme="minorHAnsi"/>
          <w:spacing w:val="1"/>
        </w:rPr>
        <w:t>op</w:t>
      </w:r>
      <w:r w:rsidRPr="005F7E01">
        <w:rPr>
          <w:rFonts w:asciiTheme="minorHAnsi" w:hAnsiTheme="minorHAnsi"/>
          <w:spacing w:val="3"/>
        </w:rPr>
        <w:t>ó</w:t>
      </w:r>
      <w:r w:rsidRPr="005F7E01">
        <w:rPr>
          <w:rFonts w:asciiTheme="minorHAnsi" w:hAnsiTheme="minorHAnsi"/>
          <w:spacing w:val="-2"/>
        </w:rPr>
        <w:t>w</w:t>
      </w:r>
      <w:r w:rsidRPr="005F7E01">
        <w:rPr>
          <w:rFonts w:asciiTheme="minorHAnsi" w:hAnsiTheme="minorHAnsi"/>
        </w:rPr>
        <w:t>,</w:t>
      </w:r>
      <w:r w:rsidRPr="005F7E01">
        <w:rPr>
          <w:rFonts w:asciiTheme="minorHAnsi" w:hAnsiTheme="minorHAnsi"/>
          <w:spacing w:val="2"/>
        </w:rPr>
        <w:t xml:space="preserve"> </w:t>
      </w:r>
      <w:r w:rsidRPr="005F7E01">
        <w:rPr>
          <w:rFonts w:asciiTheme="minorHAnsi" w:hAnsiTheme="minorHAnsi"/>
          <w:spacing w:val="3"/>
        </w:rPr>
        <w:t>e</w:t>
      </w:r>
      <w:r w:rsidRPr="005F7E01">
        <w:rPr>
          <w:rFonts w:asciiTheme="minorHAnsi" w:hAnsiTheme="minorHAnsi"/>
          <w:spacing w:val="-2"/>
        </w:rPr>
        <w:t>w</w:t>
      </w:r>
      <w:r w:rsidRPr="005F7E01">
        <w:rPr>
          <w:rFonts w:asciiTheme="minorHAnsi" w:hAnsiTheme="minorHAnsi"/>
          <w:spacing w:val="3"/>
        </w:rPr>
        <w:t>e</w:t>
      </w:r>
      <w:r w:rsidRPr="005F7E01">
        <w:rPr>
          <w:rFonts w:asciiTheme="minorHAnsi" w:hAnsiTheme="minorHAnsi"/>
          <w:spacing w:val="-1"/>
        </w:rPr>
        <w:t>n</w:t>
      </w:r>
      <w:r w:rsidRPr="005F7E01">
        <w:rPr>
          <w:rFonts w:asciiTheme="minorHAnsi" w:hAnsiTheme="minorHAnsi"/>
        </w:rPr>
        <w:t>t</w:t>
      </w:r>
      <w:r w:rsidRPr="005F7E01">
        <w:rPr>
          <w:rFonts w:asciiTheme="minorHAnsi" w:hAnsiTheme="minorHAnsi"/>
          <w:spacing w:val="-1"/>
        </w:rPr>
        <w:t>u</w:t>
      </w:r>
      <w:r w:rsidRPr="005F7E01">
        <w:rPr>
          <w:rFonts w:asciiTheme="minorHAnsi" w:hAnsiTheme="minorHAnsi"/>
          <w:spacing w:val="3"/>
        </w:rPr>
        <w:t>a</w:t>
      </w:r>
      <w:r w:rsidRPr="005F7E01">
        <w:rPr>
          <w:rFonts w:asciiTheme="minorHAnsi" w:hAnsiTheme="minorHAnsi"/>
        </w:rPr>
        <w:t>l</w:t>
      </w:r>
      <w:r w:rsidRPr="005F7E01">
        <w:rPr>
          <w:rFonts w:asciiTheme="minorHAnsi" w:hAnsiTheme="minorHAnsi"/>
          <w:spacing w:val="-1"/>
        </w:rPr>
        <w:t>n</w:t>
      </w:r>
      <w:r w:rsidRPr="005F7E01">
        <w:rPr>
          <w:rFonts w:asciiTheme="minorHAnsi" w:hAnsiTheme="minorHAnsi"/>
          <w:spacing w:val="3"/>
        </w:rPr>
        <w:t>e</w:t>
      </w:r>
      <w:r w:rsidRPr="005F7E01">
        <w:rPr>
          <w:rFonts w:asciiTheme="minorHAnsi" w:hAnsiTheme="minorHAnsi"/>
          <w:spacing w:val="-1"/>
        </w:rPr>
        <w:t>g</w:t>
      </w:r>
      <w:r w:rsidRPr="005F7E01">
        <w:rPr>
          <w:rFonts w:asciiTheme="minorHAnsi" w:hAnsiTheme="minorHAnsi"/>
        </w:rPr>
        <w:t xml:space="preserve">o </w:t>
      </w:r>
      <w:r w:rsidRPr="005F7E01">
        <w:rPr>
          <w:rFonts w:asciiTheme="minorHAnsi" w:hAnsiTheme="minorHAnsi"/>
          <w:spacing w:val="1"/>
        </w:rPr>
        <w:t>p</w:t>
      </w:r>
      <w:r w:rsidRPr="005F7E01">
        <w:rPr>
          <w:rFonts w:asciiTheme="minorHAnsi" w:hAnsiTheme="minorHAnsi"/>
          <w:spacing w:val="3"/>
        </w:rPr>
        <w:t>o</w:t>
      </w:r>
      <w:r w:rsidRPr="005F7E01">
        <w:rPr>
          <w:rFonts w:asciiTheme="minorHAnsi" w:hAnsiTheme="minorHAnsi"/>
          <w:spacing w:val="-4"/>
        </w:rPr>
        <w:t>m</w:t>
      </w:r>
      <w:r w:rsidRPr="005F7E01">
        <w:rPr>
          <w:rFonts w:asciiTheme="minorHAnsi" w:hAnsiTheme="minorHAnsi"/>
          <w:spacing w:val="1"/>
        </w:rPr>
        <w:t>p</w:t>
      </w:r>
      <w:r w:rsidRPr="005F7E01">
        <w:rPr>
          <w:rFonts w:asciiTheme="minorHAnsi" w:hAnsiTheme="minorHAnsi"/>
          <w:spacing w:val="3"/>
        </w:rPr>
        <w:t>o</w:t>
      </w:r>
      <w:r w:rsidRPr="005F7E01">
        <w:rPr>
          <w:rFonts w:asciiTheme="minorHAnsi" w:hAnsiTheme="minorHAnsi"/>
          <w:spacing w:val="-5"/>
        </w:rPr>
        <w:t>w</w:t>
      </w:r>
      <w:r w:rsidRPr="005F7E01">
        <w:rPr>
          <w:rFonts w:asciiTheme="minorHAnsi" w:hAnsiTheme="minorHAnsi"/>
          <w:spacing w:val="3"/>
        </w:rPr>
        <w:t>a</w:t>
      </w:r>
      <w:r w:rsidRPr="005F7E01">
        <w:rPr>
          <w:rFonts w:asciiTheme="minorHAnsi" w:hAnsiTheme="minorHAnsi"/>
          <w:spacing w:val="4"/>
        </w:rPr>
        <w:t>n</w:t>
      </w:r>
      <w:r w:rsidRPr="005F7E01">
        <w:rPr>
          <w:rFonts w:asciiTheme="minorHAnsi" w:hAnsiTheme="minorHAnsi"/>
        </w:rPr>
        <w:t>ia</w:t>
      </w:r>
      <w:r w:rsidRPr="005F7E01">
        <w:rPr>
          <w:rFonts w:asciiTheme="minorHAnsi" w:hAnsiTheme="minorHAnsi"/>
          <w:spacing w:val="2"/>
        </w:rPr>
        <w:t xml:space="preserve"> </w:t>
      </w:r>
      <w:r w:rsidRPr="005F7E01">
        <w:rPr>
          <w:rFonts w:asciiTheme="minorHAnsi" w:hAnsiTheme="minorHAnsi"/>
          <w:spacing w:val="-5"/>
        </w:rPr>
        <w:t>w</w:t>
      </w:r>
      <w:r w:rsidRPr="005F7E01">
        <w:rPr>
          <w:rFonts w:asciiTheme="minorHAnsi" w:hAnsiTheme="minorHAnsi"/>
          <w:spacing w:val="1"/>
        </w:rPr>
        <w:t>o</w:t>
      </w:r>
      <w:r w:rsidRPr="005F7E01">
        <w:rPr>
          <w:rFonts w:asciiTheme="minorHAnsi" w:hAnsiTheme="minorHAnsi"/>
          <w:spacing w:val="3"/>
        </w:rPr>
        <w:t>d</w:t>
      </w:r>
      <w:r w:rsidRPr="005F7E01">
        <w:rPr>
          <w:rFonts w:asciiTheme="minorHAnsi" w:hAnsiTheme="minorHAnsi"/>
          <w:spacing w:val="-1"/>
        </w:rPr>
        <w:t>y</w:t>
      </w:r>
      <w:r w:rsidRPr="005F7E01">
        <w:rPr>
          <w:rFonts w:asciiTheme="minorHAnsi" w:hAnsiTheme="minorHAnsi"/>
        </w:rPr>
        <w:t>,</w:t>
      </w:r>
      <w:r w:rsidRPr="005F7E01">
        <w:rPr>
          <w:rFonts w:asciiTheme="minorHAnsi" w:hAnsiTheme="minorHAnsi"/>
          <w:spacing w:val="8"/>
        </w:rPr>
        <w:t xml:space="preserve"> </w:t>
      </w:r>
      <w:r w:rsidRPr="005F7E01">
        <w:rPr>
          <w:rFonts w:asciiTheme="minorHAnsi" w:hAnsiTheme="minorHAnsi"/>
          <w:spacing w:val="-2"/>
        </w:rPr>
        <w:t>w</w:t>
      </w:r>
      <w:r w:rsidRPr="005F7E01">
        <w:rPr>
          <w:rFonts w:asciiTheme="minorHAnsi" w:hAnsiTheme="minorHAnsi"/>
          <w:spacing w:val="1"/>
        </w:rPr>
        <w:t>y</w:t>
      </w:r>
      <w:r w:rsidRPr="005F7E01">
        <w:rPr>
          <w:rFonts w:asciiTheme="minorHAnsi" w:hAnsiTheme="minorHAnsi"/>
          <w:spacing w:val="-2"/>
        </w:rPr>
        <w:t>w</w:t>
      </w:r>
      <w:r w:rsidRPr="005F7E01">
        <w:rPr>
          <w:rFonts w:asciiTheme="minorHAnsi" w:hAnsiTheme="minorHAnsi"/>
          <w:spacing w:val="1"/>
        </w:rPr>
        <w:t>o</w:t>
      </w:r>
      <w:r w:rsidRPr="005F7E01">
        <w:rPr>
          <w:rFonts w:asciiTheme="minorHAnsi" w:hAnsiTheme="minorHAnsi"/>
          <w:spacing w:val="3"/>
        </w:rPr>
        <w:t>z</w:t>
      </w:r>
      <w:r w:rsidRPr="005F7E01">
        <w:rPr>
          <w:rFonts w:asciiTheme="minorHAnsi" w:hAnsiTheme="minorHAnsi"/>
        </w:rPr>
        <w:t>u</w:t>
      </w:r>
      <w:r w:rsidRPr="005F7E01">
        <w:rPr>
          <w:rFonts w:asciiTheme="minorHAnsi" w:hAnsiTheme="minorHAnsi"/>
          <w:spacing w:val="2"/>
        </w:rPr>
        <w:t xml:space="preserve"> </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4"/>
        </w:rPr>
        <w:t>d</w:t>
      </w:r>
      <w:r w:rsidRPr="005F7E01">
        <w:rPr>
          <w:rFonts w:asciiTheme="minorHAnsi" w:hAnsiTheme="minorHAnsi"/>
          <w:spacing w:val="-1"/>
        </w:rPr>
        <w:t>m</w:t>
      </w:r>
      <w:r w:rsidRPr="005F7E01">
        <w:rPr>
          <w:rFonts w:asciiTheme="minorHAnsi" w:hAnsiTheme="minorHAnsi"/>
        </w:rPr>
        <w:t>ia</w:t>
      </w:r>
      <w:r w:rsidRPr="005F7E01">
        <w:rPr>
          <w:rFonts w:asciiTheme="minorHAnsi" w:hAnsiTheme="minorHAnsi"/>
          <w:spacing w:val="1"/>
        </w:rPr>
        <w:t>r</w:t>
      </w:r>
      <w:r w:rsidRPr="005F7E01">
        <w:rPr>
          <w:rFonts w:asciiTheme="minorHAnsi" w:hAnsiTheme="minorHAnsi"/>
        </w:rPr>
        <w:t>u</w:t>
      </w:r>
      <w:r w:rsidRPr="005F7E01">
        <w:rPr>
          <w:rFonts w:asciiTheme="minorHAnsi" w:hAnsiTheme="minorHAnsi"/>
          <w:spacing w:val="1"/>
        </w:rPr>
        <w:t xml:space="preserve"> </w:t>
      </w:r>
      <w:r w:rsidRPr="005F7E01">
        <w:rPr>
          <w:rFonts w:asciiTheme="minorHAnsi" w:hAnsiTheme="minorHAnsi"/>
          <w:spacing w:val="-1"/>
        </w:rPr>
        <w:t>g</w:t>
      </w:r>
      <w:r w:rsidRPr="005F7E01">
        <w:rPr>
          <w:rFonts w:asciiTheme="minorHAnsi" w:hAnsiTheme="minorHAnsi"/>
          <w:spacing w:val="3"/>
        </w:rPr>
        <w:t>r</w:t>
      </w:r>
      <w:r w:rsidRPr="005F7E01">
        <w:rPr>
          <w:rFonts w:asciiTheme="minorHAnsi" w:hAnsiTheme="minorHAnsi"/>
          <w:spacing w:val="-1"/>
        </w:rPr>
        <w:t>u</w:t>
      </w:r>
      <w:r w:rsidRPr="005F7E01">
        <w:rPr>
          <w:rFonts w:asciiTheme="minorHAnsi" w:hAnsiTheme="minorHAnsi"/>
          <w:spacing w:val="3"/>
        </w:rPr>
        <w:t>z</w:t>
      </w:r>
      <w:r w:rsidRPr="005F7E01">
        <w:rPr>
          <w:rFonts w:asciiTheme="minorHAnsi" w:hAnsiTheme="minorHAnsi"/>
          <w:spacing w:val="-1"/>
        </w:rPr>
        <w:t>u</w:t>
      </w:r>
      <w:r w:rsidRPr="005F7E01">
        <w:rPr>
          <w:rFonts w:asciiTheme="minorHAnsi" w:hAnsiTheme="minorHAnsi"/>
        </w:rPr>
        <w:t>,</w:t>
      </w:r>
      <w:r w:rsidRPr="005F7E01">
        <w:rPr>
          <w:rFonts w:asciiTheme="minorHAnsi" w:hAnsiTheme="minorHAnsi"/>
          <w:spacing w:val="5"/>
        </w:rPr>
        <w:t xml:space="preserve"> </w:t>
      </w:r>
      <w:r w:rsidRPr="005F7E01">
        <w:rPr>
          <w:rFonts w:asciiTheme="minorHAnsi" w:hAnsiTheme="minorHAnsi"/>
        </w:rPr>
        <w:t>z</w:t>
      </w:r>
      <w:r w:rsidRPr="005F7E01">
        <w:rPr>
          <w:rFonts w:asciiTheme="minorHAnsi" w:hAnsiTheme="minorHAnsi"/>
          <w:spacing w:val="1"/>
        </w:rPr>
        <w:t>a</w:t>
      </w:r>
      <w:r w:rsidRPr="005F7E01">
        <w:rPr>
          <w:rFonts w:asciiTheme="minorHAnsi" w:hAnsiTheme="minorHAnsi"/>
          <w:spacing w:val="-1"/>
        </w:rPr>
        <w:t>g</w:t>
      </w:r>
      <w:r w:rsidRPr="005F7E01">
        <w:rPr>
          <w:rFonts w:asciiTheme="minorHAnsi" w:hAnsiTheme="minorHAnsi"/>
        </w:rPr>
        <w:t>ęszc</w:t>
      </w:r>
      <w:r w:rsidRPr="005F7E01">
        <w:rPr>
          <w:rFonts w:asciiTheme="minorHAnsi" w:hAnsiTheme="minorHAnsi"/>
          <w:spacing w:val="1"/>
        </w:rPr>
        <w:t>z</w:t>
      </w:r>
      <w:r w:rsidRPr="005F7E01">
        <w:rPr>
          <w:rFonts w:asciiTheme="minorHAnsi" w:hAnsiTheme="minorHAnsi"/>
        </w:rPr>
        <w:t>e</w:t>
      </w:r>
      <w:r w:rsidRPr="005F7E01">
        <w:rPr>
          <w:rFonts w:asciiTheme="minorHAnsi" w:hAnsiTheme="minorHAnsi"/>
          <w:spacing w:val="1"/>
        </w:rPr>
        <w:t>n</w:t>
      </w:r>
      <w:r w:rsidRPr="005F7E01">
        <w:rPr>
          <w:rFonts w:asciiTheme="minorHAnsi" w:hAnsiTheme="minorHAnsi"/>
        </w:rPr>
        <w:t xml:space="preserve">ia </w:t>
      </w:r>
      <w:r w:rsidRPr="005F7E01">
        <w:rPr>
          <w:rFonts w:asciiTheme="minorHAnsi" w:hAnsiTheme="minorHAnsi"/>
          <w:spacing w:val="-1"/>
        </w:rPr>
        <w:t>g</w:t>
      </w:r>
      <w:r w:rsidRPr="005F7E01">
        <w:rPr>
          <w:rFonts w:asciiTheme="minorHAnsi" w:hAnsiTheme="minorHAnsi"/>
          <w:spacing w:val="1"/>
        </w:rPr>
        <w:t>ru</w:t>
      </w:r>
      <w:r w:rsidRPr="005F7E01">
        <w:rPr>
          <w:rFonts w:asciiTheme="minorHAnsi" w:hAnsiTheme="minorHAnsi"/>
          <w:spacing w:val="-1"/>
        </w:rPr>
        <w:t>n</w:t>
      </w:r>
      <w:r w:rsidRPr="005F7E01">
        <w:rPr>
          <w:rFonts w:asciiTheme="minorHAnsi" w:hAnsiTheme="minorHAnsi"/>
          <w:spacing w:val="2"/>
        </w:rPr>
        <w:t>t</w:t>
      </w:r>
      <w:r w:rsidRPr="005F7E01">
        <w:rPr>
          <w:rFonts w:asciiTheme="minorHAnsi" w:hAnsiTheme="minorHAnsi"/>
          <w:spacing w:val="-1"/>
        </w:rPr>
        <w:t>u</w:t>
      </w:r>
      <w:r w:rsidRPr="005F7E01">
        <w:rPr>
          <w:rFonts w:asciiTheme="minorHAnsi" w:hAnsiTheme="minorHAnsi"/>
        </w:rPr>
        <w:t>,</w:t>
      </w:r>
      <w:r w:rsidRPr="005F7E01">
        <w:rPr>
          <w:rFonts w:asciiTheme="minorHAnsi" w:hAnsiTheme="minorHAnsi"/>
          <w:spacing w:val="7"/>
        </w:rPr>
        <w:t xml:space="preserve"> </w:t>
      </w:r>
      <w:r w:rsidRPr="005F7E01">
        <w:rPr>
          <w:rFonts w:asciiTheme="minorHAnsi" w:hAnsiTheme="minorHAnsi"/>
          <w:spacing w:val="-2"/>
        </w:rPr>
        <w:t>w</w:t>
      </w:r>
      <w:r w:rsidRPr="005F7E01">
        <w:rPr>
          <w:rFonts w:asciiTheme="minorHAnsi" w:hAnsiTheme="minorHAnsi"/>
          <w:spacing w:val="1"/>
        </w:rPr>
        <w:t>y</w:t>
      </w:r>
      <w:r w:rsidRPr="005F7E01">
        <w:rPr>
          <w:rFonts w:asciiTheme="minorHAnsi" w:hAnsiTheme="minorHAnsi"/>
          <w:spacing w:val="-2"/>
        </w:rPr>
        <w:t>w</w:t>
      </w:r>
      <w:r w:rsidRPr="005F7E01">
        <w:rPr>
          <w:rFonts w:asciiTheme="minorHAnsi" w:hAnsiTheme="minorHAnsi"/>
          <w:spacing w:val="3"/>
        </w:rPr>
        <w:t>o</w:t>
      </w:r>
      <w:r w:rsidRPr="005F7E01">
        <w:rPr>
          <w:rFonts w:asciiTheme="minorHAnsi" w:hAnsiTheme="minorHAnsi"/>
        </w:rPr>
        <w:t xml:space="preserve">zu </w:t>
      </w:r>
      <w:r w:rsidRPr="005F7E01">
        <w:rPr>
          <w:rFonts w:asciiTheme="minorHAnsi" w:hAnsiTheme="minorHAnsi"/>
          <w:spacing w:val="-1"/>
        </w:rPr>
        <w:t>m</w:t>
      </w:r>
      <w:r w:rsidRPr="005F7E01">
        <w:rPr>
          <w:rFonts w:asciiTheme="minorHAnsi" w:hAnsiTheme="minorHAnsi"/>
        </w:rPr>
        <w:t>ate</w:t>
      </w:r>
      <w:r w:rsidRPr="005F7E01">
        <w:rPr>
          <w:rFonts w:asciiTheme="minorHAnsi" w:hAnsiTheme="minorHAnsi"/>
          <w:spacing w:val="1"/>
        </w:rPr>
        <w:t>r</w:t>
      </w:r>
      <w:r w:rsidRPr="005F7E01">
        <w:rPr>
          <w:rFonts w:asciiTheme="minorHAnsi" w:hAnsiTheme="minorHAnsi"/>
        </w:rPr>
        <w:t>iał</w:t>
      </w:r>
      <w:r w:rsidRPr="005F7E01">
        <w:rPr>
          <w:rFonts w:asciiTheme="minorHAnsi" w:hAnsiTheme="minorHAnsi"/>
          <w:spacing w:val="3"/>
        </w:rPr>
        <w:t>ó</w:t>
      </w:r>
      <w:r w:rsidRPr="005F7E01">
        <w:rPr>
          <w:rFonts w:asciiTheme="minorHAnsi" w:hAnsiTheme="minorHAnsi"/>
        </w:rPr>
        <w:t>w</w:t>
      </w:r>
      <w:r w:rsidRPr="005F7E01">
        <w:rPr>
          <w:rFonts w:asciiTheme="minorHAnsi" w:hAnsiTheme="minorHAnsi"/>
          <w:spacing w:val="13"/>
        </w:rPr>
        <w:t xml:space="preserve"> </w:t>
      </w:r>
      <w:r w:rsidRPr="005F7E01">
        <w:rPr>
          <w:rFonts w:asciiTheme="minorHAnsi" w:hAnsiTheme="minorHAnsi"/>
          <w:spacing w:val="1"/>
        </w:rPr>
        <w:t>po</w:t>
      </w:r>
      <w:r w:rsidRPr="005F7E01">
        <w:rPr>
          <w:rFonts w:asciiTheme="minorHAnsi" w:hAnsiTheme="minorHAnsi"/>
        </w:rPr>
        <w:t>c</w:t>
      </w:r>
      <w:r w:rsidRPr="005F7E01">
        <w:rPr>
          <w:rFonts w:asciiTheme="minorHAnsi" w:hAnsiTheme="minorHAnsi"/>
          <w:spacing w:val="-1"/>
        </w:rPr>
        <w:t>h</w:t>
      </w:r>
      <w:r w:rsidRPr="005F7E01">
        <w:rPr>
          <w:rFonts w:asciiTheme="minorHAnsi" w:hAnsiTheme="minorHAnsi"/>
          <w:spacing w:val="1"/>
        </w:rPr>
        <w:t>od</w:t>
      </w:r>
      <w:r w:rsidRPr="005F7E01">
        <w:rPr>
          <w:rFonts w:asciiTheme="minorHAnsi" w:hAnsiTheme="minorHAnsi"/>
        </w:rPr>
        <w:t>z</w:t>
      </w:r>
      <w:r w:rsidRPr="005F7E01">
        <w:rPr>
          <w:rFonts w:asciiTheme="minorHAnsi" w:hAnsiTheme="minorHAnsi"/>
          <w:spacing w:val="1"/>
        </w:rPr>
        <w:t>ą</w:t>
      </w:r>
      <w:r w:rsidRPr="005F7E01">
        <w:rPr>
          <w:rFonts w:asciiTheme="minorHAnsi" w:hAnsiTheme="minorHAnsi"/>
          <w:spacing w:val="3"/>
        </w:rPr>
        <w:t>c</w:t>
      </w:r>
      <w:r w:rsidRPr="005F7E01">
        <w:rPr>
          <w:rFonts w:asciiTheme="minorHAnsi" w:hAnsiTheme="minorHAnsi"/>
          <w:spacing w:val="-4"/>
        </w:rPr>
        <w:t>y</w:t>
      </w:r>
      <w:r w:rsidRPr="005F7E01">
        <w:rPr>
          <w:rFonts w:asciiTheme="minorHAnsi" w:hAnsiTheme="minorHAnsi"/>
          <w:spacing w:val="3"/>
        </w:rPr>
        <w:t>c</w:t>
      </w:r>
      <w:r w:rsidRPr="005F7E01">
        <w:rPr>
          <w:rFonts w:asciiTheme="minorHAnsi" w:hAnsiTheme="minorHAnsi"/>
        </w:rPr>
        <w:t>h</w:t>
      </w:r>
      <w:r w:rsidRPr="005F7E01">
        <w:rPr>
          <w:rFonts w:asciiTheme="minorHAnsi" w:hAnsiTheme="minorHAnsi"/>
          <w:spacing w:val="12"/>
        </w:rPr>
        <w:t xml:space="preserve"> </w:t>
      </w:r>
      <w:r w:rsidRPr="005F7E01">
        <w:rPr>
          <w:rFonts w:asciiTheme="minorHAnsi" w:hAnsiTheme="minorHAnsi"/>
        </w:rPr>
        <w:t>z</w:t>
      </w:r>
      <w:r w:rsidRPr="005F7E01">
        <w:rPr>
          <w:rFonts w:asciiTheme="minorHAnsi" w:hAnsiTheme="minorHAnsi"/>
          <w:spacing w:val="24"/>
        </w:rPr>
        <w:t xml:space="preserve"> </w:t>
      </w:r>
      <w:r w:rsidRPr="005F7E01">
        <w:rPr>
          <w:rFonts w:asciiTheme="minorHAnsi" w:hAnsiTheme="minorHAnsi"/>
          <w:spacing w:val="1"/>
        </w:rPr>
        <w:t>ro</w:t>
      </w:r>
      <w:r w:rsidRPr="005F7E01">
        <w:rPr>
          <w:rFonts w:asciiTheme="minorHAnsi" w:hAnsiTheme="minorHAnsi"/>
        </w:rPr>
        <w:t>z</w:t>
      </w:r>
      <w:r w:rsidRPr="005F7E01">
        <w:rPr>
          <w:rFonts w:asciiTheme="minorHAnsi" w:hAnsiTheme="minorHAnsi"/>
          <w:spacing w:val="1"/>
        </w:rPr>
        <w:t>b</w:t>
      </w:r>
      <w:r w:rsidRPr="005F7E01">
        <w:rPr>
          <w:rFonts w:asciiTheme="minorHAnsi" w:hAnsiTheme="minorHAnsi"/>
        </w:rPr>
        <w:t>i</w:t>
      </w:r>
      <w:r w:rsidRPr="005F7E01">
        <w:rPr>
          <w:rFonts w:asciiTheme="minorHAnsi" w:hAnsiTheme="minorHAnsi"/>
          <w:spacing w:val="1"/>
        </w:rPr>
        <w:t>ór</w:t>
      </w:r>
      <w:r w:rsidRPr="005F7E01">
        <w:rPr>
          <w:rFonts w:asciiTheme="minorHAnsi" w:hAnsiTheme="minorHAnsi"/>
          <w:spacing w:val="-1"/>
        </w:rPr>
        <w:t>k</w:t>
      </w:r>
      <w:r w:rsidRPr="005F7E01">
        <w:rPr>
          <w:rFonts w:asciiTheme="minorHAnsi" w:hAnsiTheme="minorHAnsi"/>
        </w:rPr>
        <w:t>i,</w:t>
      </w:r>
      <w:r w:rsidRPr="005F7E01">
        <w:rPr>
          <w:rFonts w:asciiTheme="minorHAnsi" w:hAnsiTheme="minorHAnsi"/>
          <w:spacing w:val="17"/>
        </w:rPr>
        <w:t xml:space="preserve"> </w:t>
      </w:r>
      <w:r w:rsidRPr="005F7E01">
        <w:rPr>
          <w:rFonts w:asciiTheme="minorHAnsi" w:hAnsiTheme="minorHAnsi"/>
          <w:spacing w:val="1"/>
        </w:rPr>
        <w:t>ro</w:t>
      </w:r>
      <w:r w:rsidRPr="005F7E01">
        <w:rPr>
          <w:rFonts w:asciiTheme="minorHAnsi" w:hAnsiTheme="minorHAnsi"/>
          <w:spacing w:val="-1"/>
        </w:rPr>
        <w:t>b</w:t>
      </w:r>
      <w:r w:rsidRPr="005F7E01">
        <w:rPr>
          <w:rFonts w:asciiTheme="minorHAnsi" w:hAnsiTheme="minorHAnsi"/>
          <w:spacing w:val="1"/>
        </w:rPr>
        <w:t>ó</w:t>
      </w:r>
      <w:r w:rsidRPr="005F7E01">
        <w:rPr>
          <w:rFonts w:asciiTheme="minorHAnsi" w:hAnsiTheme="minorHAnsi"/>
        </w:rPr>
        <w:t>t</w:t>
      </w:r>
      <w:r w:rsidRPr="005F7E01">
        <w:rPr>
          <w:rFonts w:asciiTheme="minorHAnsi" w:hAnsiTheme="minorHAnsi"/>
          <w:spacing w:val="20"/>
        </w:rPr>
        <w:t xml:space="preserve"> </w:t>
      </w:r>
      <w:r w:rsidRPr="005F7E01">
        <w:rPr>
          <w:rFonts w:asciiTheme="minorHAnsi" w:hAnsiTheme="minorHAnsi"/>
          <w:spacing w:val="1"/>
        </w:rPr>
        <w:t>d</w:t>
      </w:r>
      <w:r w:rsidRPr="005F7E01">
        <w:rPr>
          <w:rFonts w:asciiTheme="minorHAnsi" w:hAnsiTheme="minorHAnsi"/>
        </w:rPr>
        <w:t>e</w:t>
      </w:r>
      <w:r w:rsidRPr="005F7E01">
        <w:rPr>
          <w:rFonts w:asciiTheme="minorHAnsi" w:hAnsiTheme="minorHAnsi"/>
          <w:spacing w:val="-3"/>
        </w:rPr>
        <w:t>m</w:t>
      </w:r>
      <w:r w:rsidRPr="005F7E01">
        <w:rPr>
          <w:rFonts w:asciiTheme="minorHAnsi" w:hAnsiTheme="minorHAnsi"/>
          <w:spacing w:val="1"/>
        </w:rPr>
        <w:t>on</w:t>
      </w:r>
      <w:r w:rsidRPr="005F7E01">
        <w:rPr>
          <w:rFonts w:asciiTheme="minorHAnsi" w:hAnsiTheme="minorHAnsi"/>
        </w:rPr>
        <w:t>taż</w:t>
      </w:r>
      <w:r w:rsidRPr="005F7E01">
        <w:rPr>
          <w:rFonts w:asciiTheme="minorHAnsi" w:hAnsiTheme="minorHAnsi"/>
          <w:spacing w:val="4"/>
        </w:rPr>
        <w:t>o</w:t>
      </w:r>
      <w:r w:rsidRPr="005F7E01">
        <w:rPr>
          <w:rFonts w:asciiTheme="minorHAnsi" w:hAnsiTheme="minorHAnsi"/>
          <w:spacing w:val="-2"/>
        </w:rPr>
        <w:t>w</w:t>
      </w:r>
      <w:r w:rsidRPr="005F7E01">
        <w:rPr>
          <w:rFonts w:asciiTheme="minorHAnsi" w:hAnsiTheme="minorHAnsi"/>
          <w:spacing w:val="1"/>
        </w:rPr>
        <w:t>y</w:t>
      </w:r>
      <w:r w:rsidRPr="005F7E01">
        <w:rPr>
          <w:rFonts w:asciiTheme="minorHAnsi" w:hAnsiTheme="minorHAnsi"/>
        </w:rPr>
        <w:t>ch i</w:t>
      </w:r>
      <w:r w:rsidRPr="005F7E01">
        <w:rPr>
          <w:rFonts w:asciiTheme="minorHAnsi" w:hAnsiTheme="minorHAnsi"/>
          <w:spacing w:val="25"/>
        </w:rPr>
        <w:t xml:space="preserve"> </w:t>
      </w:r>
      <w:r w:rsidRPr="005F7E01">
        <w:rPr>
          <w:rFonts w:asciiTheme="minorHAnsi" w:hAnsiTheme="minorHAnsi"/>
        </w:rPr>
        <w:t>w</w:t>
      </w:r>
      <w:r w:rsidRPr="005F7E01">
        <w:rPr>
          <w:rFonts w:asciiTheme="minorHAnsi" w:hAnsiTheme="minorHAnsi"/>
          <w:spacing w:val="-3"/>
        </w:rPr>
        <w:t>y</w:t>
      </w:r>
      <w:r w:rsidRPr="005F7E01">
        <w:rPr>
          <w:rFonts w:asciiTheme="minorHAnsi" w:hAnsiTheme="minorHAnsi"/>
          <w:spacing w:val="3"/>
        </w:rPr>
        <w:t>b</w:t>
      </w:r>
      <w:r w:rsidRPr="005F7E01">
        <w:rPr>
          <w:rFonts w:asciiTheme="minorHAnsi" w:hAnsiTheme="minorHAnsi"/>
          <w:spacing w:val="-1"/>
        </w:rPr>
        <w:t>u</w:t>
      </w:r>
      <w:r w:rsidRPr="005F7E01">
        <w:rPr>
          <w:rFonts w:asciiTheme="minorHAnsi" w:hAnsiTheme="minorHAnsi"/>
          <w:spacing w:val="1"/>
        </w:rPr>
        <w:t>r</w:t>
      </w:r>
      <w:r w:rsidRPr="005F7E01">
        <w:rPr>
          <w:rFonts w:asciiTheme="minorHAnsi" w:hAnsiTheme="minorHAnsi"/>
        </w:rPr>
        <w:t>z</w:t>
      </w:r>
      <w:r w:rsidRPr="005F7E01">
        <w:rPr>
          <w:rFonts w:asciiTheme="minorHAnsi" w:hAnsiTheme="minorHAnsi"/>
          <w:spacing w:val="1"/>
        </w:rPr>
        <w:t>en</w:t>
      </w:r>
      <w:r w:rsidRPr="005F7E01">
        <w:rPr>
          <w:rFonts w:asciiTheme="minorHAnsi" w:hAnsiTheme="minorHAnsi"/>
        </w:rPr>
        <w:t>i</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spacing w:val="-1"/>
        </w:rPr>
        <w:t>y</w:t>
      </w:r>
      <w:r w:rsidRPr="005F7E01">
        <w:rPr>
          <w:rFonts w:asciiTheme="minorHAnsi" w:hAnsiTheme="minorHAnsi"/>
          <w:spacing w:val="3"/>
        </w:rPr>
        <w:t>c</w:t>
      </w:r>
      <w:r w:rsidRPr="005F7E01">
        <w:rPr>
          <w:rFonts w:asciiTheme="minorHAnsi" w:hAnsiTheme="minorHAnsi"/>
          <w:spacing w:val="-1"/>
        </w:rPr>
        <w:t>h</w:t>
      </w:r>
      <w:r w:rsidRPr="005F7E01">
        <w:rPr>
          <w:rFonts w:asciiTheme="minorHAnsi" w:hAnsiTheme="minorHAnsi"/>
        </w:rPr>
        <w:t>,</w:t>
      </w:r>
      <w:r w:rsidRPr="005F7E01">
        <w:rPr>
          <w:rFonts w:asciiTheme="minorHAnsi" w:hAnsiTheme="minorHAnsi"/>
          <w:spacing w:val="11"/>
        </w:rPr>
        <w:t xml:space="preserve"> </w:t>
      </w:r>
      <w:r w:rsidRPr="005F7E01">
        <w:rPr>
          <w:rFonts w:asciiTheme="minorHAnsi" w:hAnsiTheme="minorHAnsi"/>
          <w:spacing w:val="1"/>
        </w:rPr>
        <w:t>od</w:t>
      </w:r>
      <w:r w:rsidRPr="005F7E01">
        <w:rPr>
          <w:rFonts w:asciiTheme="minorHAnsi" w:hAnsiTheme="minorHAnsi"/>
          <w:spacing w:val="2"/>
        </w:rPr>
        <w:t>t</w:t>
      </w:r>
      <w:r w:rsidRPr="005F7E01">
        <w:rPr>
          <w:rFonts w:asciiTheme="minorHAnsi" w:hAnsiTheme="minorHAnsi"/>
          <w:spacing w:val="-5"/>
        </w:rPr>
        <w:t>w</w:t>
      </w:r>
      <w:r w:rsidRPr="005F7E01">
        <w:rPr>
          <w:rFonts w:asciiTheme="minorHAnsi" w:hAnsiTheme="minorHAnsi"/>
          <w:spacing w:val="3"/>
        </w:rPr>
        <w:t>o</w:t>
      </w:r>
      <w:r w:rsidRPr="005F7E01">
        <w:rPr>
          <w:rFonts w:asciiTheme="minorHAnsi" w:hAnsiTheme="minorHAnsi"/>
          <w:spacing w:val="1"/>
        </w:rPr>
        <w:t>r</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14"/>
        </w:rPr>
        <w:t xml:space="preserve"> </w:t>
      </w:r>
      <w:r w:rsidRPr="005F7E01">
        <w:rPr>
          <w:rFonts w:asciiTheme="minorHAnsi" w:hAnsiTheme="minorHAnsi"/>
          <w:spacing w:val="1"/>
        </w:rPr>
        <w:t>dró</w:t>
      </w:r>
      <w:r w:rsidRPr="005F7E01">
        <w:rPr>
          <w:rFonts w:asciiTheme="minorHAnsi" w:hAnsiTheme="minorHAnsi"/>
        </w:rPr>
        <w:t>g</w:t>
      </w:r>
      <w:r w:rsidR="00CB0118" w:rsidRPr="005F7E01">
        <w:rPr>
          <w:rFonts w:asciiTheme="minorHAnsi" w:hAnsiTheme="minorHAnsi"/>
          <w:spacing w:val="19"/>
        </w:rPr>
        <w:t xml:space="preserve"> </w:t>
      </w:r>
      <w:r w:rsidRPr="005F7E01">
        <w:rPr>
          <w:rFonts w:asciiTheme="minorHAnsi" w:hAnsiTheme="minorHAnsi"/>
          <w:spacing w:val="19"/>
        </w:rPr>
        <w:t>i</w:t>
      </w:r>
      <w:r w:rsidRPr="005F7E01">
        <w:rPr>
          <w:rFonts w:asciiTheme="minorHAnsi" w:hAnsiTheme="minorHAnsi"/>
          <w:spacing w:val="23"/>
        </w:rPr>
        <w:t xml:space="preserve"> </w:t>
      </w:r>
      <w:r w:rsidRPr="005F7E01">
        <w:rPr>
          <w:rFonts w:asciiTheme="minorHAnsi" w:hAnsiTheme="minorHAnsi"/>
        </w:rPr>
        <w:t>c</w:t>
      </w:r>
      <w:r w:rsidRPr="005F7E01">
        <w:rPr>
          <w:rFonts w:asciiTheme="minorHAnsi" w:hAnsiTheme="minorHAnsi"/>
          <w:spacing w:val="-1"/>
        </w:rPr>
        <w:t>h</w:t>
      </w:r>
      <w:r w:rsidRPr="005F7E01">
        <w:rPr>
          <w:rFonts w:asciiTheme="minorHAnsi" w:hAnsiTheme="minorHAnsi"/>
          <w:spacing w:val="1"/>
        </w:rPr>
        <w:t>od</w:t>
      </w:r>
      <w:r w:rsidRPr="005F7E01">
        <w:rPr>
          <w:rFonts w:asciiTheme="minorHAnsi" w:hAnsiTheme="minorHAnsi"/>
          <w:spacing w:val="-1"/>
        </w:rPr>
        <w:t>n</w:t>
      </w:r>
      <w:r w:rsidRPr="005F7E01">
        <w:rPr>
          <w:rFonts w:asciiTheme="minorHAnsi" w:hAnsiTheme="minorHAnsi"/>
          <w:spacing w:val="2"/>
        </w:rPr>
        <w:t>i</w:t>
      </w:r>
      <w:r w:rsidRPr="005F7E01">
        <w:rPr>
          <w:rFonts w:asciiTheme="minorHAnsi" w:hAnsiTheme="minorHAnsi"/>
          <w:spacing w:val="-1"/>
        </w:rPr>
        <w:t>k</w:t>
      </w:r>
      <w:r w:rsidRPr="005F7E01">
        <w:rPr>
          <w:rFonts w:asciiTheme="minorHAnsi" w:hAnsiTheme="minorHAnsi"/>
          <w:spacing w:val="3"/>
        </w:rPr>
        <w:t>ó</w:t>
      </w:r>
      <w:r w:rsidRPr="005F7E01">
        <w:rPr>
          <w:rFonts w:asciiTheme="minorHAnsi" w:hAnsiTheme="minorHAnsi"/>
          <w:spacing w:val="-2"/>
        </w:rPr>
        <w:t>w</w:t>
      </w:r>
      <w:r w:rsidRPr="005F7E01">
        <w:rPr>
          <w:rFonts w:asciiTheme="minorHAnsi" w:hAnsiTheme="minorHAnsi"/>
        </w:rPr>
        <w:t>,</w:t>
      </w:r>
      <w:r w:rsidRPr="005F7E01">
        <w:rPr>
          <w:rFonts w:asciiTheme="minorHAnsi" w:hAnsiTheme="minorHAnsi"/>
          <w:spacing w:val="16"/>
        </w:rPr>
        <w:t xml:space="preserve"> </w:t>
      </w:r>
      <w:r w:rsidRPr="005F7E01">
        <w:rPr>
          <w:rFonts w:asciiTheme="minorHAnsi" w:hAnsiTheme="minorHAnsi"/>
          <w:spacing w:val="1"/>
        </w:rPr>
        <w:t>p</w:t>
      </w:r>
      <w:r w:rsidRPr="005F7E01">
        <w:rPr>
          <w:rFonts w:asciiTheme="minorHAnsi" w:hAnsiTheme="minorHAnsi"/>
        </w:rPr>
        <w:t>e</w:t>
      </w:r>
      <w:r w:rsidRPr="005F7E01">
        <w:rPr>
          <w:rFonts w:asciiTheme="minorHAnsi" w:hAnsiTheme="minorHAnsi"/>
          <w:spacing w:val="2"/>
        </w:rPr>
        <w:t>ł</w:t>
      </w:r>
      <w:r w:rsidRPr="005F7E01">
        <w:rPr>
          <w:rFonts w:asciiTheme="minorHAnsi" w:hAnsiTheme="minorHAnsi"/>
          <w:spacing w:val="-1"/>
        </w:rPr>
        <w:t>n</w:t>
      </w:r>
      <w:r w:rsidRPr="005F7E01">
        <w:rPr>
          <w:rFonts w:asciiTheme="minorHAnsi" w:hAnsiTheme="minorHAnsi"/>
        </w:rPr>
        <w:t xml:space="preserve">ej </w:t>
      </w:r>
      <w:r w:rsidRPr="005F7E01">
        <w:rPr>
          <w:rFonts w:asciiTheme="minorHAnsi" w:hAnsiTheme="minorHAnsi"/>
          <w:spacing w:val="1"/>
        </w:rPr>
        <w:t>ob</w:t>
      </w:r>
      <w:r w:rsidRPr="005F7E01">
        <w:rPr>
          <w:rFonts w:asciiTheme="minorHAnsi" w:hAnsiTheme="minorHAnsi"/>
          <w:spacing w:val="-1"/>
        </w:rPr>
        <w:t>s</w:t>
      </w:r>
      <w:r w:rsidRPr="005F7E01">
        <w:rPr>
          <w:rFonts w:asciiTheme="minorHAnsi" w:hAnsiTheme="minorHAnsi"/>
        </w:rPr>
        <w:t>ł</w:t>
      </w:r>
      <w:r w:rsidRPr="005F7E01">
        <w:rPr>
          <w:rFonts w:asciiTheme="minorHAnsi" w:hAnsiTheme="minorHAnsi"/>
          <w:spacing w:val="-1"/>
        </w:rPr>
        <w:t>ug</w:t>
      </w:r>
      <w:r w:rsidRPr="005F7E01">
        <w:rPr>
          <w:rFonts w:asciiTheme="minorHAnsi" w:hAnsiTheme="minorHAnsi"/>
        </w:rPr>
        <w:t>i</w:t>
      </w:r>
      <w:r w:rsidRPr="005F7E01">
        <w:rPr>
          <w:rFonts w:asciiTheme="minorHAnsi" w:hAnsiTheme="minorHAnsi"/>
          <w:spacing w:val="18"/>
        </w:rPr>
        <w:t xml:space="preserve"> </w:t>
      </w:r>
      <w:r w:rsidRPr="005F7E01">
        <w:rPr>
          <w:rFonts w:asciiTheme="minorHAnsi" w:hAnsiTheme="minorHAnsi"/>
          <w:spacing w:val="-1"/>
        </w:rPr>
        <w:t>g</w:t>
      </w:r>
      <w:r w:rsidRPr="005F7E01">
        <w:rPr>
          <w:rFonts w:asciiTheme="minorHAnsi" w:hAnsiTheme="minorHAnsi"/>
        </w:rPr>
        <w:t>e</w:t>
      </w:r>
      <w:r w:rsidRPr="005F7E01">
        <w:rPr>
          <w:rFonts w:asciiTheme="minorHAnsi" w:hAnsiTheme="minorHAnsi"/>
          <w:spacing w:val="1"/>
        </w:rPr>
        <w:t>od</w:t>
      </w:r>
      <w:r w:rsidRPr="005F7E01">
        <w:rPr>
          <w:rFonts w:asciiTheme="minorHAnsi" w:hAnsiTheme="minorHAnsi"/>
        </w:rPr>
        <w:t>e</w:t>
      </w:r>
      <w:r w:rsidRPr="005F7E01">
        <w:rPr>
          <w:rFonts w:asciiTheme="minorHAnsi" w:hAnsiTheme="minorHAnsi"/>
          <w:spacing w:val="3"/>
        </w:rPr>
        <w:t>z</w:t>
      </w:r>
      <w:r w:rsidRPr="005F7E01">
        <w:rPr>
          <w:rFonts w:asciiTheme="minorHAnsi" w:hAnsiTheme="minorHAnsi"/>
          <w:spacing w:val="-4"/>
        </w:rPr>
        <w:t>y</w:t>
      </w:r>
      <w:r w:rsidRPr="005F7E01">
        <w:rPr>
          <w:rFonts w:asciiTheme="minorHAnsi" w:hAnsiTheme="minorHAnsi"/>
          <w:spacing w:val="2"/>
        </w:rPr>
        <w:t>j</w:t>
      </w:r>
      <w:r w:rsidRPr="005F7E01">
        <w:rPr>
          <w:rFonts w:asciiTheme="minorHAnsi" w:hAnsiTheme="minorHAnsi"/>
          <w:spacing w:val="-1"/>
        </w:rPr>
        <w:t>n</w:t>
      </w:r>
      <w:r w:rsidRPr="005F7E01">
        <w:rPr>
          <w:rFonts w:asciiTheme="minorHAnsi" w:hAnsiTheme="minorHAnsi"/>
        </w:rPr>
        <w:t>ej</w:t>
      </w:r>
      <w:r w:rsidRPr="005F7E01">
        <w:rPr>
          <w:rFonts w:asciiTheme="minorHAnsi" w:hAnsiTheme="minorHAnsi"/>
          <w:spacing w:val="16"/>
        </w:rPr>
        <w:t xml:space="preserve"> </w:t>
      </w:r>
      <w:r w:rsidRPr="005F7E01">
        <w:rPr>
          <w:rFonts w:asciiTheme="minorHAnsi" w:hAnsiTheme="minorHAnsi"/>
          <w:spacing w:val="-5"/>
        </w:rPr>
        <w:t>w</w:t>
      </w:r>
      <w:r w:rsidRPr="005F7E01">
        <w:rPr>
          <w:rFonts w:asciiTheme="minorHAnsi" w:hAnsiTheme="minorHAnsi"/>
          <w:spacing w:val="1"/>
        </w:rPr>
        <w:t>r</w:t>
      </w:r>
      <w:r w:rsidRPr="005F7E01">
        <w:rPr>
          <w:rFonts w:asciiTheme="minorHAnsi" w:hAnsiTheme="minorHAnsi"/>
        </w:rPr>
        <w:t>az</w:t>
      </w:r>
      <w:r w:rsidRPr="005F7E01">
        <w:rPr>
          <w:rFonts w:asciiTheme="minorHAnsi" w:hAnsiTheme="minorHAnsi"/>
          <w:spacing w:val="18"/>
        </w:rPr>
        <w:t xml:space="preserve"> </w:t>
      </w:r>
      <w:r w:rsidRPr="005F7E01">
        <w:rPr>
          <w:rFonts w:asciiTheme="minorHAnsi" w:hAnsiTheme="minorHAnsi"/>
        </w:rPr>
        <w:t>z</w:t>
      </w:r>
      <w:r w:rsidRPr="005F7E01">
        <w:rPr>
          <w:rFonts w:asciiTheme="minorHAnsi" w:hAnsiTheme="minorHAnsi"/>
          <w:spacing w:val="21"/>
        </w:rPr>
        <w:t xml:space="preserve"> </w:t>
      </w:r>
      <w:r w:rsidRPr="005F7E01">
        <w:rPr>
          <w:rFonts w:asciiTheme="minorHAnsi" w:hAnsiTheme="minorHAnsi"/>
          <w:spacing w:val="2"/>
        </w:rPr>
        <w:t>i</w:t>
      </w:r>
      <w:r w:rsidRPr="005F7E01">
        <w:rPr>
          <w:rFonts w:asciiTheme="minorHAnsi" w:hAnsiTheme="minorHAnsi"/>
          <w:spacing w:val="1"/>
        </w:rPr>
        <w:t>n</w:t>
      </w:r>
      <w:r w:rsidRPr="005F7E01">
        <w:rPr>
          <w:rFonts w:asciiTheme="minorHAnsi" w:hAnsiTheme="minorHAnsi"/>
          <w:spacing w:val="-2"/>
        </w:rPr>
        <w:t>w</w:t>
      </w:r>
      <w:r w:rsidRPr="005F7E01">
        <w:rPr>
          <w:rFonts w:asciiTheme="minorHAnsi" w:hAnsiTheme="minorHAnsi"/>
          <w:spacing w:val="3"/>
        </w:rPr>
        <w:t>e</w:t>
      </w:r>
      <w:r w:rsidRPr="005F7E01">
        <w:rPr>
          <w:rFonts w:asciiTheme="minorHAnsi" w:hAnsiTheme="minorHAnsi"/>
          <w:spacing w:val="-1"/>
        </w:rPr>
        <w:t>n</w:t>
      </w:r>
      <w:r w:rsidRPr="005F7E01">
        <w:rPr>
          <w:rFonts w:asciiTheme="minorHAnsi" w:hAnsiTheme="minorHAnsi"/>
        </w:rPr>
        <w:t>ta</w:t>
      </w:r>
      <w:r w:rsidRPr="005F7E01">
        <w:rPr>
          <w:rFonts w:asciiTheme="minorHAnsi" w:hAnsiTheme="minorHAnsi"/>
          <w:spacing w:val="3"/>
        </w:rPr>
        <w:t>r</w:t>
      </w:r>
      <w:r w:rsidRPr="005F7E01">
        <w:rPr>
          <w:rFonts w:asciiTheme="minorHAnsi" w:hAnsiTheme="minorHAnsi"/>
          <w:spacing w:val="-4"/>
        </w:rPr>
        <w:t>y</w:t>
      </w:r>
      <w:r w:rsidRPr="005F7E01">
        <w:rPr>
          <w:rFonts w:asciiTheme="minorHAnsi" w:hAnsiTheme="minorHAnsi"/>
        </w:rPr>
        <w:t>z</w:t>
      </w:r>
      <w:r w:rsidRPr="005F7E01">
        <w:rPr>
          <w:rFonts w:asciiTheme="minorHAnsi" w:hAnsiTheme="minorHAnsi"/>
          <w:spacing w:val="1"/>
        </w:rPr>
        <w:t>a</w:t>
      </w:r>
      <w:r w:rsidRPr="005F7E01">
        <w:rPr>
          <w:rFonts w:asciiTheme="minorHAnsi" w:hAnsiTheme="minorHAnsi"/>
        </w:rPr>
        <w:t>c</w:t>
      </w:r>
      <w:r w:rsidRPr="005F7E01">
        <w:rPr>
          <w:rFonts w:asciiTheme="minorHAnsi" w:hAnsiTheme="minorHAnsi"/>
          <w:spacing w:val="2"/>
        </w:rPr>
        <w:t>j</w:t>
      </w:r>
      <w:r w:rsidRPr="005F7E01">
        <w:rPr>
          <w:rFonts w:asciiTheme="minorHAnsi" w:hAnsiTheme="minorHAnsi"/>
        </w:rPr>
        <w:t>ą</w:t>
      </w:r>
      <w:r w:rsidRPr="005F7E01">
        <w:rPr>
          <w:rFonts w:asciiTheme="minorHAnsi" w:hAnsiTheme="minorHAnsi"/>
          <w:spacing w:val="10"/>
        </w:rPr>
        <w:t xml:space="preserve"> </w:t>
      </w:r>
      <w:r w:rsidRPr="005F7E01">
        <w:rPr>
          <w:rFonts w:asciiTheme="minorHAnsi" w:hAnsiTheme="minorHAnsi"/>
          <w:spacing w:val="1"/>
        </w:rPr>
        <w:t>p</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spacing w:val="-1"/>
        </w:rPr>
        <w:t>yk</w:t>
      </w:r>
      <w:r w:rsidRPr="005F7E01">
        <w:rPr>
          <w:rFonts w:asciiTheme="minorHAnsi" w:hAnsiTheme="minorHAnsi"/>
          <w:spacing w:val="1"/>
        </w:rPr>
        <w:t>o</w:t>
      </w:r>
      <w:r w:rsidRPr="005F7E01">
        <w:rPr>
          <w:rFonts w:asciiTheme="minorHAnsi" w:hAnsiTheme="minorHAnsi"/>
          <w:spacing w:val="-1"/>
        </w:rPr>
        <w:t>n</w:t>
      </w:r>
      <w:r w:rsidRPr="005F7E01">
        <w:rPr>
          <w:rFonts w:asciiTheme="minorHAnsi" w:hAnsiTheme="minorHAnsi"/>
          <w:spacing w:val="3"/>
        </w:rPr>
        <w:t>a</w:t>
      </w:r>
      <w:r w:rsidRPr="005F7E01">
        <w:rPr>
          <w:rFonts w:asciiTheme="minorHAnsi" w:hAnsiTheme="minorHAnsi"/>
          <w:spacing w:val="-2"/>
        </w:rPr>
        <w:t>w</w:t>
      </w:r>
      <w:r w:rsidRPr="005F7E01">
        <w:rPr>
          <w:rFonts w:asciiTheme="minorHAnsi" w:hAnsiTheme="minorHAnsi"/>
        </w:rPr>
        <w:t>c</w:t>
      </w:r>
      <w:r w:rsidRPr="005F7E01">
        <w:rPr>
          <w:rFonts w:asciiTheme="minorHAnsi" w:hAnsiTheme="minorHAnsi"/>
          <w:spacing w:val="3"/>
        </w:rPr>
        <w:t>z</w:t>
      </w:r>
      <w:r w:rsidRPr="005F7E01">
        <w:rPr>
          <w:rFonts w:asciiTheme="minorHAnsi" w:hAnsiTheme="minorHAnsi"/>
        </w:rPr>
        <w:t>ą,</w:t>
      </w:r>
      <w:r w:rsidRPr="005F7E01">
        <w:rPr>
          <w:rFonts w:asciiTheme="minorHAnsi" w:hAnsiTheme="minorHAnsi"/>
          <w:spacing w:val="12"/>
        </w:rPr>
        <w:t xml:space="preserve"> </w:t>
      </w:r>
      <w:r w:rsidRPr="005F7E01">
        <w:rPr>
          <w:rFonts w:asciiTheme="minorHAnsi" w:hAnsiTheme="minorHAnsi"/>
          <w:spacing w:val="-2"/>
        </w:rPr>
        <w:t>w</w:t>
      </w:r>
      <w:r w:rsidRPr="005F7E01">
        <w:rPr>
          <w:rFonts w:asciiTheme="minorHAnsi" w:hAnsiTheme="minorHAnsi"/>
          <w:spacing w:val="-1"/>
        </w:rPr>
        <w:t>yk</w:t>
      </w:r>
      <w:r w:rsidRPr="005F7E01">
        <w:rPr>
          <w:rFonts w:asciiTheme="minorHAnsi" w:hAnsiTheme="minorHAnsi"/>
          <w:spacing w:val="3"/>
        </w:rPr>
        <w:t>o</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13"/>
        </w:rPr>
        <w:t xml:space="preserve"> </w:t>
      </w:r>
      <w:r w:rsidRPr="005F7E01">
        <w:rPr>
          <w:rFonts w:asciiTheme="minorHAnsi" w:hAnsiTheme="minorHAnsi"/>
          <w:spacing w:val="1"/>
        </w:rPr>
        <w:t>doku</w:t>
      </w:r>
      <w:r w:rsidRPr="005F7E01">
        <w:rPr>
          <w:rFonts w:asciiTheme="minorHAnsi" w:hAnsiTheme="minorHAnsi"/>
          <w:spacing w:val="-1"/>
        </w:rPr>
        <w:t>m</w:t>
      </w:r>
      <w:r w:rsidRPr="005F7E01">
        <w:rPr>
          <w:rFonts w:asciiTheme="minorHAnsi" w:hAnsiTheme="minorHAnsi"/>
        </w:rPr>
        <w:t>e</w:t>
      </w:r>
      <w:r w:rsidRPr="005F7E01">
        <w:rPr>
          <w:rFonts w:asciiTheme="minorHAnsi" w:hAnsiTheme="minorHAnsi"/>
          <w:spacing w:val="1"/>
        </w:rPr>
        <w:t>n</w:t>
      </w:r>
      <w:r w:rsidRPr="005F7E01">
        <w:rPr>
          <w:rFonts w:asciiTheme="minorHAnsi" w:hAnsiTheme="minorHAnsi"/>
        </w:rPr>
        <w:t>tac</w:t>
      </w:r>
      <w:r w:rsidRPr="005F7E01">
        <w:rPr>
          <w:rFonts w:asciiTheme="minorHAnsi" w:hAnsiTheme="minorHAnsi"/>
          <w:spacing w:val="3"/>
        </w:rPr>
        <w:t>j</w:t>
      </w:r>
      <w:r w:rsidRPr="005F7E01">
        <w:rPr>
          <w:rFonts w:asciiTheme="minorHAnsi" w:hAnsiTheme="minorHAnsi"/>
        </w:rPr>
        <w:t>i</w:t>
      </w:r>
      <w:r w:rsidRPr="005F7E01">
        <w:rPr>
          <w:rFonts w:asciiTheme="minorHAnsi" w:hAnsiTheme="minorHAnsi"/>
          <w:spacing w:val="11"/>
        </w:rPr>
        <w:t xml:space="preserve"> </w:t>
      </w:r>
      <w:r w:rsidRPr="005F7E01">
        <w:rPr>
          <w:rFonts w:asciiTheme="minorHAnsi" w:hAnsiTheme="minorHAnsi"/>
          <w:spacing w:val="-1"/>
        </w:rPr>
        <w:t>p</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spacing w:val="-1"/>
        </w:rPr>
        <w:t>y</w:t>
      </w:r>
      <w:r w:rsidRPr="005F7E01">
        <w:rPr>
          <w:rFonts w:asciiTheme="minorHAnsi" w:hAnsiTheme="minorHAnsi"/>
          <w:spacing w:val="7"/>
        </w:rPr>
        <w:t>k</w:t>
      </w:r>
      <w:r w:rsidRPr="005F7E01">
        <w:rPr>
          <w:rFonts w:asciiTheme="minorHAnsi" w:hAnsiTheme="minorHAnsi"/>
          <w:spacing w:val="3"/>
        </w:rPr>
        <w:t>o</w:t>
      </w:r>
      <w:r w:rsidRPr="005F7E01">
        <w:rPr>
          <w:rFonts w:asciiTheme="minorHAnsi" w:hAnsiTheme="minorHAnsi"/>
          <w:spacing w:val="-1"/>
        </w:rPr>
        <w:t>n</w:t>
      </w:r>
      <w:r w:rsidRPr="005F7E01">
        <w:rPr>
          <w:rFonts w:asciiTheme="minorHAnsi" w:hAnsiTheme="minorHAnsi"/>
          <w:spacing w:val="3"/>
        </w:rPr>
        <w:t>a</w:t>
      </w:r>
      <w:r w:rsidRPr="005F7E01">
        <w:rPr>
          <w:rFonts w:asciiTheme="minorHAnsi" w:hAnsiTheme="minorHAnsi"/>
          <w:spacing w:val="-2"/>
        </w:rPr>
        <w:t>w</w:t>
      </w:r>
      <w:r w:rsidRPr="005F7E01">
        <w:rPr>
          <w:rFonts w:asciiTheme="minorHAnsi" w:hAnsiTheme="minorHAnsi"/>
        </w:rPr>
        <w:t>c</w:t>
      </w:r>
      <w:r w:rsidRPr="005F7E01">
        <w:rPr>
          <w:rFonts w:asciiTheme="minorHAnsi" w:hAnsiTheme="minorHAnsi"/>
          <w:spacing w:val="1"/>
        </w:rPr>
        <w:t>z</w:t>
      </w:r>
      <w:r w:rsidRPr="005F7E01">
        <w:rPr>
          <w:rFonts w:asciiTheme="minorHAnsi" w:hAnsiTheme="minorHAnsi"/>
        </w:rPr>
        <w:t>e</w:t>
      </w:r>
      <w:r w:rsidRPr="005F7E01">
        <w:rPr>
          <w:rFonts w:asciiTheme="minorHAnsi" w:hAnsiTheme="minorHAnsi"/>
          <w:spacing w:val="2"/>
        </w:rPr>
        <w:t>j</w:t>
      </w:r>
      <w:r w:rsidRPr="005F7E01">
        <w:rPr>
          <w:rFonts w:asciiTheme="minorHAnsi" w:hAnsiTheme="minorHAnsi"/>
        </w:rPr>
        <w:t>,</w:t>
      </w:r>
      <w:r w:rsidRPr="005F7E01">
        <w:rPr>
          <w:rFonts w:asciiTheme="minorHAnsi" w:hAnsiTheme="minorHAnsi"/>
          <w:spacing w:val="8"/>
        </w:rPr>
        <w:t xml:space="preserve"> </w:t>
      </w:r>
      <w:r w:rsidRPr="005F7E01">
        <w:rPr>
          <w:rFonts w:asciiTheme="minorHAnsi" w:hAnsiTheme="minorHAnsi"/>
          <w:spacing w:val="1"/>
        </w:rPr>
        <w:t>pr</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spacing w:val="-1"/>
        </w:rPr>
        <w:t>p</w:t>
      </w:r>
      <w:r w:rsidRPr="005F7E01">
        <w:rPr>
          <w:rFonts w:asciiTheme="minorHAnsi" w:hAnsiTheme="minorHAnsi"/>
          <w:spacing w:val="1"/>
        </w:rPr>
        <w:t>ro</w:t>
      </w:r>
      <w:r w:rsidRPr="005F7E01">
        <w:rPr>
          <w:rFonts w:asciiTheme="minorHAnsi" w:hAnsiTheme="minorHAnsi"/>
          <w:spacing w:val="-5"/>
        </w:rPr>
        <w:t>w</w:t>
      </w:r>
      <w:r w:rsidRPr="005F7E01">
        <w:rPr>
          <w:rFonts w:asciiTheme="minorHAnsi" w:hAnsiTheme="minorHAnsi"/>
        </w:rPr>
        <w:t>a</w:t>
      </w:r>
      <w:r w:rsidRPr="005F7E01">
        <w:rPr>
          <w:rFonts w:asciiTheme="minorHAnsi" w:hAnsiTheme="minorHAnsi"/>
          <w:spacing w:val="1"/>
        </w:rPr>
        <w:t>d</w:t>
      </w:r>
      <w:r w:rsidRPr="005F7E01">
        <w:rPr>
          <w:rFonts w:asciiTheme="minorHAnsi" w:hAnsiTheme="minorHAnsi"/>
        </w:rPr>
        <w:t>z</w:t>
      </w:r>
      <w:r w:rsidRPr="005F7E01">
        <w:rPr>
          <w:rFonts w:asciiTheme="minorHAnsi" w:hAnsiTheme="minorHAnsi"/>
          <w:spacing w:val="3"/>
        </w:rPr>
        <w:t>e</w:t>
      </w:r>
      <w:r w:rsidRPr="005F7E01">
        <w:rPr>
          <w:rFonts w:asciiTheme="minorHAnsi" w:hAnsiTheme="minorHAnsi"/>
          <w:spacing w:val="-1"/>
        </w:rPr>
        <w:t>n</w:t>
      </w:r>
      <w:r w:rsidRPr="005F7E01">
        <w:rPr>
          <w:rFonts w:asciiTheme="minorHAnsi" w:hAnsiTheme="minorHAnsi"/>
        </w:rPr>
        <w:t xml:space="preserve">ie </w:t>
      </w:r>
      <w:proofErr w:type="gramStart"/>
      <w:r w:rsidRPr="005F7E01">
        <w:rPr>
          <w:rFonts w:asciiTheme="minorHAnsi" w:hAnsiTheme="minorHAnsi"/>
        </w:rPr>
        <w:t>w</w:t>
      </w:r>
      <w:r w:rsidRPr="005F7E01">
        <w:rPr>
          <w:rFonts w:asciiTheme="minorHAnsi" w:hAnsiTheme="minorHAnsi"/>
          <w:spacing w:val="1"/>
        </w:rPr>
        <w:t>y</w:t>
      </w:r>
      <w:r w:rsidRPr="005F7E01">
        <w:rPr>
          <w:rFonts w:asciiTheme="minorHAnsi" w:hAnsiTheme="minorHAnsi"/>
          <w:spacing w:val="-1"/>
        </w:rPr>
        <w:t>m</w:t>
      </w:r>
      <w:r w:rsidRPr="005F7E01">
        <w:rPr>
          <w:rFonts w:asciiTheme="minorHAnsi" w:hAnsiTheme="minorHAnsi"/>
        </w:rPr>
        <w:t>a</w:t>
      </w:r>
      <w:r w:rsidRPr="005F7E01">
        <w:rPr>
          <w:rFonts w:asciiTheme="minorHAnsi" w:hAnsiTheme="minorHAnsi"/>
          <w:spacing w:val="-1"/>
        </w:rPr>
        <w:t>g</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spacing w:val="-1"/>
        </w:rPr>
        <w:t>y</w:t>
      </w:r>
      <w:r w:rsidRPr="005F7E01">
        <w:rPr>
          <w:rFonts w:asciiTheme="minorHAnsi" w:hAnsiTheme="minorHAnsi"/>
        </w:rPr>
        <w:t xml:space="preserve">ch </w:t>
      </w:r>
      <w:r w:rsidRPr="005F7E01">
        <w:rPr>
          <w:rFonts w:asciiTheme="minorHAnsi" w:hAnsiTheme="minorHAnsi"/>
          <w:spacing w:val="25"/>
        </w:rPr>
        <w:t xml:space="preserve"> </w:t>
      </w:r>
      <w:r w:rsidRPr="005F7E01">
        <w:rPr>
          <w:rFonts w:asciiTheme="minorHAnsi" w:hAnsiTheme="minorHAnsi"/>
          <w:spacing w:val="1"/>
        </w:rPr>
        <w:t>p</w:t>
      </w:r>
      <w:r w:rsidRPr="005F7E01">
        <w:rPr>
          <w:rFonts w:asciiTheme="minorHAnsi" w:hAnsiTheme="minorHAnsi"/>
          <w:spacing w:val="3"/>
        </w:rPr>
        <w:t>o</w:t>
      </w:r>
      <w:r w:rsidRPr="005F7E01">
        <w:rPr>
          <w:rFonts w:asciiTheme="minorHAnsi" w:hAnsiTheme="minorHAnsi"/>
          <w:spacing w:val="-4"/>
        </w:rPr>
        <w:t>m</w:t>
      </w:r>
      <w:r w:rsidRPr="005F7E01">
        <w:rPr>
          <w:rFonts w:asciiTheme="minorHAnsi" w:hAnsiTheme="minorHAnsi"/>
        </w:rPr>
        <w:t>ia</w:t>
      </w:r>
      <w:r w:rsidRPr="005F7E01">
        <w:rPr>
          <w:rFonts w:asciiTheme="minorHAnsi" w:hAnsiTheme="minorHAnsi"/>
          <w:spacing w:val="1"/>
        </w:rPr>
        <w:t>r</w:t>
      </w:r>
      <w:r w:rsidRPr="005F7E01">
        <w:rPr>
          <w:rFonts w:asciiTheme="minorHAnsi" w:hAnsiTheme="minorHAnsi"/>
          <w:spacing w:val="3"/>
        </w:rPr>
        <w:t>ó</w:t>
      </w:r>
      <w:r w:rsidRPr="005F7E01">
        <w:rPr>
          <w:rFonts w:asciiTheme="minorHAnsi" w:hAnsiTheme="minorHAnsi"/>
        </w:rPr>
        <w:t>w</w:t>
      </w:r>
      <w:proofErr w:type="gramEnd"/>
      <w:r w:rsidR="00A13F22" w:rsidRPr="005F7E01">
        <w:rPr>
          <w:rFonts w:asciiTheme="minorHAnsi" w:hAnsiTheme="minorHAnsi"/>
        </w:rPr>
        <w:t>,</w:t>
      </w:r>
      <w:r w:rsidRPr="005F7E01">
        <w:rPr>
          <w:rFonts w:asciiTheme="minorHAnsi" w:hAnsiTheme="minorHAnsi"/>
          <w:spacing w:val="24"/>
        </w:rPr>
        <w:t xml:space="preserve"> </w:t>
      </w:r>
      <w:r w:rsidRPr="005F7E01">
        <w:rPr>
          <w:rFonts w:asciiTheme="minorHAnsi" w:hAnsiTheme="minorHAnsi"/>
          <w:spacing w:val="-1"/>
        </w:rPr>
        <w:t>k</w:t>
      </w:r>
      <w:r w:rsidRPr="005F7E01">
        <w:rPr>
          <w:rFonts w:asciiTheme="minorHAnsi" w:hAnsiTheme="minorHAnsi"/>
          <w:spacing w:val="1"/>
        </w:rPr>
        <w:t>o</w:t>
      </w:r>
      <w:r w:rsidRPr="005F7E01">
        <w:rPr>
          <w:rFonts w:asciiTheme="minorHAnsi" w:hAnsiTheme="minorHAnsi"/>
          <w:spacing w:val="-1"/>
        </w:rPr>
        <w:t>s</w:t>
      </w:r>
      <w:r w:rsidRPr="005F7E01">
        <w:rPr>
          <w:rFonts w:asciiTheme="minorHAnsi" w:hAnsiTheme="minorHAnsi"/>
        </w:rPr>
        <w:t>z</w:t>
      </w:r>
      <w:r w:rsidRPr="005F7E01">
        <w:rPr>
          <w:rFonts w:asciiTheme="minorHAnsi" w:hAnsiTheme="minorHAnsi"/>
          <w:spacing w:val="2"/>
        </w:rPr>
        <w:t>t</w:t>
      </w:r>
      <w:r w:rsidRPr="005F7E01">
        <w:rPr>
          <w:rFonts w:asciiTheme="minorHAnsi" w:hAnsiTheme="minorHAnsi"/>
        </w:rPr>
        <w:t xml:space="preserve">y </w:t>
      </w:r>
      <w:r w:rsidRPr="005F7E01">
        <w:rPr>
          <w:rFonts w:asciiTheme="minorHAnsi" w:hAnsiTheme="minorHAnsi"/>
          <w:spacing w:val="3"/>
        </w:rPr>
        <w:t>z</w:t>
      </w:r>
      <w:r w:rsidRPr="005F7E01">
        <w:rPr>
          <w:rFonts w:asciiTheme="minorHAnsi" w:hAnsiTheme="minorHAnsi"/>
          <w:spacing w:val="-2"/>
        </w:rPr>
        <w:t>w</w:t>
      </w:r>
      <w:r w:rsidRPr="005F7E01">
        <w:rPr>
          <w:rFonts w:asciiTheme="minorHAnsi" w:hAnsiTheme="minorHAnsi"/>
          <w:spacing w:val="2"/>
        </w:rPr>
        <w:t>i</w:t>
      </w:r>
      <w:r w:rsidRPr="005F7E01">
        <w:rPr>
          <w:rFonts w:asciiTheme="minorHAnsi" w:hAnsiTheme="minorHAnsi"/>
        </w:rPr>
        <w:t>ą</w:t>
      </w:r>
      <w:r w:rsidRPr="005F7E01">
        <w:rPr>
          <w:rFonts w:asciiTheme="minorHAnsi" w:hAnsiTheme="minorHAnsi"/>
          <w:spacing w:val="1"/>
        </w:rPr>
        <w:t>z</w:t>
      </w:r>
      <w:r w:rsidRPr="005F7E01">
        <w:rPr>
          <w:rFonts w:asciiTheme="minorHAnsi" w:hAnsiTheme="minorHAnsi"/>
        </w:rPr>
        <w:t>a</w:t>
      </w:r>
      <w:r w:rsidRPr="005F7E01">
        <w:rPr>
          <w:rFonts w:asciiTheme="minorHAnsi" w:hAnsiTheme="minorHAnsi"/>
          <w:spacing w:val="-1"/>
        </w:rPr>
        <w:t>n</w:t>
      </w:r>
      <w:r w:rsidR="00CB0118" w:rsidRPr="005F7E01">
        <w:rPr>
          <w:rFonts w:asciiTheme="minorHAnsi" w:hAnsiTheme="minorHAnsi"/>
        </w:rPr>
        <w:t xml:space="preserve">e </w:t>
      </w:r>
      <w:r w:rsidRPr="005F7E01">
        <w:rPr>
          <w:rFonts w:asciiTheme="minorHAnsi" w:hAnsiTheme="minorHAnsi"/>
        </w:rPr>
        <w:t xml:space="preserve">z </w:t>
      </w:r>
      <w:r w:rsidRPr="005F7E01">
        <w:rPr>
          <w:rFonts w:asciiTheme="minorHAnsi" w:hAnsiTheme="minorHAnsi"/>
          <w:spacing w:val="1"/>
        </w:rPr>
        <w:t>odb</w:t>
      </w:r>
      <w:r w:rsidRPr="005F7E01">
        <w:rPr>
          <w:rFonts w:asciiTheme="minorHAnsi" w:hAnsiTheme="minorHAnsi"/>
        </w:rPr>
        <w:t>i</w:t>
      </w:r>
      <w:r w:rsidRPr="005F7E01">
        <w:rPr>
          <w:rFonts w:asciiTheme="minorHAnsi" w:hAnsiTheme="minorHAnsi"/>
          <w:spacing w:val="1"/>
        </w:rPr>
        <w:t>or</w:t>
      </w:r>
      <w:r w:rsidRPr="005F7E01">
        <w:rPr>
          <w:rFonts w:asciiTheme="minorHAnsi" w:hAnsiTheme="minorHAnsi"/>
        </w:rPr>
        <w:t>a</w:t>
      </w:r>
      <w:r w:rsidRPr="005F7E01">
        <w:rPr>
          <w:rFonts w:asciiTheme="minorHAnsi" w:hAnsiTheme="minorHAnsi"/>
          <w:spacing w:val="-3"/>
        </w:rPr>
        <w:t>m</w:t>
      </w:r>
      <w:r w:rsidRPr="005F7E01">
        <w:rPr>
          <w:rFonts w:asciiTheme="minorHAnsi" w:hAnsiTheme="minorHAnsi"/>
        </w:rPr>
        <w:t>i w</w:t>
      </w:r>
      <w:r w:rsidRPr="005F7E01">
        <w:rPr>
          <w:rFonts w:asciiTheme="minorHAnsi" w:hAnsiTheme="minorHAnsi"/>
          <w:spacing w:val="-1"/>
        </w:rPr>
        <w:t>yk</w:t>
      </w:r>
      <w:r w:rsidRPr="005F7E01">
        <w:rPr>
          <w:rFonts w:asciiTheme="minorHAnsi" w:hAnsiTheme="minorHAnsi"/>
          <w:spacing w:val="3"/>
        </w:rPr>
        <w:t>o</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1"/>
        </w:rPr>
        <w:t>n</w:t>
      </w:r>
      <w:r w:rsidRPr="005F7E01">
        <w:rPr>
          <w:rFonts w:asciiTheme="minorHAnsi" w:hAnsiTheme="minorHAnsi"/>
          <w:spacing w:val="-1"/>
        </w:rPr>
        <w:t>y</w:t>
      </w:r>
      <w:r w:rsidRPr="005F7E01">
        <w:rPr>
          <w:rFonts w:asciiTheme="minorHAnsi" w:hAnsiTheme="minorHAnsi"/>
          <w:spacing w:val="3"/>
        </w:rPr>
        <w:t>c</w:t>
      </w:r>
      <w:r w:rsidRPr="005F7E01">
        <w:rPr>
          <w:rFonts w:asciiTheme="minorHAnsi" w:hAnsiTheme="minorHAnsi"/>
        </w:rPr>
        <w:t>h</w:t>
      </w:r>
      <w:r w:rsidRPr="005F7E01">
        <w:rPr>
          <w:rFonts w:asciiTheme="minorHAnsi" w:hAnsiTheme="minorHAnsi"/>
          <w:spacing w:val="23"/>
        </w:rPr>
        <w:t xml:space="preserve"> </w:t>
      </w:r>
      <w:r w:rsidRPr="005F7E01">
        <w:rPr>
          <w:rFonts w:asciiTheme="minorHAnsi" w:hAnsiTheme="minorHAnsi"/>
          <w:spacing w:val="1"/>
        </w:rPr>
        <w:t>robó</w:t>
      </w:r>
      <w:r w:rsidRPr="005F7E01">
        <w:rPr>
          <w:rFonts w:asciiTheme="minorHAnsi" w:hAnsiTheme="minorHAnsi"/>
        </w:rPr>
        <w:t xml:space="preserve">t, </w:t>
      </w:r>
      <w:r w:rsidRPr="005F7E01">
        <w:rPr>
          <w:rFonts w:asciiTheme="minorHAnsi" w:hAnsiTheme="minorHAnsi"/>
          <w:spacing w:val="1"/>
        </w:rPr>
        <w:t>dop</w:t>
      </w:r>
      <w:r w:rsidRPr="005F7E01">
        <w:rPr>
          <w:rFonts w:asciiTheme="minorHAnsi" w:hAnsiTheme="minorHAnsi"/>
          <w:spacing w:val="-2"/>
        </w:rPr>
        <w:t>r</w:t>
      </w:r>
      <w:r w:rsidRPr="005F7E01">
        <w:rPr>
          <w:rFonts w:asciiTheme="minorHAnsi" w:hAnsiTheme="minorHAnsi"/>
          <w:spacing w:val="3"/>
        </w:rPr>
        <w:t>o</w:t>
      </w:r>
      <w:r w:rsidRPr="005F7E01">
        <w:rPr>
          <w:rFonts w:asciiTheme="minorHAnsi" w:hAnsiTheme="minorHAnsi"/>
          <w:spacing w:val="-5"/>
        </w:rPr>
        <w:t>w</w:t>
      </w:r>
      <w:r w:rsidRPr="005F7E01">
        <w:rPr>
          <w:rFonts w:asciiTheme="minorHAnsi" w:hAnsiTheme="minorHAnsi"/>
        </w:rPr>
        <w:t>a</w:t>
      </w:r>
      <w:r w:rsidRPr="005F7E01">
        <w:rPr>
          <w:rFonts w:asciiTheme="minorHAnsi" w:hAnsiTheme="minorHAnsi"/>
          <w:spacing w:val="1"/>
        </w:rPr>
        <w:t>d</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10"/>
        </w:rPr>
        <w:t xml:space="preserve"> </w:t>
      </w:r>
      <w:r w:rsidRPr="005F7E01">
        <w:rPr>
          <w:rFonts w:asciiTheme="minorHAnsi" w:hAnsiTheme="minorHAnsi"/>
        </w:rPr>
        <w:t>te</w:t>
      </w:r>
      <w:r w:rsidRPr="005F7E01">
        <w:rPr>
          <w:rFonts w:asciiTheme="minorHAnsi" w:hAnsiTheme="minorHAnsi"/>
          <w:spacing w:val="1"/>
        </w:rPr>
        <w:t>r</w:t>
      </w:r>
      <w:r w:rsidRPr="005F7E01">
        <w:rPr>
          <w:rFonts w:asciiTheme="minorHAnsi" w:hAnsiTheme="minorHAnsi"/>
          <w:spacing w:val="3"/>
        </w:rPr>
        <w:t>e</w:t>
      </w:r>
      <w:r w:rsidRPr="005F7E01">
        <w:rPr>
          <w:rFonts w:asciiTheme="minorHAnsi" w:hAnsiTheme="minorHAnsi"/>
          <w:spacing w:val="-1"/>
        </w:rPr>
        <w:t>n</w:t>
      </w:r>
      <w:r w:rsidRPr="005F7E01">
        <w:rPr>
          <w:rFonts w:asciiTheme="minorHAnsi" w:hAnsiTheme="minorHAnsi"/>
        </w:rPr>
        <w:t>u</w:t>
      </w:r>
      <w:r w:rsidRPr="005F7E01">
        <w:rPr>
          <w:rFonts w:asciiTheme="minorHAnsi" w:hAnsiTheme="minorHAnsi"/>
          <w:spacing w:val="18"/>
        </w:rPr>
        <w:t xml:space="preserve"> </w:t>
      </w:r>
      <w:r w:rsidRPr="005F7E01">
        <w:rPr>
          <w:rFonts w:asciiTheme="minorHAnsi" w:hAnsiTheme="minorHAnsi"/>
          <w:spacing w:val="1"/>
        </w:rPr>
        <w:t>d</w:t>
      </w:r>
      <w:r w:rsidRPr="005F7E01">
        <w:rPr>
          <w:rFonts w:asciiTheme="minorHAnsi" w:hAnsiTheme="minorHAnsi"/>
        </w:rPr>
        <w:t>o</w:t>
      </w:r>
      <w:r w:rsidRPr="005F7E01">
        <w:rPr>
          <w:rFonts w:asciiTheme="minorHAnsi" w:hAnsiTheme="minorHAnsi"/>
          <w:spacing w:val="21"/>
        </w:rPr>
        <w:t xml:space="preserve"> </w:t>
      </w:r>
      <w:proofErr w:type="gramStart"/>
      <w:r w:rsidRPr="005F7E01">
        <w:rPr>
          <w:rFonts w:asciiTheme="minorHAnsi" w:hAnsiTheme="minorHAnsi"/>
          <w:spacing w:val="-1"/>
        </w:rPr>
        <w:t>s</w:t>
      </w:r>
      <w:r w:rsidRPr="005F7E01">
        <w:rPr>
          <w:rFonts w:asciiTheme="minorHAnsi" w:hAnsiTheme="minorHAnsi"/>
        </w:rPr>
        <w:t>t</w:t>
      </w:r>
      <w:r w:rsidRPr="005F7E01">
        <w:rPr>
          <w:rFonts w:asciiTheme="minorHAnsi" w:hAnsiTheme="minorHAnsi"/>
          <w:spacing w:val="2"/>
        </w:rPr>
        <w:t>a</w:t>
      </w:r>
      <w:r w:rsidRPr="005F7E01">
        <w:rPr>
          <w:rFonts w:asciiTheme="minorHAnsi" w:hAnsiTheme="minorHAnsi"/>
          <w:spacing w:val="-1"/>
        </w:rPr>
        <w:t>n</w:t>
      </w:r>
      <w:r w:rsidRPr="005F7E01">
        <w:rPr>
          <w:rFonts w:asciiTheme="minorHAnsi" w:hAnsiTheme="minorHAnsi"/>
        </w:rPr>
        <w:t>u</w:t>
      </w:r>
      <w:proofErr w:type="gramEnd"/>
      <w:r w:rsidRPr="005F7E01">
        <w:rPr>
          <w:rFonts w:asciiTheme="minorHAnsi" w:hAnsiTheme="minorHAnsi"/>
          <w:spacing w:val="17"/>
        </w:rPr>
        <w:t xml:space="preserve"> </w:t>
      </w:r>
      <w:r w:rsidRPr="005F7E01">
        <w:rPr>
          <w:rFonts w:asciiTheme="minorHAnsi" w:hAnsiTheme="minorHAnsi"/>
          <w:spacing w:val="1"/>
        </w:rPr>
        <w:t>p</w:t>
      </w:r>
      <w:r w:rsidRPr="005F7E01">
        <w:rPr>
          <w:rFonts w:asciiTheme="minorHAnsi" w:hAnsiTheme="minorHAnsi"/>
        </w:rPr>
        <w:t>ie</w:t>
      </w:r>
      <w:r w:rsidRPr="005F7E01">
        <w:rPr>
          <w:rFonts w:asciiTheme="minorHAnsi" w:hAnsiTheme="minorHAnsi"/>
          <w:spacing w:val="3"/>
        </w:rPr>
        <w:t>r</w:t>
      </w:r>
      <w:r w:rsidRPr="005F7E01">
        <w:rPr>
          <w:rFonts w:asciiTheme="minorHAnsi" w:hAnsiTheme="minorHAnsi"/>
          <w:spacing w:val="-2"/>
        </w:rPr>
        <w:t>w</w:t>
      </w:r>
      <w:r w:rsidRPr="005F7E01">
        <w:rPr>
          <w:rFonts w:asciiTheme="minorHAnsi" w:hAnsiTheme="minorHAnsi"/>
          <w:spacing w:val="1"/>
        </w:rPr>
        <w:t>o</w:t>
      </w:r>
      <w:r w:rsidRPr="005F7E01">
        <w:rPr>
          <w:rFonts w:asciiTheme="minorHAnsi" w:hAnsiTheme="minorHAnsi"/>
          <w:spacing w:val="2"/>
        </w:rPr>
        <w:t>t</w:t>
      </w:r>
      <w:r w:rsidRPr="005F7E01">
        <w:rPr>
          <w:rFonts w:asciiTheme="minorHAnsi" w:hAnsiTheme="minorHAnsi"/>
          <w:spacing w:val="-1"/>
        </w:rPr>
        <w:t>n</w:t>
      </w:r>
      <w:r w:rsidRPr="005F7E01">
        <w:rPr>
          <w:rFonts w:asciiTheme="minorHAnsi" w:hAnsiTheme="minorHAnsi"/>
        </w:rPr>
        <w:t>e</w:t>
      </w:r>
      <w:r w:rsidRPr="005F7E01">
        <w:rPr>
          <w:rFonts w:asciiTheme="minorHAnsi" w:hAnsiTheme="minorHAnsi"/>
          <w:spacing w:val="-1"/>
        </w:rPr>
        <w:t>g</w:t>
      </w:r>
      <w:r w:rsidRPr="005F7E01">
        <w:rPr>
          <w:rFonts w:asciiTheme="minorHAnsi" w:hAnsiTheme="minorHAnsi"/>
          <w:spacing w:val="1"/>
        </w:rPr>
        <w:t>o</w:t>
      </w:r>
      <w:r w:rsidRPr="005F7E01">
        <w:rPr>
          <w:rFonts w:asciiTheme="minorHAnsi" w:hAnsiTheme="minorHAnsi"/>
        </w:rPr>
        <w:t>,</w:t>
      </w:r>
      <w:r w:rsidRPr="005F7E01">
        <w:rPr>
          <w:rFonts w:asciiTheme="minorHAnsi" w:hAnsiTheme="minorHAnsi"/>
          <w:spacing w:val="11"/>
        </w:rPr>
        <w:t xml:space="preserve"> </w:t>
      </w:r>
      <w:r w:rsidRPr="005F7E01">
        <w:rPr>
          <w:rFonts w:asciiTheme="minorHAnsi" w:hAnsiTheme="minorHAnsi"/>
          <w:spacing w:val="1"/>
        </w:rPr>
        <w:t>p</w:t>
      </w:r>
      <w:r w:rsidRPr="005F7E01">
        <w:rPr>
          <w:rFonts w:asciiTheme="minorHAnsi" w:hAnsiTheme="minorHAnsi"/>
        </w:rPr>
        <w:t>o</w:t>
      </w:r>
      <w:r w:rsidRPr="005F7E01">
        <w:rPr>
          <w:rFonts w:asciiTheme="minorHAnsi" w:hAnsiTheme="minorHAnsi"/>
          <w:spacing w:val="21"/>
        </w:rPr>
        <w:t xml:space="preserve"> </w:t>
      </w:r>
      <w:r w:rsidRPr="005F7E01">
        <w:rPr>
          <w:rFonts w:asciiTheme="minorHAnsi" w:hAnsiTheme="minorHAnsi"/>
        </w:rPr>
        <w:t>z</w:t>
      </w:r>
      <w:r w:rsidRPr="005F7E01">
        <w:rPr>
          <w:rFonts w:asciiTheme="minorHAnsi" w:hAnsiTheme="minorHAnsi"/>
          <w:spacing w:val="1"/>
        </w:rPr>
        <w:t>a</w:t>
      </w:r>
      <w:r w:rsidRPr="005F7E01">
        <w:rPr>
          <w:rFonts w:asciiTheme="minorHAnsi" w:hAnsiTheme="minorHAnsi"/>
          <w:spacing w:val="-1"/>
        </w:rPr>
        <w:t>k</w:t>
      </w:r>
      <w:r w:rsidRPr="005F7E01">
        <w:rPr>
          <w:rFonts w:asciiTheme="minorHAnsi" w:hAnsiTheme="minorHAnsi"/>
          <w:spacing w:val="1"/>
        </w:rPr>
        <w:t>o</w:t>
      </w:r>
      <w:r w:rsidRPr="005F7E01">
        <w:rPr>
          <w:rFonts w:asciiTheme="minorHAnsi" w:hAnsiTheme="minorHAnsi"/>
          <w:spacing w:val="-1"/>
        </w:rPr>
        <w:t>ń</w:t>
      </w:r>
      <w:r w:rsidRPr="005F7E01">
        <w:rPr>
          <w:rFonts w:asciiTheme="minorHAnsi" w:hAnsiTheme="minorHAnsi"/>
        </w:rPr>
        <w:t>c</w:t>
      </w:r>
      <w:r w:rsidRPr="005F7E01">
        <w:rPr>
          <w:rFonts w:asciiTheme="minorHAnsi" w:hAnsiTheme="minorHAnsi"/>
          <w:spacing w:val="1"/>
        </w:rPr>
        <w:t>z</w:t>
      </w:r>
      <w:r w:rsidRPr="005F7E01">
        <w:rPr>
          <w:rFonts w:asciiTheme="minorHAnsi" w:hAnsiTheme="minorHAnsi"/>
          <w:spacing w:val="3"/>
        </w:rPr>
        <w:t>e</w:t>
      </w:r>
      <w:r w:rsidRPr="005F7E01">
        <w:rPr>
          <w:rFonts w:asciiTheme="minorHAnsi" w:hAnsiTheme="minorHAnsi"/>
          <w:spacing w:val="-1"/>
        </w:rPr>
        <w:t>n</w:t>
      </w:r>
      <w:r w:rsidRPr="005F7E01">
        <w:rPr>
          <w:rFonts w:asciiTheme="minorHAnsi" w:hAnsiTheme="minorHAnsi"/>
        </w:rPr>
        <w:t>iu</w:t>
      </w:r>
      <w:r w:rsidRPr="005F7E01">
        <w:rPr>
          <w:rFonts w:asciiTheme="minorHAnsi" w:hAnsiTheme="minorHAnsi"/>
          <w:spacing w:val="13"/>
        </w:rPr>
        <w:t xml:space="preserve"> </w:t>
      </w:r>
      <w:r w:rsidRPr="005F7E01">
        <w:rPr>
          <w:rFonts w:asciiTheme="minorHAnsi" w:hAnsiTheme="minorHAnsi"/>
          <w:spacing w:val="1"/>
        </w:rPr>
        <w:t>r</w:t>
      </w:r>
      <w:r w:rsidRPr="005F7E01">
        <w:rPr>
          <w:rFonts w:asciiTheme="minorHAnsi" w:hAnsiTheme="minorHAnsi"/>
        </w:rPr>
        <w:t>e</w:t>
      </w:r>
      <w:r w:rsidRPr="005F7E01">
        <w:rPr>
          <w:rFonts w:asciiTheme="minorHAnsi" w:hAnsiTheme="minorHAnsi"/>
          <w:spacing w:val="1"/>
        </w:rPr>
        <w:t>a</w:t>
      </w:r>
      <w:r w:rsidRPr="005F7E01">
        <w:rPr>
          <w:rFonts w:asciiTheme="minorHAnsi" w:hAnsiTheme="minorHAnsi"/>
        </w:rPr>
        <w:t>liza</w:t>
      </w:r>
      <w:r w:rsidRPr="005F7E01">
        <w:rPr>
          <w:rFonts w:asciiTheme="minorHAnsi" w:hAnsiTheme="minorHAnsi"/>
          <w:spacing w:val="1"/>
        </w:rPr>
        <w:t>c</w:t>
      </w:r>
      <w:r w:rsidRPr="005F7E01">
        <w:rPr>
          <w:rFonts w:asciiTheme="minorHAnsi" w:hAnsiTheme="minorHAnsi"/>
          <w:spacing w:val="2"/>
        </w:rPr>
        <w:t>j</w:t>
      </w:r>
      <w:r w:rsidRPr="005F7E01">
        <w:rPr>
          <w:rFonts w:asciiTheme="minorHAnsi" w:hAnsiTheme="minorHAnsi"/>
        </w:rPr>
        <w:t>i</w:t>
      </w:r>
      <w:r w:rsidRPr="005F7E01">
        <w:rPr>
          <w:rFonts w:asciiTheme="minorHAnsi" w:hAnsiTheme="minorHAnsi"/>
          <w:spacing w:val="15"/>
        </w:rPr>
        <w:t xml:space="preserve"> </w:t>
      </w:r>
      <w:r w:rsidRPr="005F7E01">
        <w:rPr>
          <w:rFonts w:asciiTheme="minorHAnsi" w:hAnsiTheme="minorHAnsi"/>
          <w:spacing w:val="1"/>
        </w:rPr>
        <w:t>robó</w:t>
      </w:r>
      <w:r w:rsidRPr="005F7E01">
        <w:rPr>
          <w:rFonts w:asciiTheme="minorHAnsi" w:hAnsiTheme="minorHAnsi"/>
        </w:rPr>
        <w:t>t</w:t>
      </w:r>
      <w:r w:rsidRPr="005F7E01">
        <w:rPr>
          <w:rFonts w:asciiTheme="minorHAnsi" w:hAnsiTheme="minorHAnsi"/>
          <w:spacing w:val="18"/>
        </w:rPr>
        <w:t xml:space="preserve"> </w:t>
      </w:r>
      <w:r w:rsidRPr="005F7E01">
        <w:rPr>
          <w:rFonts w:asciiTheme="minorHAnsi" w:hAnsiTheme="minorHAnsi"/>
          <w:spacing w:val="1"/>
        </w:rPr>
        <w:t>b</w:t>
      </w:r>
      <w:r w:rsidRPr="005F7E01">
        <w:rPr>
          <w:rFonts w:asciiTheme="minorHAnsi" w:hAnsiTheme="minorHAnsi"/>
          <w:spacing w:val="-1"/>
        </w:rPr>
        <w:t>u</w:t>
      </w:r>
      <w:r w:rsidRPr="005F7E01">
        <w:rPr>
          <w:rFonts w:asciiTheme="minorHAnsi" w:hAnsiTheme="minorHAnsi"/>
          <w:spacing w:val="1"/>
        </w:rPr>
        <w:t>do</w:t>
      </w:r>
      <w:r w:rsidRPr="005F7E01">
        <w:rPr>
          <w:rFonts w:asciiTheme="minorHAnsi" w:hAnsiTheme="minorHAnsi"/>
          <w:spacing w:val="-5"/>
        </w:rPr>
        <w:t>w</w:t>
      </w:r>
      <w:r w:rsidRPr="005F7E01">
        <w:rPr>
          <w:rFonts w:asciiTheme="minorHAnsi" w:hAnsiTheme="minorHAnsi"/>
        </w:rPr>
        <w:t>l</w:t>
      </w:r>
      <w:r w:rsidRPr="005F7E01">
        <w:rPr>
          <w:rFonts w:asciiTheme="minorHAnsi" w:hAnsiTheme="minorHAnsi"/>
          <w:spacing w:val="2"/>
        </w:rPr>
        <w:t>a</w:t>
      </w:r>
      <w:r w:rsidRPr="005F7E01">
        <w:rPr>
          <w:rFonts w:asciiTheme="minorHAnsi" w:hAnsiTheme="minorHAnsi"/>
          <w:spacing w:val="1"/>
        </w:rPr>
        <w:t>n</w:t>
      </w:r>
      <w:r w:rsidRPr="005F7E01">
        <w:rPr>
          <w:rFonts w:asciiTheme="minorHAnsi" w:hAnsiTheme="minorHAnsi"/>
          <w:spacing w:val="-1"/>
        </w:rPr>
        <w:t>y</w:t>
      </w:r>
      <w:r w:rsidRPr="005F7E01">
        <w:rPr>
          <w:rFonts w:asciiTheme="minorHAnsi" w:hAnsiTheme="minorHAnsi"/>
        </w:rPr>
        <w:t>c</w:t>
      </w:r>
      <w:r w:rsidRPr="005F7E01">
        <w:rPr>
          <w:rFonts w:asciiTheme="minorHAnsi" w:hAnsiTheme="minorHAnsi"/>
          <w:spacing w:val="-1"/>
        </w:rPr>
        <w:t>h</w:t>
      </w:r>
      <w:r w:rsidRPr="005F7E01">
        <w:rPr>
          <w:rFonts w:asciiTheme="minorHAnsi" w:hAnsiTheme="minorHAnsi"/>
          <w:spacing w:val="14"/>
        </w:rPr>
        <w:t xml:space="preserve"> </w:t>
      </w:r>
      <w:r w:rsidRPr="005F7E01">
        <w:rPr>
          <w:rFonts w:asciiTheme="minorHAnsi" w:hAnsiTheme="minorHAnsi"/>
          <w:spacing w:val="3"/>
        </w:rPr>
        <w:t>o</w:t>
      </w:r>
      <w:r w:rsidRPr="005F7E01">
        <w:rPr>
          <w:rFonts w:asciiTheme="minorHAnsi" w:hAnsiTheme="minorHAnsi"/>
          <w:spacing w:val="1"/>
        </w:rPr>
        <w:t>r</w:t>
      </w:r>
      <w:r w:rsidRPr="005F7E01">
        <w:rPr>
          <w:rFonts w:asciiTheme="minorHAnsi" w:hAnsiTheme="minorHAnsi"/>
          <w:spacing w:val="-2"/>
        </w:rPr>
        <w:t>a</w:t>
      </w:r>
      <w:r w:rsidRPr="005F7E01">
        <w:rPr>
          <w:rFonts w:asciiTheme="minorHAnsi" w:hAnsiTheme="minorHAnsi"/>
        </w:rPr>
        <w:t>z i</w:t>
      </w:r>
      <w:r w:rsidRPr="005F7E01">
        <w:rPr>
          <w:rFonts w:asciiTheme="minorHAnsi" w:hAnsiTheme="minorHAnsi"/>
          <w:spacing w:val="-1"/>
        </w:rPr>
        <w:t>nn</w:t>
      </w:r>
      <w:r w:rsidRPr="005F7E01">
        <w:rPr>
          <w:rFonts w:asciiTheme="minorHAnsi" w:hAnsiTheme="minorHAnsi"/>
        </w:rPr>
        <w:t xml:space="preserve">e </w:t>
      </w:r>
      <w:r w:rsidRPr="005F7E01">
        <w:rPr>
          <w:rFonts w:asciiTheme="minorHAnsi" w:hAnsiTheme="minorHAnsi"/>
          <w:spacing w:val="-1"/>
        </w:rPr>
        <w:t>k</w:t>
      </w:r>
      <w:r w:rsidRPr="005F7E01">
        <w:rPr>
          <w:rFonts w:asciiTheme="minorHAnsi" w:hAnsiTheme="minorHAnsi"/>
          <w:spacing w:val="1"/>
        </w:rPr>
        <w:t>o</w:t>
      </w:r>
      <w:r w:rsidRPr="005F7E01">
        <w:rPr>
          <w:rFonts w:asciiTheme="minorHAnsi" w:hAnsiTheme="minorHAnsi"/>
          <w:spacing w:val="-1"/>
        </w:rPr>
        <w:t>s</w:t>
      </w:r>
      <w:r w:rsidRPr="005F7E01">
        <w:rPr>
          <w:rFonts w:asciiTheme="minorHAnsi" w:hAnsiTheme="minorHAnsi"/>
        </w:rPr>
        <w:t>z</w:t>
      </w:r>
      <w:r w:rsidRPr="005F7E01">
        <w:rPr>
          <w:rFonts w:asciiTheme="minorHAnsi" w:hAnsiTheme="minorHAnsi"/>
          <w:spacing w:val="2"/>
        </w:rPr>
        <w:t>t</w:t>
      </w:r>
      <w:r w:rsidRPr="005F7E01">
        <w:rPr>
          <w:rFonts w:asciiTheme="minorHAnsi" w:hAnsiTheme="minorHAnsi"/>
        </w:rPr>
        <w:t>y</w:t>
      </w:r>
      <w:r w:rsidRPr="005F7E01">
        <w:rPr>
          <w:rFonts w:asciiTheme="minorHAnsi" w:hAnsiTheme="minorHAnsi"/>
          <w:spacing w:val="-4"/>
        </w:rPr>
        <w:t xml:space="preserve"> </w:t>
      </w:r>
      <w:r w:rsidRPr="005F7E01">
        <w:rPr>
          <w:rFonts w:asciiTheme="minorHAnsi" w:hAnsiTheme="minorHAnsi"/>
          <w:spacing w:val="1"/>
        </w:rPr>
        <w:t>w</w:t>
      </w:r>
      <w:r w:rsidRPr="005F7E01">
        <w:rPr>
          <w:rFonts w:asciiTheme="minorHAnsi" w:hAnsiTheme="minorHAnsi"/>
          <w:spacing w:val="-1"/>
        </w:rPr>
        <w:t>yn</w:t>
      </w:r>
      <w:r w:rsidRPr="005F7E01">
        <w:rPr>
          <w:rFonts w:asciiTheme="minorHAnsi" w:hAnsiTheme="minorHAnsi"/>
          <w:spacing w:val="2"/>
        </w:rPr>
        <w:t>i</w:t>
      </w:r>
      <w:r w:rsidRPr="005F7E01">
        <w:rPr>
          <w:rFonts w:asciiTheme="minorHAnsi" w:hAnsiTheme="minorHAnsi"/>
          <w:spacing w:val="-1"/>
        </w:rPr>
        <w:t>k</w:t>
      </w:r>
      <w:r w:rsidRPr="005F7E01">
        <w:rPr>
          <w:rFonts w:asciiTheme="minorHAnsi" w:hAnsiTheme="minorHAnsi"/>
        </w:rPr>
        <w:t>a</w:t>
      </w:r>
      <w:r w:rsidRPr="005F7E01">
        <w:rPr>
          <w:rFonts w:asciiTheme="minorHAnsi" w:hAnsiTheme="minorHAnsi"/>
          <w:spacing w:val="2"/>
        </w:rPr>
        <w:t>j</w:t>
      </w:r>
      <w:r w:rsidRPr="005F7E01">
        <w:rPr>
          <w:rFonts w:asciiTheme="minorHAnsi" w:hAnsiTheme="minorHAnsi"/>
        </w:rPr>
        <w:t>ą</w:t>
      </w:r>
      <w:r w:rsidRPr="005F7E01">
        <w:rPr>
          <w:rFonts w:asciiTheme="minorHAnsi" w:hAnsiTheme="minorHAnsi"/>
          <w:spacing w:val="1"/>
        </w:rPr>
        <w:t>c</w:t>
      </w:r>
      <w:r w:rsidRPr="005F7E01">
        <w:rPr>
          <w:rFonts w:asciiTheme="minorHAnsi" w:hAnsiTheme="minorHAnsi"/>
        </w:rPr>
        <w:t>e</w:t>
      </w:r>
      <w:r w:rsidRPr="005F7E01">
        <w:rPr>
          <w:rFonts w:asciiTheme="minorHAnsi" w:hAnsiTheme="minorHAnsi"/>
          <w:spacing w:val="-8"/>
        </w:rPr>
        <w:t xml:space="preserve"> </w:t>
      </w:r>
      <w:r w:rsidRPr="005F7E01">
        <w:rPr>
          <w:rFonts w:asciiTheme="minorHAnsi" w:hAnsiTheme="minorHAnsi"/>
        </w:rPr>
        <w:t xml:space="preserve">z </w:t>
      </w:r>
      <w:r w:rsidRPr="005F7E01">
        <w:rPr>
          <w:rFonts w:asciiTheme="minorHAnsi" w:hAnsiTheme="minorHAnsi"/>
          <w:spacing w:val="-1"/>
        </w:rPr>
        <w:t>n</w:t>
      </w:r>
      <w:r w:rsidRPr="005F7E01">
        <w:rPr>
          <w:rFonts w:asciiTheme="minorHAnsi" w:hAnsiTheme="minorHAnsi"/>
        </w:rPr>
        <w:t>i</w:t>
      </w:r>
      <w:r w:rsidRPr="005F7E01">
        <w:rPr>
          <w:rFonts w:asciiTheme="minorHAnsi" w:hAnsiTheme="minorHAnsi"/>
          <w:spacing w:val="1"/>
        </w:rPr>
        <w:t>n</w:t>
      </w:r>
      <w:r w:rsidRPr="005F7E01">
        <w:rPr>
          <w:rFonts w:asciiTheme="minorHAnsi" w:hAnsiTheme="minorHAnsi"/>
          <w:spacing w:val="2"/>
        </w:rPr>
        <w:t>i</w:t>
      </w:r>
      <w:r w:rsidRPr="005F7E01">
        <w:rPr>
          <w:rFonts w:asciiTheme="minorHAnsi" w:hAnsiTheme="minorHAnsi"/>
        </w:rPr>
        <w:t>e</w:t>
      </w:r>
      <w:r w:rsidRPr="005F7E01">
        <w:rPr>
          <w:rFonts w:asciiTheme="minorHAnsi" w:hAnsiTheme="minorHAnsi"/>
          <w:spacing w:val="2"/>
        </w:rPr>
        <w:t>j</w:t>
      </w:r>
      <w:r w:rsidRPr="005F7E01">
        <w:rPr>
          <w:rFonts w:asciiTheme="minorHAnsi" w:hAnsiTheme="minorHAnsi"/>
          <w:spacing w:val="-1"/>
        </w:rPr>
        <w:t>s</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rPr>
        <w:t>j</w:t>
      </w:r>
      <w:r w:rsidRPr="005F7E01">
        <w:rPr>
          <w:rFonts w:asciiTheme="minorHAnsi" w:hAnsiTheme="minorHAnsi"/>
          <w:spacing w:val="-6"/>
        </w:rPr>
        <w:t xml:space="preserve"> </w:t>
      </w:r>
      <w:r w:rsidRPr="005F7E01">
        <w:rPr>
          <w:rFonts w:asciiTheme="minorHAnsi" w:hAnsiTheme="minorHAnsi"/>
          <w:spacing w:val="-1"/>
        </w:rPr>
        <w:t>u</w:t>
      </w:r>
      <w:r w:rsidRPr="005F7E01">
        <w:rPr>
          <w:rFonts w:asciiTheme="minorHAnsi" w:hAnsiTheme="minorHAnsi"/>
          <w:spacing w:val="-4"/>
        </w:rPr>
        <w:t>m</w:t>
      </w:r>
      <w:r w:rsidRPr="005F7E01">
        <w:rPr>
          <w:rFonts w:asciiTheme="minorHAnsi" w:hAnsiTheme="minorHAnsi"/>
          <w:spacing w:val="3"/>
        </w:rPr>
        <w:t>o</w:t>
      </w:r>
      <w:r w:rsidRPr="005F7E01">
        <w:rPr>
          <w:rFonts w:asciiTheme="minorHAnsi" w:hAnsiTheme="minorHAnsi"/>
        </w:rPr>
        <w:t>w</w:t>
      </w:r>
      <w:r w:rsidRPr="005F7E01">
        <w:rPr>
          <w:rFonts w:asciiTheme="minorHAnsi" w:hAnsiTheme="minorHAnsi"/>
          <w:spacing w:val="-3"/>
        </w:rPr>
        <w:t>y</w:t>
      </w:r>
      <w:r w:rsidR="00674EED" w:rsidRPr="005F7E01">
        <w:rPr>
          <w:rFonts w:asciiTheme="minorHAnsi" w:hAnsiTheme="minorHAnsi"/>
          <w:spacing w:val="-3"/>
        </w:rPr>
        <w:t xml:space="preserve"> i </w:t>
      </w:r>
      <w:r w:rsidR="00BF6907" w:rsidRPr="005F7E01">
        <w:rPr>
          <w:rFonts w:asciiTheme="minorHAnsi" w:hAnsiTheme="minorHAnsi"/>
          <w:spacing w:val="-3"/>
        </w:rPr>
        <w:t>S</w:t>
      </w:r>
      <w:r w:rsidR="00674EED" w:rsidRPr="005F7E01">
        <w:rPr>
          <w:rFonts w:asciiTheme="minorHAnsi" w:hAnsiTheme="minorHAnsi"/>
          <w:spacing w:val="-3"/>
        </w:rPr>
        <w:t>WZ</w:t>
      </w:r>
      <w:r w:rsidRPr="005F7E01">
        <w:rPr>
          <w:rFonts w:asciiTheme="minorHAnsi" w:hAnsiTheme="minorHAnsi"/>
        </w:rPr>
        <w:t>.</w:t>
      </w:r>
    </w:p>
    <w:p w14:paraId="2ABE87DB" w14:textId="77777777"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Niedoszacowanie, pominięcie oraz brak rozpoznania zakresu przedmiotu umowy nie może być podstawą do żądania zmiany wynagrodzenia ryczałtowego określonego w ust. 1 niniejszego paragrafu.</w:t>
      </w:r>
    </w:p>
    <w:p w14:paraId="51C04E05" w14:textId="6C69C117" w:rsidR="009B1C1E"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Rozliczanie robót będzie się odbywało </w:t>
      </w:r>
      <w:r w:rsidR="009B1C1E" w:rsidRPr="005F7E01">
        <w:rPr>
          <w:rFonts w:asciiTheme="minorHAnsi" w:hAnsiTheme="minorHAnsi"/>
          <w:bCs/>
        </w:rPr>
        <w:t xml:space="preserve">dwiema </w:t>
      </w:r>
      <w:r w:rsidRPr="005F7E01">
        <w:rPr>
          <w:rFonts w:asciiTheme="minorHAnsi" w:hAnsiTheme="minorHAnsi"/>
          <w:bCs/>
        </w:rPr>
        <w:t>fakturami częściowymi i</w:t>
      </w:r>
      <w:r w:rsidR="00470CD8" w:rsidRPr="005F7E01">
        <w:rPr>
          <w:rFonts w:asciiTheme="minorHAnsi" w:hAnsiTheme="minorHAnsi"/>
          <w:bCs/>
        </w:rPr>
        <w:t xml:space="preserve"> fakturą końcową</w:t>
      </w:r>
      <w:r w:rsidR="009B1C1E" w:rsidRPr="005F7E01">
        <w:rPr>
          <w:rFonts w:asciiTheme="minorHAnsi" w:hAnsiTheme="minorHAnsi"/>
          <w:bCs/>
        </w:rPr>
        <w:t>, Zgodnie z zasadami dotyczącymi warunków wypłaty wynagrodzenia określonymi w Szczegółowych zasadach i trybie dofinansowania z Rządowego Funduszu Polski Ład: Programu Inwestycji</w:t>
      </w:r>
      <w:r w:rsidR="00C45928" w:rsidRPr="005F7E01">
        <w:rPr>
          <w:rFonts w:asciiTheme="minorHAnsi" w:hAnsiTheme="minorHAnsi"/>
          <w:bCs/>
        </w:rPr>
        <w:t xml:space="preserve"> </w:t>
      </w:r>
      <w:r w:rsidR="009B1C1E" w:rsidRPr="005F7E01">
        <w:rPr>
          <w:rFonts w:asciiTheme="minorHAnsi" w:hAnsiTheme="minorHAnsi"/>
          <w:bCs/>
        </w:rPr>
        <w:t>Strategicznych stanowiącymi załącznik do Uchwały nr 84/2021 Rady Ministrów z dnia 1 lipca 2021 roku (zmieniona uchwałą Rady Ministrów nr 176/2021 z dnia 28 grudnia 2021 r., uchwałą Rady Ministrów nr 87/2022 z dnia 26 kwietnia 2022 r. oraz uchwałą Rady Ministrów nr 205/2022 z dnia 13 października 2022 roku), Wstępnej Promesie dotyczącej dofinansowania inwestycji z programu Rządowy Fundusz Polski Ład: Program Inwestycji Strategicznych NR</w:t>
      </w:r>
      <w:r w:rsidR="00845A0E" w:rsidRPr="005F7E01">
        <w:rPr>
          <w:rFonts w:asciiTheme="minorHAnsi" w:hAnsiTheme="minorHAnsi"/>
          <w:bCs/>
        </w:rPr>
        <w:t xml:space="preserve"> </w:t>
      </w:r>
      <w:r w:rsidR="009B1C1E" w:rsidRPr="005F7E01">
        <w:rPr>
          <w:rFonts w:asciiTheme="minorHAnsi" w:hAnsiTheme="minorHAnsi"/>
          <w:bCs/>
        </w:rPr>
        <w:t>Edycja</w:t>
      </w:r>
      <w:r w:rsidR="00845A0E" w:rsidRPr="005F7E01">
        <w:rPr>
          <w:rFonts w:asciiTheme="minorHAnsi" w:hAnsiTheme="minorHAnsi"/>
          <w:bCs/>
        </w:rPr>
        <w:t xml:space="preserve"> 8</w:t>
      </w:r>
      <w:r w:rsidR="009B1C1E" w:rsidRPr="005F7E01">
        <w:rPr>
          <w:rFonts w:asciiTheme="minorHAnsi" w:hAnsiTheme="minorHAnsi"/>
          <w:bCs/>
        </w:rPr>
        <w:t>/202</w:t>
      </w:r>
      <w:r w:rsidR="00845A0E" w:rsidRPr="005F7E01">
        <w:rPr>
          <w:rFonts w:asciiTheme="minorHAnsi" w:hAnsiTheme="minorHAnsi"/>
          <w:bCs/>
        </w:rPr>
        <w:t>3</w:t>
      </w:r>
      <w:r w:rsidR="009B1C1E" w:rsidRPr="005F7E01">
        <w:rPr>
          <w:rFonts w:asciiTheme="minorHAnsi" w:hAnsiTheme="minorHAnsi"/>
          <w:bCs/>
        </w:rPr>
        <w:t>/</w:t>
      </w:r>
      <w:r w:rsidR="00845A0E" w:rsidRPr="005F7E01">
        <w:rPr>
          <w:rFonts w:asciiTheme="minorHAnsi" w:hAnsiTheme="minorHAnsi"/>
          <w:bCs/>
        </w:rPr>
        <w:t>2194</w:t>
      </w:r>
      <w:r w:rsidR="009B1C1E" w:rsidRPr="005F7E01">
        <w:rPr>
          <w:rFonts w:asciiTheme="minorHAnsi" w:hAnsiTheme="minorHAnsi"/>
          <w:bCs/>
        </w:rPr>
        <w:t>/</w:t>
      </w:r>
      <w:r w:rsidR="00845A0E" w:rsidRPr="005F7E01">
        <w:rPr>
          <w:rFonts w:asciiTheme="minorHAnsi" w:hAnsiTheme="minorHAnsi"/>
          <w:bCs/>
        </w:rPr>
        <w:t xml:space="preserve"> </w:t>
      </w:r>
      <w:r w:rsidR="009B1C1E" w:rsidRPr="005F7E01">
        <w:rPr>
          <w:rFonts w:asciiTheme="minorHAnsi" w:hAnsiTheme="minorHAnsi"/>
          <w:bCs/>
        </w:rPr>
        <w:t>Polski</w:t>
      </w:r>
      <w:r w:rsidR="00845A0E" w:rsidRPr="005F7E01">
        <w:rPr>
          <w:rFonts w:asciiTheme="minorHAnsi" w:hAnsiTheme="minorHAnsi"/>
          <w:bCs/>
        </w:rPr>
        <w:t xml:space="preserve"> Ł</w:t>
      </w:r>
      <w:r w:rsidR="009B1C1E" w:rsidRPr="005F7E01">
        <w:rPr>
          <w:rFonts w:asciiTheme="minorHAnsi" w:hAnsiTheme="minorHAnsi"/>
          <w:bCs/>
        </w:rPr>
        <w:t>ad</w:t>
      </w:r>
      <w:r w:rsidR="00845A0E" w:rsidRPr="005F7E01">
        <w:rPr>
          <w:rFonts w:asciiTheme="minorHAnsi" w:hAnsiTheme="minorHAnsi"/>
          <w:bCs/>
        </w:rPr>
        <w:t xml:space="preserve"> </w:t>
      </w:r>
      <w:r w:rsidR="009B1C1E" w:rsidRPr="005F7E01">
        <w:rPr>
          <w:rFonts w:asciiTheme="minorHAnsi" w:hAnsiTheme="minorHAnsi"/>
          <w:bCs/>
        </w:rPr>
        <w:t>oraz</w:t>
      </w:r>
      <w:r w:rsidR="00845A0E" w:rsidRPr="005F7E01">
        <w:rPr>
          <w:rFonts w:asciiTheme="minorHAnsi" w:hAnsiTheme="minorHAnsi"/>
          <w:bCs/>
        </w:rPr>
        <w:t xml:space="preserve"> Wstępnej</w:t>
      </w:r>
      <w:r w:rsidR="009B1C1E" w:rsidRPr="005F7E01">
        <w:rPr>
          <w:rFonts w:asciiTheme="minorHAnsi" w:hAnsiTheme="minorHAnsi"/>
          <w:bCs/>
        </w:rPr>
        <w:t xml:space="preserve"> Promesie z Rządowego Funduszu Polski Ład Program Inwestycji Strategicznych nr</w:t>
      </w:r>
      <w:r w:rsidR="00845A0E" w:rsidRPr="005F7E01">
        <w:rPr>
          <w:rFonts w:asciiTheme="minorHAnsi" w:hAnsiTheme="minorHAnsi"/>
          <w:bCs/>
        </w:rPr>
        <w:t xml:space="preserve"> </w:t>
      </w:r>
      <w:r w:rsidR="009B1C1E" w:rsidRPr="005F7E01">
        <w:rPr>
          <w:rFonts w:asciiTheme="minorHAnsi" w:hAnsiTheme="minorHAnsi"/>
          <w:bCs/>
        </w:rPr>
        <w:t>Edycja</w:t>
      </w:r>
      <w:r w:rsidR="00845A0E" w:rsidRPr="005F7E01">
        <w:rPr>
          <w:rFonts w:asciiTheme="minorHAnsi" w:hAnsiTheme="minorHAnsi"/>
          <w:bCs/>
        </w:rPr>
        <w:t xml:space="preserve"> 8/2023/2194/ Polski Ład</w:t>
      </w:r>
      <w:r w:rsidR="009B1C1E" w:rsidRPr="005F7E01">
        <w:rPr>
          <w:rFonts w:asciiTheme="minorHAnsi" w:hAnsiTheme="minorHAnsi"/>
          <w:bCs/>
        </w:rPr>
        <w:t xml:space="preserve"> z dnia </w:t>
      </w:r>
      <w:r w:rsidR="00845A0E" w:rsidRPr="005F7E01">
        <w:rPr>
          <w:rFonts w:asciiTheme="minorHAnsi" w:hAnsiTheme="minorHAnsi"/>
          <w:bCs/>
        </w:rPr>
        <w:t>11</w:t>
      </w:r>
      <w:r w:rsidR="009B1C1E" w:rsidRPr="005F7E01">
        <w:rPr>
          <w:rFonts w:asciiTheme="minorHAnsi" w:hAnsiTheme="minorHAnsi"/>
          <w:bCs/>
        </w:rPr>
        <w:t>.</w:t>
      </w:r>
      <w:r w:rsidR="00845A0E" w:rsidRPr="005F7E01">
        <w:rPr>
          <w:rFonts w:asciiTheme="minorHAnsi" w:hAnsiTheme="minorHAnsi"/>
          <w:bCs/>
        </w:rPr>
        <w:t>10</w:t>
      </w:r>
      <w:r w:rsidR="009B1C1E" w:rsidRPr="005F7E01">
        <w:rPr>
          <w:rFonts w:asciiTheme="minorHAnsi" w:hAnsiTheme="minorHAnsi"/>
          <w:bCs/>
        </w:rPr>
        <w:t xml:space="preserve">.2023 </w:t>
      </w:r>
      <w:proofErr w:type="gramStart"/>
      <w:r w:rsidR="009B1C1E" w:rsidRPr="005F7E01">
        <w:rPr>
          <w:rFonts w:asciiTheme="minorHAnsi" w:hAnsiTheme="minorHAnsi"/>
          <w:bCs/>
        </w:rPr>
        <w:t>r</w:t>
      </w:r>
      <w:proofErr w:type="gramEnd"/>
      <w:r w:rsidR="009B1C1E" w:rsidRPr="005F7E01">
        <w:rPr>
          <w:rFonts w:asciiTheme="minorHAnsi" w:hAnsiTheme="minorHAnsi"/>
          <w:bCs/>
        </w:rPr>
        <w:t>. Zapłata wynagrodzenia Wykonawcom Inwestycji nastąpi na następujących warunkach:</w:t>
      </w:r>
    </w:p>
    <w:p w14:paraId="6FBE5CF1" w14:textId="5FF266CF" w:rsidR="008E2103" w:rsidRPr="005F7E01" w:rsidRDefault="008E2103" w:rsidP="005F7E01">
      <w:pPr>
        <w:pStyle w:val="Akapitzlist"/>
        <w:widowControl w:val="0"/>
        <w:numPr>
          <w:ilvl w:val="0"/>
          <w:numId w:val="72"/>
        </w:numPr>
        <w:tabs>
          <w:tab w:val="left" w:pos="426"/>
        </w:tabs>
        <w:autoSpaceDE w:val="0"/>
        <w:autoSpaceDN w:val="0"/>
        <w:adjustRightInd w:val="0"/>
        <w:spacing w:after="0" w:line="360" w:lineRule="auto"/>
        <w:ind w:left="0" w:firstLine="0"/>
        <w:rPr>
          <w:rFonts w:asciiTheme="minorHAnsi" w:hAnsiTheme="minorHAnsi"/>
          <w:bCs/>
          <w:sz w:val="24"/>
          <w:szCs w:val="24"/>
        </w:rPr>
      </w:pPr>
      <w:proofErr w:type="gramStart"/>
      <w:r w:rsidRPr="005F7E01">
        <w:rPr>
          <w:rFonts w:asciiTheme="minorHAnsi" w:hAnsiTheme="minorHAnsi"/>
          <w:bCs/>
          <w:sz w:val="24"/>
          <w:szCs w:val="24"/>
        </w:rPr>
        <w:t>w</w:t>
      </w:r>
      <w:proofErr w:type="gramEnd"/>
      <w:r w:rsidRPr="005F7E01">
        <w:rPr>
          <w:rFonts w:asciiTheme="minorHAnsi" w:hAnsiTheme="minorHAnsi"/>
          <w:bCs/>
          <w:sz w:val="24"/>
          <w:szCs w:val="24"/>
        </w:rPr>
        <w:t xml:space="preserve"> odniesieniu do środków stanowiących udział własny Zamawiającego, w kwocie określonej w § </w:t>
      </w:r>
      <w:r w:rsidR="00A5327F" w:rsidRPr="005F7E01">
        <w:rPr>
          <w:rFonts w:asciiTheme="minorHAnsi" w:hAnsiTheme="minorHAnsi"/>
          <w:bCs/>
          <w:sz w:val="24"/>
          <w:szCs w:val="24"/>
        </w:rPr>
        <w:t>5</w:t>
      </w:r>
      <w:r w:rsidRPr="005F7E01">
        <w:rPr>
          <w:rFonts w:asciiTheme="minorHAnsi" w:hAnsiTheme="minorHAnsi"/>
          <w:bCs/>
          <w:sz w:val="24"/>
          <w:szCs w:val="24"/>
        </w:rPr>
        <w:t xml:space="preserve"> ust. 1 pkt 1) umowy, wynagrodzenie Wykonawcy płatne będzie na podstawie jednej faktury częściowej (zwanej pierwszą fakturą częściową), wystawionej na kwotę określoną w § </w:t>
      </w:r>
      <w:r w:rsidR="00A5327F" w:rsidRPr="005F7E01">
        <w:rPr>
          <w:rFonts w:asciiTheme="minorHAnsi" w:hAnsiTheme="minorHAnsi"/>
          <w:bCs/>
          <w:sz w:val="24"/>
          <w:szCs w:val="24"/>
        </w:rPr>
        <w:t>5</w:t>
      </w:r>
      <w:r w:rsidRPr="005F7E01">
        <w:rPr>
          <w:rFonts w:asciiTheme="minorHAnsi" w:hAnsiTheme="minorHAnsi"/>
          <w:bCs/>
          <w:sz w:val="24"/>
          <w:szCs w:val="24"/>
        </w:rPr>
        <w:t xml:space="preserve"> ust. 1 pkt 1) umowy po wykonaniu etapu 1, o którym mowa w § 1 ust. </w:t>
      </w:r>
      <w:r w:rsidR="00A5327F" w:rsidRPr="005F7E01">
        <w:rPr>
          <w:rFonts w:asciiTheme="minorHAnsi" w:hAnsiTheme="minorHAnsi"/>
          <w:bCs/>
          <w:sz w:val="24"/>
          <w:szCs w:val="24"/>
        </w:rPr>
        <w:t>8</w:t>
      </w:r>
      <w:r w:rsidRPr="005F7E01">
        <w:rPr>
          <w:rFonts w:asciiTheme="minorHAnsi" w:hAnsiTheme="minorHAnsi"/>
          <w:bCs/>
          <w:sz w:val="24"/>
          <w:szCs w:val="24"/>
        </w:rPr>
        <w:t xml:space="preserve"> pkt 1) umowy,</w:t>
      </w:r>
    </w:p>
    <w:p w14:paraId="4CD5519A" w14:textId="4C2D0D9D" w:rsidR="00622AEB" w:rsidRPr="005F7E01" w:rsidRDefault="00622AEB" w:rsidP="005F7E01">
      <w:pPr>
        <w:pStyle w:val="Akapitzlist"/>
        <w:widowControl w:val="0"/>
        <w:numPr>
          <w:ilvl w:val="0"/>
          <w:numId w:val="72"/>
        </w:numPr>
        <w:tabs>
          <w:tab w:val="left" w:pos="426"/>
        </w:tabs>
        <w:autoSpaceDE w:val="0"/>
        <w:autoSpaceDN w:val="0"/>
        <w:adjustRightInd w:val="0"/>
        <w:spacing w:after="0" w:line="360" w:lineRule="auto"/>
        <w:ind w:left="0" w:firstLine="0"/>
        <w:rPr>
          <w:rFonts w:asciiTheme="minorHAnsi" w:hAnsiTheme="minorHAnsi"/>
          <w:bCs/>
          <w:sz w:val="24"/>
          <w:szCs w:val="24"/>
        </w:rPr>
      </w:pPr>
      <w:proofErr w:type="gramStart"/>
      <w:r w:rsidRPr="005F7E01">
        <w:rPr>
          <w:rFonts w:asciiTheme="minorHAnsi" w:hAnsiTheme="minorHAnsi"/>
          <w:bCs/>
          <w:sz w:val="24"/>
          <w:szCs w:val="24"/>
        </w:rPr>
        <w:t>w</w:t>
      </w:r>
      <w:proofErr w:type="gramEnd"/>
      <w:r w:rsidRPr="005F7E01">
        <w:rPr>
          <w:rFonts w:asciiTheme="minorHAnsi" w:hAnsiTheme="minorHAnsi"/>
          <w:bCs/>
          <w:sz w:val="24"/>
          <w:szCs w:val="24"/>
        </w:rPr>
        <w:t xml:space="preserve"> odniesieniu do środków stanowiących dofinansowanie z Funduszu Polski Ład: Program Inwestycji Strategicznych w kwocie określonej w §</w:t>
      </w:r>
      <w:r w:rsidR="00F464EC" w:rsidRPr="005F7E01">
        <w:rPr>
          <w:rFonts w:asciiTheme="minorHAnsi" w:hAnsiTheme="minorHAnsi"/>
          <w:bCs/>
          <w:sz w:val="24"/>
          <w:szCs w:val="24"/>
        </w:rPr>
        <w:t xml:space="preserve"> 5</w:t>
      </w:r>
      <w:r w:rsidRPr="005F7E01">
        <w:rPr>
          <w:rFonts w:asciiTheme="minorHAnsi" w:hAnsiTheme="minorHAnsi"/>
          <w:bCs/>
          <w:sz w:val="24"/>
          <w:szCs w:val="24"/>
        </w:rPr>
        <w:t xml:space="preserve"> ust. 1 pkt 2), wynagrodzenie Wykonawcy płatne będzie na podstawie dwóch faktur:</w:t>
      </w:r>
    </w:p>
    <w:p w14:paraId="2EA8716A" w14:textId="77777777" w:rsidR="00622AEB" w:rsidRPr="005F7E01" w:rsidRDefault="00622AEB" w:rsidP="005F7E01">
      <w:pPr>
        <w:pStyle w:val="Akapitzlist"/>
        <w:widowControl w:val="0"/>
        <w:numPr>
          <w:ilvl w:val="0"/>
          <w:numId w:val="73"/>
        </w:numPr>
        <w:tabs>
          <w:tab w:val="left" w:pos="426"/>
        </w:tabs>
        <w:autoSpaceDE w:val="0"/>
        <w:autoSpaceDN w:val="0"/>
        <w:adjustRightInd w:val="0"/>
        <w:spacing w:after="0" w:line="360" w:lineRule="auto"/>
        <w:ind w:left="0" w:firstLine="0"/>
        <w:rPr>
          <w:rFonts w:asciiTheme="minorHAnsi" w:hAnsiTheme="minorHAnsi"/>
          <w:bCs/>
          <w:sz w:val="24"/>
          <w:szCs w:val="24"/>
        </w:rPr>
      </w:pPr>
      <w:proofErr w:type="gramStart"/>
      <w:r w:rsidRPr="005F7E01">
        <w:rPr>
          <w:rFonts w:asciiTheme="minorHAnsi" w:hAnsiTheme="minorHAnsi"/>
          <w:bCs/>
          <w:sz w:val="24"/>
          <w:szCs w:val="24"/>
        </w:rPr>
        <w:t>faktura</w:t>
      </w:r>
      <w:proofErr w:type="gramEnd"/>
      <w:r w:rsidRPr="005F7E01">
        <w:rPr>
          <w:rFonts w:asciiTheme="minorHAnsi" w:hAnsiTheme="minorHAnsi"/>
          <w:bCs/>
          <w:sz w:val="24"/>
          <w:szCs w:val="24"/>
        </w:rPr>
        <w:t xml:space="preserve"> częściowa obejmująca wartość robót wykonanych w ramach etapu 2, </w:t>
      </w:r>
    </w:p>
    <w:p w14:paraId="0F13BBA3" w14:textId="2493C9BA" w:rsidR="00622AEB" w:rsidRPr="005F7E01" w:rsidRDefault="00622AEB" w:rsidP="005F7E01">
      <w:pPr>
        <w:pStyle w:val="Akapitzlist"/>
        <w:widowControl w:val="0"/>
        <w:tabs>
          <w:tab w:val="left" w:pos="426"/>
        </w:tabs>
        <w:autoSpaceDE w:val="0"/>
        <w:autoSpaceDN w:val="0"/>
        <w:adjustRightInd w:val="0"/>
        <w:spacing w:after="0" w:line="360" w:lineRule="auto"/>
        <w:ind w:left="0"/>
        <w:rPr>
          <w:rFonts w:asciiTheme="minorHAnsi" w:hAnsiTheme="minorHAnsi"/>
          <w:bCs/>
          <w:sz w:val="24"/>
          <w:szCs w:val="24"/>
        </w:rPr>
      </w:pPr>
      <w:proofErr w:type="gramStart"/>
      <w:r w:rsidRPr="005F7E01">
        <w:rPr>
          <w:rFonts w:asciiTheme="minorHAnsi" w:hAnsiTheme="minorHAnsi"/>
          <w:bCs/>
          <w:sz w:val="24"/>
          <w:szCs w:val="24"/>
        </w:rPr>
        <w:t>o</w:t>
      </w:r>
      <w:proofErr w:type="gramEnd"/>
      <w:r w:rsidRPr="005F7E01">
        <w:rPr>
          <w:rFonts w:asciiTheme="minorHAnsi" w:hAnsiTheme="minorHAnsi"/>
          <w:bCs/>
          <w:sz w:val="24"/>
          <w:szCs w:val="24"/>
        </w:rPr>
        <w:t xml:space="preserve"> którym mowa w § 1 ust. </w:t>
      </w:r>
      <w:r w:rsidR="00F464EC" w:rsidRPr="005F7E01">
        <w:rPr>
          <w:rFonts w:asciiTheme="minorHAnsi" w:hAnsiTheme="minorHAnsi"/>
          <w:bCs/>
          <w:sz w:val="24"/>
          <w:szCs w:val="24"/>
        </w:rPr>
        <w:t>8</w:t>
      </w:r>
      <w:r w:rsidRPr="005F7E01">
        <w:rPr>
          <w:rFonts w:asciiTheme="minorHAnsi" w:hAnsiTheme="minorHAnsi"/>
          <w:bCs/>
          <w:sz w:val="24"/>
          <w:szCs w:val="24"/>
        </w:rPr>
        <w:t xml:space="preserve"> pkt 2) (zwana drugą fakturą częściową)</w:t>
      </w:r>
      <w:r w:rsidR="00A1381E" w:rsidRPr="005F7E01">
        <w:rPr>
          <w:rFonts w:asciiTheme="minorHAnsi" w:hAnsiTheme="minorHAnsi"/>
          <w:bCs/>
          <w:sz w:val="24"/>
          <w:szCs w:val="24"/>
        </w:rPr>
        <w:t xml:space="preserve"> </w:t>
      </w:r>
      <w:r w:rsidRPr="005F7E01">
        <w:rPr>
          <w:rFonts w:asciiTheme="minorHAnsi" w:hAnsiTheme="minorHAnsi"/>
          <w:bCs/>
          <w:sz w:val="24"/>
          <w:szCs w:val="24"/>
        </w:rPr>
        <w:t xml:space="preserve">w wysokości do 50% kwoty określonej w § </w:t>
      </w:r>
      <w:r w:rsidR="00F464EC" w:rsidRPr="005F7E01">
        <w:rPr>
          <w:rFonts w:asciiTheme="minorHAnsi" w:hAnsiTheme="minorHAnsi"/>
          <w:bCs/>
          <w:sz w:val="24"/>
          <w:szCs w:val="24"/>
        </w:rPr>
        <w:t>5</w:t>
      </w:r>
      <w:r w:rsidRPr="005F7E01">
        <w:rPr>
          <w:rFonts w:asciiTheme="minorHAnsi" w:hAnsiTheme="minorHAnsi"/>
          <w:bCs/>
          <w:sz w:val="24"/>
          <w:szCs w:val="24"/>
        </w:rPr>
        <w:t xml:space="preserve"> ust. 1 pkt 2) umowy;</w:t>
      </w:r>
    </w:p>
    <w:p w14:paraId="6C10D82B" w14:textId="4D532AF4" w:rsidR="009B1C1E" w:rsidRPr="005F7E01" w:rsidRDefault="00622AEB" w:rsidP="005F7E01">
      <w:pPr>
        <w:pStyle w:val="Akapitzlist"/>
        <w:widowControl w:val="0"/>
        <w:numPr>
          <w:ilvl w:val="0"/>
          <w:numId w:val="73"/>
        </w:numPr>
        <w:tabs>
          <w:tab w:val="left" w:pos="426"/>
        </w:tabs>
        <w:autoSpaceDE w:val="0"/>
        <w:autoSpaceDN w:val="0"/>
        <w:adjustRightInd w:val="0"/>
        <w:spacing w:after="0" w:line="360" w:lineRule="auto"/>
        <w:ind w:left="0" w:firstLine="0"/>
        <w:rPr>
          <w:rFonts w:asciiTheme="minorHAnsi" w:hAnsiTheme="minorHAnsi"/>
          <w:bCs/>
          <w:sz w:val="24"/>
          <w:szCs w:val="24"/>
        </w:rPr>
      </w:pPr>
      <w:r w:rsidRPr="005F7E01">
        <w:rPr>
          <w:rFonts w:asciiTheme="minorHAnsi" w:hAnsiTheme="minorHAnsi"/>
          <w:bCs/>
          <w:sz w:val="24"/>
          <w:szCs w:val="24"/>
        </w:rPr>
        <w:t xml:space="preserve">faktura końcowa w wysokości różnicy kwoty łącznego wynagrodzenia Wykonawcy określonego w § </w:t>
      </w:r>
      <w:r w:rsidR="005C1F57" w:rsidRPr="005F7E01">
        <w:rPr>
          <w:rFonts w:asciiTheme="minorHAnsi" w:hAnsiTheme="minorHAnsi"/>
          <w:bCs/>
          <w:sz w:val="24"/>
          <w:szCs w:val="24"/>
        </w:rPr>
        <w:t>5</w:t>
      </w:r>
      <w:r w:rsidRPr="005F7E01">
        <w:rPr>
          <w:rFonts w:asciiTheme="minorHAnsi" w:hAnsiTheme="minorHAnsi"/>
          <w:bCs/>
          <w:sz w:val="24"/>
          <w:szCs w:val="24"/>
        </w:rPr>
        <w:t xml:space="preserve"> ust. 1 oraz sumy kwot dwóch faktur częściowych - po wykonaniu wszystkich prac objętych umową</w:t>
      </w:r>
      <w:r w:rsidR="00216F53" w:rsidRPr="005F7E01">
        <w:rPr>
          <w:rFonts w:asciiTheme="minorHAnsi" w:hAnsiTheme="minorHAnsi"/>
          <w:bCs/>
          <w:sz w:val="24"/>
          <w:szCs w:val="24"/>
        </w:rPr>
        <w:t xml:space="preserve">, z zastrzeżeniem, że wysokość faktury końcowej nie może być wyższa niż 50 % wynagrodzenia umownego określonego </w:t>
      </w:r>
      <w:proofErr w:type="gramStart"/>
      <w:r w:rsidR="00216F53" w:rsidRPr="005F7E01">
        <w:rPr>
          <w:rFonts w:asciiTheme="minorHAnsi" w:hAnsiTheme="minorHAnsi"/>
          <w:bCs/>
          <w:sz w:val="24"/>
          <w:szCs w:val="24"/>
        </w:rPr>
        <w:t>w  § 5 ust</w:t>
      </w:r>
      <w:proofErr w:type="gramEnd"/>
      <w:r w:rsidR="00216F53" w:rsidRPr="005F7E01">
        <w:rPr>
          <w:rFonts w:asciiTheme="minorHAnsi" w:hAnsiTheme="minorHAnsi"/>
          <w:bCs/>
          <w:sz w:val="24"/>
          <w:szCs w:val="24"/>
        </w:rPr>
        <w:t>. 1</w:t>
      </w:r>
    </w:p>
    <w:p w14:paraId="34275AED" w14:textId="5F286B17" w:rsidR="00B96E01"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Faktury częściowe wystawiane będą po wykonaniu i odebraniu przez Zamawiającego danego etapu robót </w:t>
      </w:r>
      <w:r w:rsidR="00497408" w:rsidRPr="005F7E01">
        <w:rPr>
          <w:rFonts w:asciiTheme="minorHAnsi" w:hAnsiTheme="minorHAnsi"/>
          <w:bCs/>
        </w:rPr>
        <w:t xml:space="preserve">określonego </w:t>
      </w:r>
      <w:proofErr w:type="gramStart"/>
      <w:r w:rsidR="00497408" w:rsidRPr="005F7E01">
        <w:rPr>
          <w:rFonts w:asciiTheme="minorHAnsi" w:hAnsiTheme="minorHAnsi"/>
          <w:bCs/>
        </w:rPr>
        <w:t xml:space="preserve">w </w:t>
      </w:r>
      <w:r w:rsidR="00497408" w:rsidRPr="005F7E01">
        <w:rPr>
          <w:rFonts w:asciiTheme="minorHAnsi" w:hAnsiTheme="minorHAnsi"/>
          <w:spacing w:val="-2"/>
        </w:rPr>
        <w:t xml:space="preserve"> § 1 ust</w:t>
      </w:r>
      <w:proofErr w:type="gramEnd"/>
      <w:r w:rsidR="00497408" w:rsidRPr="005F7E01">
        <w:rPr>
          <w:rFonts w:asciiTheme="minorHAnsi" w:hAnsiTheme="minorHAnsi"/>
          <w:spacing w:val="-2"/>
        </w:rPr>
        <w:t xml:space="preserve">. 8 pkt 1 i 2, </w:t>
      </w:r>
      <w:r w:rsidRPr="005F7E01">
        <w:rPr>
          <w:rFonts w:asciiTheme="minorHAnsi" w:hAnsiTheme="minorHAnsi"/>
          <w:bCs/>
        </w:rPr>
        <w:t>wyszczególnionego w harmonogramie rzeczowo-terminowo-finansowym, zatwierdzonym przez Zamawiającego. W przypadku zaistnienia rozbieżności w założonym i rzeczywistym terminie rozpoczęcia realizacji zadania, Wykonawca jest zobowiązany do zaktualizowania przedstawionego w ofercie harmonogramu. Aktualizacja ta musi być zatwierdzona przez Zamawiającego.</w:t>
      </w:r>
    </w:p>
    <w:p w14:paraId="64D808D1" w14:textId="3ED58C88" w:rsidR="00DF311E"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highlight w:val="yellow"/>
        </w:rPr>
      </w:pPr>
      <w:r w:rsidRPr="005F7E01">
        <w:rPr>
          <w:rFonts w:asciiTheme="minorHAnsi" w:hAnsiTheme="minorHAnsi"/>
          <w:bCs/>
        </w:rPr>
        <w:t>W przypadku wystąpienia zwłoki w oddaniu przedmiotu zamówienia lub zwłoki w usunięciu wad stwierdzonych przy odbiorze częściowym lub końcowym, wartość faktury częściowej lub końcowej zostanie pomniejszona o wysokość kar umownych, ustaloną w oparciu o zapisy zamieszczone w umowie. W przypadku, gdy wartość kar umownych naliczonych przez Zamawiającego, przekroczy wartość faktury częściowej, zamawiający ma prawo potrącić pozostałą część kary umownej z wynagrodzenia należnego Wykonawcy, z dalszych faktur częściowych lub faktury końcowej, na co Wykonawca bezwarunkowo wyraża zgodę</w:t>
      </w:r>
      <w:r w:rsidR="00913C29" w:rsidRPr="005F7E01">
        <w:rPr>
          <w:rFonts w:asciiTheme="minorHAnsi" w:hAnsiTheme="minorHAnsi"/>
          <w:bCs/>
        </w:rPr>
        <w:t xml:space="preserve">. </w:t>
      </w:r>
    </w:p>
    <w:p w14:paraId="4ED72825" w14:textId="77777777"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Faktury za prace stanowiące przedmiot umowy będą płatne przelewem na konto wskazane przez Wykonawcę.</w:t>
      </w:r>
      <w:r w:rsidR="00DF311E" w:rsidRPr="005F7E01">
        <w:rPr>
          <w:rFonts w:asciiTheme="minorHAnsi" w:hAnsiTheme="minorHAnsi"/>
          <w:bCs/>
        </w:rPr>
        <w:t xml:space="preserve"> W przypadku zmiany numeru rachunku bankowego Wykonawca jest zobowiązany do przekazania Zamawiającemu w formie pisemnej informacji dotyczącej nowego rachunku bankowego w ciągu 7 dni od dnia zaistnienia takiej okoliczności i wymaga zmiany umowy przed dokonaniem płatności. </w:t>
      </w:r>
    </w:p>
    <w:p w14:paraId="2F2BF4B3" w14:textId="4E08A7CC"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 xml:space="preserve">W </w:t>
      </w:r>
      <w:r w:rsidRPr="005F7E01">
        <w:rPr>
          <w:rFonts w:asciiTheme="minorHAnsi" w:hAnsiTheme="minorHAnsi"/>
          <w:spacing w:val="1"/>
        </w:rPr>
        <w:t>pr</w:t>
      </w:r>
      <w:r w:rsidRPr="005F7E01">
        <w:rPr>
          <w:rFonts w:asciiTheme="minorHAnsi" w:hAnsiTheme="minorHAnsi"/>
        </w:rPr>
        <w:t>z</w:t>
      </w:r>
      <w:r w:rsidRPr="005F7E01">
        <w:rPr>
          <w:rFonts w:asciiTheme="minorHAnsi" w:hAnsiTheme="minorHAnsi"/>
          <w:spacing w:val="-3"/>
        </w:rPr>
        <w:t>y</w:t>
      </w:r>
      <w:r w:rsidRPr="005F7E01">
        <w:rPr>
          <w:rFonts w:asciiTheme="minorHAnsi" w:hAnsiTheme="minorHAnsi"/>
          <w:spacing w:val="1"/>
        </w:rPr>
        <w:t>p</w:t>
      </w:r>
      <w:r w:rsidRPr="005F7E01">
        <w:rPr>
          <w:rFonts w:asciiTheme="minorHAnsi" w:hAnsiTheme="minorHAnsi"/>
        </w:rPr>
        <w:t>a</w:t>
      </w:r>
      <w:r w:rsidRPr="005F7E01">
        <w:rPr>
          <w:rFonts w:asciiTheme="minorHAnsi" w:hAnsiTheme="minorHAnsi"/>
          <w:spacing w:val="1"/>
        </w:rPr>
        <w:t>dk</w:t>
      </w:r>
      <w:r w:rsidRPr="005F7E01">
        <w:rPr>
          <w:rFonts w:asciiTheme="minorHAnsi" w:hAnsiTheme="minorHAnsi"/>
        </w:rPr>
        <w:t>u</w:t>
      </w:r>
      <w:r w:rsidRPr="005F7E01">
        <w:rPr>
          <w:rFonts w:asciiTheme="minorHAnsi" w:hAnsiTheme="minorHAnsi"/>
          <w:spacing w:val="-7"/>
        </w:rPr>
        <w:t xml:space="preserve"> </w:t>
      </w:r>
      <w:r w:rsidRPr="005F7E01">
        <w:rPr>
          <w:rFonts w:asciiTheme="minorHAnsi" w:hAnsiTheme="minorHAnsi"/>
          <w:spacing w:val="-2"/>
        </w:rPr>
        <w:t>w</w:t>
      </w:r>
      <w:r w:rsidRPr="005F7E01">
        <w:rPr>
          <w:rFonts w:asciiTheme="minorHAnsi" w:hAnsiTheme="minorHAnsi"/>
          <w:spacing w:val="-1"/>
        </w:rPr>
        <w:t>y</w:t>
      </w:r>
      <w:r w:rsidRPr="005F7E01">
        <w:rPr>
          <w:rFonts w:asciiTheme="minorHAnsi" w:hAnsiTheme="minorHAnsi"/>
          <w:spacing w:val="2"/>
        </w:rPr>
        <w:t>s</w:t>
      </w:r>
      <w:r w:rsidRPr="005F7E01">
        <w:rPr>
          <w:rFonts w:asciiTheme="minorHAnsi" w:hAnsiTheme="minorHAnsi"/>
        </w:rPr>
        <w:t>t</w:t>
      </w:r>
      <w:r w:rsidRPr="005F7E01">
        <w:rPr>
          <w:rFonts w:asciiTheme="minorHAnsi" w:hAnsiTheme="minorHAnsi"/>
          <w:spacing w:val="2"/>
        </w:rPr>
        <w:t>a</w:t>
      </w:r>
      <w:r w:rsidRPr="005F7E01">
        <w:rPr>
          <w:rFonts w:asciiTheme="minorHAnsi" w:hAnsiTheme="minorHAnsi"/>
          <w:spacing w:val="-2"/>
        </w:rPr>
        <w:t>w</w:t>
      </w:r>
      <w:r w:rsidRPr="005F7E01">
        <w:rPr>
          <w:rFonts w:asciiTheme="minorHAnsi" w:hAnsiTheme="minorHAnsi"/>
        </w:rPr>
        <w:t>i</w:t>
      </w:r>
      <w:r w:rsidRPr="005F7E01">
        <w:rPr>
          <w:rFonts w:asciiTheme="minorHAnsi" w:hAnsiTheme="minorHAnsi"/>
          <w:spacing w:val="2"/>
        </w:rPr>
        <w:t>e</w:t>
      </w:r>
      <w:r w:rsidRPr="005F7E01">
        <w:rPr>
          <w:rFonts w:asciiTheme="minorHAnsi" w:hAnsiTheme="minorHAnsi"/>
          <w:spacing w:val="-1"/>
        </w:rPr>
        <w:t>n</w:t>
      </w:r>
      <w:r w:rsidRPr="005F7E01">
        <w:rPr>
          <w:rFonts w:asciiTheme="minorHAnsi" w:hAnsiTheme="minorHAnsi"/>
          <w:spacing w:val="2"/>
        </w:rPr>
        <w:t>i</w:t>
      </w:r>
      <w:r w:rsidRPr="005F7E01">
        <w:rPr>
          <w:rFonts w:asciiTheme="minorHAnsi" w:hAnsiTheme="minorHAnsi"/>
        </w:rPr>
        <w:t>a</w:t>
      </w:r>
      <w:r w:rsidRPr="005F7E01">
        <w:rPr>
          <w:rFonts w:asciiTheme="minorHAnsi" w:hAnsiTheme="minorHAnsi"/>
          <w:spacing w:val="-9"/>
        </w:rPr>
        <w:t xml:space="preserve"> </w:t>
      </w:r>
      <w:r w:rsidRPr="005F7E01">
        <w:rPr>
          <w:rFonts w:asciiTheme="minorHAnsi" w:hAnsiTheme="minorHAnsi"/>
          <w:spacing w:val="-2"/>
        </w:rPr>
        <w:t>f</w:t>
      </w:r>
      <w:r w:rsidRPr="005F7E01">
        <w:rPr>
          <w:rFonts w:asciiTheme="minorHAnsi" w:hAnsiTheme="minorHAnsi"/>
        </w:rPr>
        <w:t>a</w:t>
      </w:r>
      <w:r w:rsidRPr="005F7E01">
        <w:rPr>
          <w:rFonts w:asciiTheme="minorHAnsi" w:hAnsiTheme="minorHAnsi"/>
          <w:spacing w:val="1"/>
        </w:rPr>
        <w:t>k</w:t>
      </w:r>
      <w:r w:rsidRPr="005F7E01">
        <w:rPr>
          <w:rFonts w:asciiTheme="minorHAnsi" w:hAnsiTheme="minorHAnsi"/>
        </w:rPr>
        <w:t>t</w:t>
      </w:r>
      <w:r w:rsidRPr="005F7E01">
        <w:rPr>
          <w:rFonts w:asciiTheme="minorHAnsi" w:hAnsiTheme="minorHAnsi"/>
          <w:spacing w:val="-1"/>
        </w:rPr>
        <w:t>u</w:t>
      </w:r>
      <w:r w:rsidRPr="005F7E01">
        <w:rPr>
          <w:rFonts w:asciiTheme="minorHAnsi" w:hAnsiTheme="minorHAnsi"/>
          <w:spacing w:val="3"/>
        </w:rPr>
        <w:t>r</w:t>
      </w:r>
      <w:r w:rsidRPr="005F7E01">
        <w:rPr>
          <w:rFonts w:asciiTheme="minorHAnsi" w:hAnsiTheme="minorHAnsi"/>
        </w:rPr>
        <w:t>y</w:t>
      </w:r>
      <w:r w:rsidRPr="005F7E01">
        <w:rPr>
          <w:rFonts w:asciiTheme="minorHAnsi" w:hAnsiTheme="minorHAnsi"/>
          <w:spacing w:val="-7"/>
        </w:rPr>
        <w:t xml:space="preserve"> </w:t>
      </w:r>
      <w:r w:rsidRPr="005F7E01">
        <w:rPr>
          <w:rFonts w:asciiTheme="minorHAnsi" w:hAnsiTheme="minorHAnsi"/>
        </w:rPr>
        <w:t>za</w:t>
      </w:r>
      <w:r w:rsidRPr="005F7E01">
        <w:rPr>
          <w:rFonts w:asciiTheme="minorHAnsi" w:hAnsiTheme="minorHAnsi"/>
          <w:spacing w:val="-1"/>
        </w:rPr>
        <w:t xml:space="preserve"> </w:t>
      </w:r>
      <w:r w:rsidRPr="005F7E01">
        <w:rPr>
          <w:rFonts w:asciiTheme="minorHAnsi" w:hAnsiTheme="minorHAnsi"/>
          <w:spacing w:val="1"/>
        </w:rPr>
        <w:t>robo</w:t>
      </w:r>
      <w:r w:rsidRPr="005F7E01">
        <w:rPr>
          <w:rFonts w:asciiTheme="minorHAnsi" w:hAnsiTheme="minorHAnsi"/>
        </w:rPr>
        <w:t>ty</w:t>
      </w:r>
      <w:r w:rsidRPr="005F7E01">
        <w:rPr>
          <w:rFonts w:asciiTheme="minorHAnsi" w:hAnsiTheme="minorHAnsi"/>
          <w:spacing w:val="-6"/>
        </w:rPr>
        <w:t xml:space="preserve"> </w:t>
      </w:r>
      <w:r w:rsidRPr="005F7E01">
        <w:rPr>
          <w:rFonts w:asciiTheme="minorHAnsi" w:hAnsiTheme="minorHAnsi"/>
        </w:rPr>
        <w:t>w</w:t>
      </w:r>
      <w:r w:rsidRPr="005F7E01">
        <w:rPr>
          <w:rFonts w:asciiTheme="minorHAnsi" w:hAnsiTheme="minorHAnsi"/>
          <w:spacing w:val="-1"/>
        </w:rPr>
        <w:t>yk</w:t>
      </w:r>
      <w:r w:rsidRPr="005F7E01">
        <w:rPr>
          <w:rFonts w:asciiTheme="minorHAnsi" w:hAnsiTheme="minorHAnsi"/>
          <w:spacing w:val="3"/>
        </w:rPr>
        <w:t>o</w:t>
      </w:r>
      <w:r w:rsidRPr="005F7E01">
        <w:rPr>
          <w:rFonts w:asciiTheme="minorHAnsi" w:hAnsiTheme="minorHAnsi"/>
          <w:spacing w:val="1"/>
        </w:rPr>
        <w:t>ny</w:t>
      </w:r>
      <w:r w:rsidRPr="005F7E01">
        <w:rPr>
          <w:rFonts w:asciiTheme="minorHAnsi" w:hAnsiTheme="minorHAnsi"/>
          <w:spacing w:val="-2"/>
        </w:rPr>
        <w:t>w</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rPr>
        <w:t xml:space="preserve">e </w:t>
      </w:r>
      <w:r w:rsidRPr="005F7E01">
        <w:rPr>
          <w:rFonts w:asciiTheme="minorHAnsi" w:hAnsiTheme="minorHAnsi"/>
          <w:spacing w:val="1"/>
        </w:rPr>
        <w:t>pr</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rPr>
        <w:t>z</w:t>
      </w:r>
      <w:r w:rsidRPr="005F7E01">
        <w:rPr>
          <w:rFonts w:asciiTheme="minorHAnsi" w:hAnsiTheme="minorHAnsi"/>
          <w:spacing w:val="21"/>
        </w:rPr>
        <w:t xml:space="preserve"> </w:t>
      </w:r>
      <w:r w:rsidRPr="005F7E01">
        <w:rPr>
          <w:rFonts w:asciiTheme="minorHAnsi" w:hAnsiTheme="minorHAnsi"/>
          <w:spacing w:val="2"/>
        </w:rPr>
        <w:t>P</w:t>
      </w:r>
      <w:r w:rsidRPr="005F7E01">
        <w:rPr>
          <w:rFonts w:asciiTheme="minorHAnsi" w:hAnsiTheme="minorHAnsi"/>
          <w:spacing w:val="1"/>
        </w:rPr>
        <w:t>od</w:t>
      </w:r>
      <w:r w:rsidRPr="005F7E01">
        <w:rPr>
          <w:rFonts w:asciiTheme="minorHAnsi" w:hAnsiTheme="minorHAnsi"/>
          <w:spacing w:val="-2"/>
        </w:rPr>
        <w:t>w</w:t>
      </w:r>
      <w:r w:rsidRPr="005F7E01">
        <w:rPr>
          <w:rFonts w:asciiTheme="minorHAnsi" w:hAnsiTheme="minorHAnsi"/>
          <w:spacing w:val="-1"/>
        </w:rPr>
        <w:t>yk</w:t>
      </w:r>
      <w:r w:rsidRPr="005F7E01">
        <w:rPr>
          <w:rFonts w:asciiTheme="minorHAnsi" w:hAnsiTheme="minorHAnsi"/>
          <w:spacing w:val="3"/>
        </w:rPr>
        <w:t>o</w:t>
      </w:r>
      <w:r w:rsidRPr="005F7E01">
        <w:rPr>
          <w:rFonts w:asciiTheme="minorHAnsi" w:hAnsiTheme="minorHAnsi"/>
          <w:spacing w:val="-1"/>
        </w:rPr>
        <w:t>n</w:t>
      </w:r>
      <w:r w:rsidRPr="005F7E01">
        <w:rPr>
          <w:rFonts w:asciiTheme="minorHAnsi" w:hAnsiTheme="minorHAnsi"/>
          <w:spacing w:val="3"/>
        </w:rPr>
        <w:t>a</w:t>
      </w:r>
      <w:r w:rsidRPr="005F7E01">
        <w:rPr>
          <w:rFonts w:asciiTheme="minorHAnsi" w:hAnsiTheme="minorHAnsi"/>
        </w:rPr>
        <w:t>wcę</w:t>
      </w:r>
      <w:r w:rsidRPr="005F7E01">
        <w:rPr>
          <w:rFonts w:asciiTheme="minorHAnsi" w:hAnsiTheme="minorHAnsi"/>
          <w:spacing w:val="14"/>
        </w:rPr>
        <w:t xml:space="preserve"> </w:t>
      </w:r>
      <w:r w:rsidRPr="00812AD5">
        <w:rPr>
          <w:rFonts w:asciiTheme="minorHAnsi" w:hAnsiTheme="minorHAnsi"/>
          <w:spacing w:val="2"/>
        </w:rPr>
        <w:t xml:space="preserve">do </w:t>
      </w:r>
      <w:r w:rsidR="004068EA" w:rsidRPr="00812AD5">
        <w:rPr>
          <w:rFonts w:asciiTheme="minorHAnsi" w:hAnsiTheme="minorHAnsi"/>
          <w:spacing w:val="2"/>
        </w:rPr>
        <w:t>drugiej i kolejnej</w:t>
      </w:r>
      <w:r w:rsidR="004068EA" w:rsidRPr="005F7E01">
        <w:rPr>
          <w:rFonts w:asciiTheme="minorHAnsi" w:hAnsiTheme="minorHAnsi"/>
          <w:spacing w:val="26"/>
        </w:rPr>
        <w:t xml:space="preserve"> </w:t>
      </w:r>
      <w:r w:rsidRPr="005F7E01">
        <w:rPr>
          <w:rFonts w:asciiTheme="minorHAnsi" w:hAnsiTheme="minorHAnsi"/>
          <w:spacing w:val="-2"/>
        </w:rPr>
        <w:t>f</w:t>
      </w:r>
      <w:r w:rsidRPr="005F7E01">
        <w:rPr>
          <w:rFonts w:asciiTheme="minorHAnsi" w:hAnsiTheme="minorHAnsi"/>
        </w:rPr>
        <w:t>a</w:t>
      </w:r>
      <w:r w:rsidRPr="005F7E01">
        <w:rPr>
          <w:rFonts w:asciiTheme="minorHAnsi" w:hAnsiTheme="minorHAnsi"/>
          <w:spacing w:val="-1"/>
        </w:rPr>
        <w:t>k</w:t>
      </w:r>
      <w:r w:rsidRPr="005F7E01">
        <w:rPr>
          <w:rFonts w:asciiTheme="minorHAnsi" w:hAnsiTheme="minorHAnsi"/>
          <w:spacing w:val="2"/>
        </w:rPr>
        <w:t>t</w:t>
      </w:r>
      <w:r w:rsidRPr="005F7E01">
        <w:rPr>
          <w:rFonts w:asciiTheme="minorHAnsi" w:hAnsiTheme="minorHAnsi"/>
          <w:spacing w:val="-1"/>
        </w:rPr>
        <w:t>u</w:t>
      </w:r>
      <w:r w:rsidRPr="005F7E01">
        <w:rPr>
          <w:rFonts w:asciiTheme="minorHAnsi" w:hAnsiTheme="minorHAnsi"/>
          <w:spacing w:val="3"/>
        </w:rPr>
        <w:t>r</w:t>
      </w:r>
      <w:r w:rsidRPr="005F7E01">
        <w:rPr>
          <w:rFonts w:asciiTheme="minorHAnsi" w:hAnsiTheme="minorHAnsi"/>
        </w:rPr>
        <w:t>y</w:t>
      </w:r>
      <w:r w:rsidRPr="005F7E01">
        <w:rPr>
          <w:rFonts w:asciiTheme="minorHAnsi" w:hAnsiTheme="minorHAnsi"/>
          <w:spacing w:val="17"/>
        </w:rPr>
        <w:t xml:space="preserve"> </w:t>
      </w:r>
      <w:r w:rsidRPr="005F7E01">
        <w:rPr>
          <w:rFonts w:asciiTheme="minorHAnsi" w:hAnsiTheme="minorHAnsi"/>
          <w:spacing w:val="-1"/>
        </w:rPr>
        <w:t>n</w:t>
      </w:r>
      <w:r w:rsidRPr="005F7E01">
        <w:rPr>
          <w:rFonts w:asciiTheme="minorHAnsi" w:hAnsiTheme="minorHAnsi"/>
        </w:rPr>
        <w:t>ale</w:t>
      </w:r>
      <w:r w:rsidRPr="005F7E01">
        <w:rPr>
          <w:rFonts w:asciiTheme="minorHAnsi" w:hAnsiTheme="minorHAnsi"/>
          <w:spacing w:val="3"/>
        </w:rPr>
        <w:t>ż</w:t>
      </w:r>
      <w:r w:rsidRPr="005F7E01">
        <w:rPr>
          <w:rFonts w:asciiTheme="minorHAnsi" w:hAnsiTheme="minorHAnsi"/>
        </w:rPr>
        <w:t>y</w:t>
      </w:r>
      <w:r w:rsidRPr="005F7E01">
        <w:rPr>
          <w:rFonts w:asciiTheme="minorHAnsi" w:hAnsiTheme="minorHAnsi"/>
          <w:spacing w:val="20"/>
        </w:rPr>
        <w:t xml:space="preserve"> </w:t>
      </w:r>
      <w:r w:rsidRPr="005F7E01">
        <w:rPr>
          <w:rFonts w:asciiTheme="minorHAnsi" w:hAnsiTheme="minorHAnsi"/>
        </w:rPr>
        <w:t>z</w:t>
      </w:r>
      <w:r w:rsidRPr="005F7E01">
        <w:rPr>
          <w:rFonts w:asciiTheme="minorHAnsi" w:hAnsiTheme="minorHAnsi"/>
          <w:spacing w:val="1"/>
        </w:rPr>
        <w:t>a</w:t>
      </w:r>
      <w:r w:rsidRPr="005F7E01">
        <w:rPr>
          <w:rFonts w:asciiTheme="minorHAnsi" w:hAnsiTheme="minorHAnsi"/>
        </w:rPr>
        <w:t>łąc</w:t>
      </w:r>
      <w:r w:rsidRPr="005F7E01">
        <w:rPr>
          <w:rFonts w:asciiTheme="minorHAnsi" w:hAnsiTheme="minorHAnsi"/>
          <w:spacing w:val="3"/>
        </w:rPr>
        <w:t>z</w:t>
      </w:r>
      <w:r w:rsidRPr="005F7E01">
        <w:rPr>
          <w:rFonts w:asciiTheme="minorHAnsi" w:hAnsiTheme="minorHAnsi"/>
          <w:spacing w:val="-4"/>
        </w:rPr>
        <w:t>y</w:t>
      </w:r>
      <w:r w:rsidRPr="005F7E01">
        <w:rPr>
          <w:rFonts w:asciiTheme="minorHAnsi" w:hAnsiTheme="minorHAnsi"/>
        </w:rPr>
        <w:t>ć</w:t>
      </w:r>
      <w:r w:rsidRPr="005F7E01">
        <w:rPr>
          <w:rFonts w:asciiTheme="minorHAnsi" w:hAnsiTheme="minorHAnsi"/>
          <w:spacing w:val="20"/>
        </w:rPr>
        <w:t xml:space="preserve"> </w:t>
      </w:r>
      <w:r w:rsidRPr="005F7E01">
        <w:rPr>
          <w:rFonts w:asciiTheme="minorHAnsi" w:hAnsiTheme="minorHAnsi"/>
          <w:spacing w:val="1"/>
        </w:rPr>
        <w:t>podp</w:t>
      </w:r>
      <w:r w:rsidRPr="005F7E01">
        <w:rPr>
          <w:rFonts w:asciiTheme="minorHAnsi" w:hAnsiTheme="minorHAnsi"/>
        </w:rPr>
        <w:t>i</w:t>
      </w:r>
      <w:r w:rsidRPr="005F7E01">
        <w:rPr>
          <w:rFonts w:asciiTheme="minorHAnsi" w:hAnsiTheme="minorHAnsi"/>
          <w:spacing w:val="-1"/>
        </w:rPr>
        <w:t>s</w:t>
      </w:r>
      <w:r w:rsidRPr="005F7E01">
        <w:rPr>
          <w:rFonts w:asciiTheme="minorHAnsi" w:hAnsiTheme="minorHAnsi"/>
        </w:rPr>
        <w:t>a</w:t>
      </w:r>
      <w:r w:rsidRPr="005F7E01">
        <w:rPr>
          <w:rFonts w:asciiTheme="minorHAnsi" w:hAnsiTheme="minorHAnsi"/>
          <w:spacing w:val="1"/>
        </w:rPr>
        <w:t>n</w:t>
      </w:r>
      <w:r w:rsidRPr="005F7E01">
        <w:rPr>
          <w:rFonts w:asciiTheme="minorHAnsi" w:hAnsiTheme="minorHAnsi"/>
        </w:rPr>
        <w:t>e</w:t>
      </w:r>
      <w:r w:rsidRPr="005F7E01">
        <w:rPr>
          <w:rFonts w:asciiTheme="minorHAnsi" w:hAnsiTheme="minorHAnsi"/>
          <w:spacing w:val="19"/>
        </w:rPr>
        <w:t xml:space="preserve"> </w:t>
      </w:r>
      <w:r w:rsidRPr="005F7E01">
        <w:rPr>
          <w:rFonts w:asciiTheme="minorHAnsi" w:hAnsiTheme="minorHAnsi"/>
          <w:spacing w:val="1"/>
        </w:rPr>
        <w:t>o</w:t>
      </w:r>
      <w:r w:rsidRPr="005F7E01">
        <w:rPr>
          <w:rFonts w:asciiTheme="minorHAnsi" w:hAnsiTheme="minorHAnsi"/>
          <w:spacing w:val="2"/>
        </w:rPr>
        <w:t>ś</w:t>
      </w:r>
      <w:r w:rsidRPr="005F7E01">
        <w:rPr>
          <w:rFonts w:asciiTheme="minorHAnsi" w:hAnsiTheme="minorHAnsi"/>
          <w:spacing w:val="-5"/>
        </w:rPr>
        <w:t>w</w:t>
      </w:r>
      <w:r w:rsidRPr="005F7E01">
        <w:rPr>
          <w:rFonts w:asciiTheme="minorHAnsi" w:hAnsiTheme="minorHAnsi"/>
        </w:rPr>
        <w:t>ia</w:t>
      </w:r>
      <w:r w:rsidRPr="005F7E01">
        <w:rPr>
          <w:rFonts w:asciiTheme="minorHAnsi" w:hAnsiTheme="minorHAnsi"/>
          <w:spacing w:val="1"/>
        </w:rPr>
        <w:t>d</w:t>
      </w:r>
      <w:r w:rsidRPr="005F7E01">
        <w:rPr>
          <w:rFonts w:asciiTheme="minorHAnsi" w:hAnsiTheme="minorHAnsi"/>
        </w:rPr>
        <w:t>c</w:t>
      </w:r>
      <w:r w:rsidRPr="005F7E01">
        <w:rPr>
          <w:rFonts w:asciiTheme="minorHAnsi" w:hAnsiTheme="minorHAnsi"/>
          <w:spacing w:val="1"/>
        </w:rPr>
        <w:t>z</w:t>
      </w:r>
      <w:r w:rsidRPr="005F7E01">
        <w:rPr>
          <w:rFonts w:asciiTheme="minorHAnsi" w:hAnsiTheme="minorHAnsi"/>
        </w:rPr>
        <w:t>e</w:t>
      </w:r>
      <w:r w:rsidRPr="005F7E01">
        <w:rPr>
          <w:rFonts w:asciiTheme="minorHAnsi" w:hAnsiTheme="minorHAnsi"/>
          <w:spacing w:val="-1"/>
        </w:rPr>
        <w:t>n</w:t>
      </w:r>
      <w:r w:rsidRPr="005F7E01">
        <w:rPr>
          <w:rFonts w:asciiTheme="minorHAnsi" w:hAnsiTheme="minorHAnsi"/>
        </w:rPr>
        <w:t>ie</w:t>
      </w:r>
      <w:r w:rsidRPr="005F7E01">
        <w:rPr>
          <w:rFonts w:asciiTheme="minorHAnsi" w:hAnsiTheme="minorHAnsi"/>
          <w:spacing w:val="16"/>
        </w:rPr>
        <w:t xml:space="preserve"> </w:t>
      </w:r>
      <w:r w:rsidRPr="005F7E01">
        <w:rPr>
          <w:rFonts w:asciiTheme="minorHAnsi" w:hAnsiTheme="minorHAnsi"/>
          <w:spacing w:val="2"/>
        </w:rPr>
        <w:t>P</w:t>
      </w:r>
      <w:r w:rsidRPr="005F7E01">
        <w:rPr>
          <w:rFonts w:asciiTheme="minorHAnsi" w:hAnsiTheme="minorHAnsi"/>
          <w:spacing w:val="1"/>
        </w:rPr>
        <w:t>o</w:t>
      </w:r>
      <w:r w:rsidRPr="005F7E01">
        <w:rPr>
          <w:rFonts w:asciiTheme="minorHAnsi" w:hAnsiTheme="minorHAnsi"/>
          <w:spacing w:val="3"/>
        </w:rPr>
        <w:t>d</w:t>
      </w:r>
      <w:r w:rsidRPr="005F7E01">
        <w:rPr>
          <w:rFonts w:asciiTheme="minorHAnsi" w:hAnsiTheme="minorHAnsi"/>
          <w:spacing w:val="-2"/>
        </w:rPr>
        <w:t>w</w:t>
      </w:r>
      <w:r w:rsidRPr="005F7E01">
        <w:rPr>
          <w:rFonts w:asciiTheme="minorHAnsi" w:hAnsiTheme="minorHAnsi"/>
          <w:spacing w:val="-1"/>
        </w:rPr>
        <w:t>yk</w:t>
      </w:r>
      <w:r w:rsidRPr="005F7E01">
        <w:rPr>
          <w:rFonts w:asciiTheme="minorHAnsi" w:hAnsiTheme="minorHAnsi"/>
          <w:spacing w:val="3"/>
        </w:rPr>
        <w:t>o</w:t>
      </w:r>
      <w:r w:rsidRPr="005F7E01">
        <w:rPr>
          <w:rFonts w:asciiTheme="minorHAnsi" w:hAnsiTheme="minorHAnsi"/>
          <w:spacing w:val="-1"/>
        </w:rPr>
        <w:t>n</w:t>
      </w:r>
      <w:r w:rsidRPr="005F7E01">
        <w:rPr>
          <w:rFonts w:asciiTheme="minorHAnsi" w:hAnsiTheme="minorHAnsi"/>
          <w:spacing w:val="3"/>
        </w:rPr>
        <w:t>a</w:t>
      </w:r>
      <w:r w:rsidRPr="005F7E01">
        <w:rPr>
          <w:rFonts w:asciiTheme="minorHAnsi" w:hAnsiTheme="minorHAnsi"/>
        </w:rPr>
        <w:t>w</w:t>
      </w:r>
      <w:r w:rsidRPr="005F7E01">
        <w:rPr>
          <w:rFonts w:asciiTheme="minorHAnsi" w:hAnsiTheme="minorHAnsi"/>
          <w:spacing w:val="3"/>
        </w:rPr>
        <w:t>c</w:t>
      </w:r>
      <w:r w:rsidRPr="005F7E01">
        <w:rPr>
          <w:rFonts w:asciiTheme="minorHAnsi" w:hAnsiTheme="minorHAnsi"/>
        </w:rPr>
        <w:t>y</w:t>
      </w:r>
      <w:r w:rsidRPr="005F7E01">
        <w:rPr>
          <w:rFonts w:asciiTheme="minorHAnsi" w:hAnsiTheme="minorHAnsi"/>
          <w:spacing w:val="10"/>
        </w:rPr>
        <w:t xml:space="preserve"> </w:t>
      </w:r>
      <w:r w:rsidRPr="005F7E01">
        <w:rPr>
          <w:rFonts w:asciiTheme="minorHAnsi" w:hAnsiTheme="minorHAnsi"/>
        </w:rPr>
        <w:t>o</w:t>
      </w:r>
      <w:r w:rsidRPr="005F7E01">
        <w:rPr>
          <w:rFonts w:asciiTheme="minorHAnsi" w:hAnsiTheme="minorHAnsi"/>
          <w:spacing w:val="29"/>
        </w:rPr>
        <w:t xml:space="preserve"> </w:t>
      </w:r>
      <w:r w:rsidRPr="005F7E01">
        <w:rPr>
          <w:rFonts w:asciiTheme="minorHAnsi" w:hAnsiTheme="minorHAnsi"/>
          <w:spacing w:val="-5"/>
        </w:rPr>
        <w:t>w</w:t>
      </w:r>
      <w:r w:rsidRPr="005F7E01">
        <w:rPr>
          <w:rFonts w:asciiTheme="minorHAnsi" w:hAnsiTheme="minorHAnsi"/>
        </w:rPr>
        <w:t>z</w:t>
      </w:r>
      <w:r w:rsidRPr="005F7E01">
        <w:rPr>
          <w:rFonts w:asciiTheme="minorHAnsi" w:hAnsiTheme="minorHAnsi"/>
          <w:spacing w:val="1"/>
        </w:rPr>
        <w:t>a</w:t>
      </w:r>
      <w:r w:rsidRPr="005F7E01">
        <w:rPr>
          <w:rFonts w:asciiTheme="minorHAnsi" w:hAnsiTheme="minorHAnsi"/>
          <w:spacing w:val="2"/>
        </w:rPr>
        <w:t>j</w:t>
      </w:r>
      <w:r w:rsidRPr="005F7E01">
        <w:rPr>
          <w:rFonts w:asciiTheme="minorHAnsi" w:hAnsiTheme="minorHAnsi"/>
          <w:spacing w:val="3"/>
        </w:rPr>
        <w:t>e</w:t>
      </w:r>
      <w:r w:rsidRPr="005F7E01">
        <w:rPr>
          <w:rFonts w:asciiTheme="minorHAnsi" w:hAnsiTheme="minorHAnsi"/>
          <w:spacing w:val="-4"/>
        </w:rPr>
        <w:t>m</w:t>
      </w:r>
      <w:r w:rsidRPr="005F7E01">
        <w:rPr>
          <w:rFonts w:asciiTheme="minorHAnsi" w:hAnsiTheme="minorHAnsi"/>
          <w:spacing w:val="1"/>
        </w:rPr>
        <w:t>ny</w:t>
      </w:r>
      <w:r w:rsidRPr="005F7E01">
        <w:rPr>
          <w:rFonts w:asciiTheme="minorHAnsi" w:hAnsiTheme="minorHAnsi"/>
        </w:rPr>
        <w:t>m</w:t>
      </w:r>
      <w:r w:rsidRPr="005F7E01">
        <w:rPr>
          <w:rFonts w:asciiTheme="minorHAnsi" w:hAnsiTheme="minorHAnsi"/>
          <w:spacing w:val="15"/>
        </w:rPr>
        <w:t xml:space="preserve"> </w:t>
      </w:r>
      <w:r w:rsidRPr="005F7E01">
        <w:rPr>
          <w:rFonts w:asciiTheme="minorHAnsi" w:hAnsiTheme="minorHAnsi"/>
          <w:spacing w:val="-1"/>
        </w:rPr>
        <w:t>u</w:t>
      </w:r>
      <w:r w:rsidRPr="005F7E01">
        <w:rPr>
          <w:rFonts w:asciiTheme="minorHAnsi" w:hAnsiTheme="minorHAnsi"/>
          <w:spacing w:val="1"/>
        </w:rPr>
        <w:t>r</w:t>
      </w:r>
      <w:r w:rsidRPr="005F7E01">
        <w:rPr>
          <w:rFonts w:asciiTheme="minorHAnsi" w:hAnsiTheme="minorHAnsi"/>
        </w:rPr>
        <w:t>e</w:t>
      </w:r>
      <w:r w:rsidRPr="005F7E01">
        <w:rPr>
          <w:rFonts w:asciiTheme="minorHAnsi" w:hAnsiTheme="minorHAnsi"/>
          <w:spacing w:val="1"/>
        </w:rPr>
        <w:t>g</w:t>
      </w:r>
      <w:r w:rsidRPr="005F7E01">
        <w:rPr>
          <w:rFonts w:asciiTheme="minorHAnsi" w:hAnsiTheme="minorHAnsi"/>
          <w:spacing w:val="-1"/>
        </w:rPr>
        <w:t>u</w:t>
      </w:r>
      <w:r w:rsidRPr="005F7E01">
        <w:rPr>
          <w:rFonts w:asciiTheme="minorHAnsi" w:hAnsiTheme="minorHAnsi"/>
        </w:rPr>
        <w:t>l</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rPr>
        <w:t xml:space="preserve">iu </w:t>
      </w:r>
      <w:r w:rsidRPr="005F7E01">
        <w:rPr>
          <w:rFonts w:asciiTheme="minorHAnsi" w:hAnsiTheme="minorHAnsi"/>
          <w:spacing w:val="-1"/>
        </w:rPr>
        <w:t>n</w:t>
      </w:r>
      <w:r w:rsidRPr="005F7E01">
        <w:rPr>
          <w:rFonts w:asciiTheme="minorHAnsi" w:hAnsiTheme="minorHAnsi"/>
        </w:rPr>
        <w:t>ale</w:t>
      </w:r>
      <w:r w:rsidRPr="005F7E01">
        <w:rPr>
          <w:rFonts w:asciiTheme="minorHAnsi" w:hAnsiTheme="minorHAnsi"/>
          <w:spacing w:val="1"/>
        </w:rPr>
        <w:t>ż</w:t>
      </w:r>
      <w:r w:rsidRPr="005F7E01">
        <w:rPr>
          <w:rFonts w:asciiTheme="minorHAnsi" w:hAnsiTheme="minorHAnsi"/>
          <w:spacing w:val="-1"/>
        </w:rPr>
        <w:t>n</w:t>
      </w:r>
      <w:r w:rsidRPr="005F7E01">
        <w:rPr>
          <w:rFonts w:asciiTheme="minorHAnsi" w:hAnsiTheme="minorHAnsi"/>
          <w:spacing w:val="3"/>
        </w:rPr>
        <w:t>o</w:t>
      </w:r>
      <w:r w:rsidRPr="005F7E01">
        <w:rPr>
          <w:rFonts w:asciiTheme="minorHAnsi" w:hAnsiTheme="minorHAnsi"/>
          <w:spacing w:val="-1"/>
        </w:rPr>
        <w:t>ś</w:t>
      </w:r>
      <w:r w:rsidRPr="005F7E01">
        <w:rPr>
          <w:rFonts w:asciiTheme="minorHAnsi" w:hAnsiTheme="minorHAnsi"/>
        </w:rPr>
        <w:t>ci</w:t>
      </w:r>
      <w:r w:rsidRPr="005F7E01">
        <w:rPr>
          <w:rFonts w:asciiTheme="minorHAnsi" w:hAnsiTheme="minorHAnsi"/>
          <w:spacing w:val="4"/>
        </w:rPr>
        <w:t xml:space="preserve"> </w:t>
      </w:r>
      <w:r w:rsidRPr="005F7E01">
        <w:rPr>
          <w:rFonts w:asciiTheme="minorHAnsi" w:hAnsiTheme="minorHAnsi"/>
          <w:spacing w:val="1"/>
        </w:rPr>
        <w:t>p</w:t>
      </w:r>
      <w:r w:rsidRPr="005F7E01">
        <w:rPr>
          <w:rFonts w:asciiTheme="minorHAnsi" w:hAnsiTheme="minorHAnsi"/>
          <w:spacing w:val="3"/>
        </w:rPr>
        <w:t>o</w:t>
      </w:r>
      <w:r w:rsidRPr="005F7E01">
        <w:rPr>
          <w:rFonts w:asciiTheme="minorHAnsi" w:hAnsiTheme="minorHAnsi"/>
          <w:spacing w:val="-4"/>
        </w:rPr>
        <w:t>m</w:t>
      </w:r>
      <w:r w:rsidRPr="005F7E01">
        <w:rPr>
          <w:rFonts w:asciiTheme="minorHAnsi" w:hAnsiTheme="minorHAnsi"/>
        </w:rPr>
        <w:t>ię</w:t>
      </w:r>
      <w:r w:rsidRPr="005F7E01">
        <w:rPr>
          <w:rFonts w:asciiTheme="minorHAnsi" w:hAnsiTheme="minorHAnsi"/>
          <w:spacing w:val="1"/>
        </w:rPr>
        <w:t>d</w:t>
      </w:r>
      <w:r w:rsidRPr="005F7E01">
        <w:rPr>
          <w:rFonts w:asciiTheme="minorHAnsi" w:hAnsiTheme="minorHAnsi"/>
          <w:spacing w:val="3"/>
        </w:rPr>
        <w:t>z</w:t>
      </w:r>
      <w:r w:rsidRPr="005F7E01">
        <w:rPr>
          <w:rFonts w:asciiTheme="minorHAnsi" w:hAnsiTheme="minorHAnsi"/>
        </w:rPr>
        <w:t>y</w:t>
      </w:r>
      <w:r w:rsidRPr="005F7E01">
        <w:rPr>
          <w:rFonts w:asciiTheme="minorHAnsi" w:hAnsiTheme="minorHAnsi"/>
          <w:spacing w:val="3"/>
        </w:rPr>
        <w:t xml:space="preserve"> </w:t>
      </w:r>
      <w:r w:rsidRPr="005F7E01">
        <w:rPr>
          <w:rFonts w:asciiTheme="minorHAnsi" w:hAnsiTheme="minorHAnsi"/>
          <w:spacing w:val="4"/>
        </w:rPr>
        <w:t>W</w:t>
      </w:r>
      <w:r w:rsidRPr="005F7E01">
        <w:rPr>
          <w:rFonts w:asciiTheme="minorHAnsi" w:hAnsiTheme="minorHAnsi"/>
          <w:spacing w:val="-1"/>
        </w:rPr>
        <w:t>yk</w:t>
      </w:r>
      <w:r w:rsidRPr="005F7E01">
        <w:rPr>
          <w:rFonts w:asciiTheme="minorHAnsi" w:hAnsiTheme="minorHAnsi"/>
          <w:spacing w:val="1"/>
        </w:rPr>
        <w:t>on</w:t>
      </w:r>
      <w:r w:rsidRPr="005F7E01">
        <w:rPr>
          <w:rFonts w:asciiTheme="minorHAnsi" w:hAnsiTheme="minorHAnsi"/>
          <w:spacing w:val="3"/>
        </w:rPr>
        <w:t>a</w:t>
      </w:r>
      <w:r w:rsidRPr="005F7E01">
        <w:rPr>
          <w:rFonts w:asciiTheme="minorHAnsi" w:hAnsiTheme="minorHAnsi"/>
          <w:spacing w:val="-5"/>
        </w:rPr>
        <w:t>w</w:t>
      </w:r>
      <w:r w:rsidRPr="005F7E01">
        <w:rPr>
          <w:rFonts w:asciiTheme="minorHAnsi" w:hAnsiTheme="minorHAnsi"/>
        </w:rPr>
        <w:t>cą</w:t>
      </w:r>
      <w:r w:rsidRPr="005F7E01">
        <w:rPr>
          <w:rFonts w:asciiTheme="minorHAnsi" w:hAnsiTheme="minorHAnsi"/>
          <w:spacing w:val="3"/>
        </w:rPr>
        <w:t xml:space="preserve"> </w:t>
      </w:r>
      <w:r w:rsidRPr="005F7E01">
        <w:rPr>
          <w:rFonts w:asciiTheme="minorHAnsi" w:hAnsiTheme="minorHAnsi"/>
        </w:rPr>
        <w:t>i</w:t>
      </w:r>
      <w:r w:rsidRPr="005F7E01">
        <w:rPr>
          <w:rFonts w:asciiTheme="minorHAnsi" w:hAnsiTheme="minorHAnsi"/>
          <w:spacing w:val="13"/>
        </w:rPr>
        <w:t xml:space="preserve"> </w:t>
      </w:r>
      <w:r w:rsidRPr="005F7E01">
        <w:rPr>
          <w:rFonts w:asciiTheme="minorHAnsi" w:hAnsiTheme="minorHAnsi"/>
          <w:spacing w:val="2"/>
        </w:rPr>
        <w:t>P</w:t>
      </w:r>
      <w:r w:rsidRPr="005F7E01">
        <w:rPr>
          <w:rFonts w:asciiTheme="minorHAnsi" w:hAnsiTheme="minorHAnsi"/>
          <w:spacing w:val="1"/>
        </w:rPr>
        <w:t>od</w:t>
      </w:r>
      <w:r w:rsidRPr="005F7E01">
        <w:rPr>
          <w:rFonts w:asciiTheme="minorHAnsi" w:hAnsiTheme="minorHAnsi"/>
          <w:spacing w:val="-2"/>
        </w:rPr>
        <w:t>w</w:t>
      </w:r>
      <w:r w:rsidRPr="005F7E01">
        <w:rPr>
          <w:rFonts w:asciiTheme="minorHAnsi" w:hAnsiTheme="minorHAnsi"/>
          <w:spacing w:val="-1"/>
        </w:rPr>
        <w:t>yk</w:t>
      </w:r>
      <w:r w:rsidRPr="005F7E01">
        <w:rPr>
          <w:rFonts w:asciiTheme="minorHAnsi" w:hAnsiTheme="minorHAnsi"/>
          <w:spacing w:val="3"/>
        </w:rPr>
        <w:t>o</w:t>
      </w:r>
      <w:r w:rsidRPr="005F7E01">
        <w:rPr>
          <w:rFonts w:asciiTheme="minorHAnsi" w:hAnsiTheme="minorHAnsi"/>
          <w:spacing w:val="-1"/>
        </w:rPr>
        <w:t>n</w:t>
      </w:r>
      <w:r w:rsidRPr="005F7E01">
        <w:rPr>
          <w:rFonts w:asciiTheme="minorHAnsi" w:hAnsiTheme="minorHAnsi"/>
          <w:spacing w:val="3"/>
        </w:rPr>
        <w:t>a</w:t>
      </w:r>
      <w:r w:rsidRPr="005F7E01">
        <w:rPr>
          <w:rFonts w:asciiTheme="minorHAnsi" w:hAnsiTheme="minorHAnsi"/>
          <w:spacing w:val="-2"/>
        </w:rPr>
        <w:t>w</w:t>
      </w:r>
      <w:r w:rsidRPr="005F7E01">
        <w:rPr>
          <w:rFonts w:asciiTheme="minorHAnsi" w:hAnsiTheme="minorHAnsi"/>
        </w:rPr>
        <w:t xml:space="preserve">cą </w:t>
      </w:r>
      <w:r w:rsidRPr="005F7E01">
        <w:rPr>
          <w:rFonts w:asciiTheme="minorHAnsi" w:hAnsiTheme="minorHAnsi"/>
          <w:spacing w:val="5"/>
        </w:rPr>
        <w:t>z</w:t>
      </w:r>
      <w:r w:rsidRPr="005F7E01">
        <w:rPr>
          <w:rFonts w:asciiTheme="minorHAnsi" w:hAnsiTheme="minorHAnsi"/>
          <w:spacing w:val="-2"/>
        </w:rPr>
        <w:t>w</w:t>
      </w:r>
      <w:r w:rsidRPr="005F7E01">
        <w:rPr>
          <w:rFonts w:asciiTheme="minorHAnsi" w:hAnsiTheme="minorHAnsi"/>
        </w:rPr>
        <w:t>i</w:t>
      </w:r>
      <w:r w:rsidRPr="005F7E01">
        <w:rPr>
          <w:rFonts w:asciiTheme="minorHAnsi" w:hAnsiTheme="minorHAnsi"/>
          <w:spacing w:val="2"/>
        </w:rPr>
        <w:t>ą</w:t>
      </w:r>
      <w:r w:rsidRPr="005F7E01">
        <w:rPr>
          <w:rFonts w:asciiTheme="minorHAnsi" w:hAnsiTheme="minorHAnsi"/>
        </w:rPr>
        <w:t>z</w:t>
      </w:r>
      <w:r w:rsidRPr="005F7E01">
        <w:rPr>
          <w:rFonts w:asciiTheme="minorHAnsi" w:hAnsiTheme="minorHAnsi"/>
          <w:spacing w:val="1"/>
        </w:rPr>
        <w:t>an</w:t>
      </w:r>
      <w:r w:rsidRPr="005F7E01">
        <w:rPr>
          <w:rFonts w:asciiTheme="minorHAnsi" w:hAnsiTheme="minorHAnsi"/>
          <w:spacing w:val="-4"/>
        </w:rPr>
        <w:t>y</w:t>
      </w:r>
      <w:r w:rsidRPr="005F7E01">
        <w:rPr>
          <w:rFonts w:asciiTheme="minorHAnsi" w:hAnsiTheme="minorHAnsi"/>
          <w:spacing w:val="3"/>
        </w:rPr>
        <w:t>c</w:t>
      </w:r>
      <w:r w:rsidRPr="005F7E01">
        <w:rPr>
          <w:rFonts w:asciiTheme="minorHAnsi" w:hAnsiTheme="minorHAnsi"/>
        </w:rPr>
        <w:t>h</w:t>
      </w:r>
      <w:r w:rsidRPr="005F7E01">
        <w:rPr>
          <w:rFonts w:asciiTheme="minorHAnsi" w:hAnsiTheme="minorHAnsi"/>
          <w:spacing w:val="1"/>
        </w:rPr>
        <w:t xml:space="preserve"> </w:t>
      </w:r>
      <w:r w:rsidRPr="005F7E01">
        <w:rPr>
          <w:rFonts w:asciiTheme="minorHAnsi" w:hAnsiTheme="minorHAnsi"/>
        </w:rPr>
        <w:t>z</w:t>
      </w:r>
      <w:r w:rsidRPr="005F7E01">
        <w:rPr>
          <w:rFonts w:asciiTheme="minorHAnsi" w:hAnsiTheme="minorHAnsi"/>
          <w:spacing w:val="14"/>
        </w:rPr>
        <w:t xml:space="preserve"> </w:t>
      </w:r>
      <w:r w:rsidRPr="005F7E01">
        <w:rPr>
          <w:rFonts w:asciiTheme="minorHAnsi" w:hAnsiTheme="minorHAnsi"/>
        </w:rPr>
        <w:t>w</w:t>
      </w:r>
      <w:r w:rsidRPr="005F7E01">
        <w:rPr>
          <w:rFonts w:asciiTheme="minorHAnsi" w:hAnsiTheme="minorHAnsi"/>
          <w:spacing w:val="-1"/>
        </w:rPr>
        <w:t>yk</w:t>
      </w:r>
      <w:r w:rsidRPr="005F7E01">
        <w:rPr>
          <w:rFonts w:asciiTheme="minorHAnsi" w:hAnsiTheme="minorHAnsi"/>
          <w:spacing w:val="3"/>
        </w:rPr>
        <w:t>o</w:t>
      </w:r>
      <w:r w:rsidRPr="005F7E01">
        <w:rPr>
          <w:rFonts w:asciiTheme="minorHAnsi" w:hAnsiTheme="minorHAnsi"/>
          <w:spacing w:val="-1"/>
        </w:rPr>
        <w:t>n</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rPr>
        <w:t>i</w:t>
      </w:r>
      <w:r w:rsidRPr="005F7E01">
        <w:rPr>
          <w:rFonts w:asciiTheme="minorHAnsi" w:hAnsiTheme="minorHAnsi"/>
          <w:spacing w:val="2"/>
        </w:rPr>
        <w:t>e</w:t>
      </w:r>
      <w:r w:rsidRPr="005F7E01">
        <w:rPr>
          <w:rFonts w:asciiTheme="minorHAnsi" w:hAnsiTheme="minorHAnsi"/>
        </w:rPr>
        <w:t xml:space="preserve">m </w:t>
      </w:r>
      <w:r w:rsidRPr="005F7E01">
        <w:rPr>
          <w:rFonts w:asciiTheme="minorHAnsi" w:hAnsiTheme="minorHAnsi"/>
          <w:spacing w:val="1"/>
        </w:rPr>
        <w:t>robó</w:t>
      </w:r>
      <w:r w:rsidRPr="005F7E01">
        <w:rPr>
          <w:rFonts w:asciiTheme="minorHAnsi" w:hAnsiTheme="minorHAnsi"/>
        </w:rPr>
        <w:t>t</w:t>
      </w:r>
      <w:r w:rsidRPr="005F7E01">
        <w:rPr>
          <w:rFonts w:asciiTheme="minorHAnsi" w:hAnsiTheme="minorHAnsi"/>
          <w:spacing w:val="8"/>
        </w:rPr>
        <w:t xml:space="preserve"> </w:t>
      </w:r>
      <w:r w:rsidRPr="005F7E01">
        <w:rPr>
          <w:rFonts w:asciiTheme="minorHAnsi" w:hAnsiTheme="minorHAnsi"/>
          <w:spacing w:val="1"/>
        </w:rPr>
        <w:t>b</w:t>
      </w:r>
      <w:r w:rsidRPr="005F7E01">
        <w:rPr>
          <w:rFonts w:asciiTheme="minorHAnsi" w:hAnsiTheme="minorHAnsi"/>
          <w:spacing w:val="-1"/>
        </w:rPr>
        <w:t>u</w:t>
      </w:r>
      <w:r w:rsidRPr="005F7E01">
        <w:rPr>
          <w:rFonts w:asciiTheme="minorHAnsi" w:hAnsiTheme="minorHAnsi"/>
          <w:spacing w:val="1"/>
        </w:rPr>
        <w:t>d</w:t>
      </w:r>
      <w:r w:rsidRPr="005F7E01">
        <w:rPr>
          <w:rFonts w:asciiTheme="minorHAnsi" w:hAnsiTheme="minorHAnsi"/>
          <w:spacing w:val="3"/>
        </w:rPr>
        <w:t>o</w:t>
      </w:r>
      <w:r w:rsidRPr="005F7E01">
        <w:rPr>
          <w:rFonts w:asciiTheme="minorHAnsi" w:hAnsiTheme="minorHAnsi"/>
          <w:spacing w:val="-5"/>
        </w:rPr>
        <w:t>w</w:t>
      </w:r>
      <w:r w:rsidRPr="005F7E01">
        <w:rPr>
          <w:rFonts w:asciiTheme="minorHAnsi" w:hAnsiTheme="minorHAnsi"/>
        </w:rPr>
        <w:t>l</w:t>
      </w:r>
      <w:r w:rsidRPr="005F7E01">
        <w:rPr>
          <w:rFonts w:asciiTheme="minorHAnsi" w:hAnsiTheme="minorHAnsi"/>
          <w:spacing w:val="2"/>
        </w:rPr>
        <w:t>a</w:t>
      </w:r>
      <w:r w:rsidRPr="005F7E01">
        <w:rPr>
          <w:rFonts w:asciiTheme="minorHAnsi" w:hAnsiTheme="minorHAnsi"/>
          <w:spacing w:val="1"/>
        </w:rPr>
        <w:t>n</w:t>
      </w:r>
      <w:r w:rsidRPr="005F7E01">
        <w:rPr>
          <w:rFonts w:asciiTheme="minorHAnsi" w:hAnsiTheme="minorHAnsi"/>
          <w:spacing w:val="-4"/>
        </w:rPr>
        <w:t>y</w:t>
      </w:r>
      <w:r w:rsidRPr="005F7E01">
        <w:rPr>
          <w:rFonts w:asciiTheme="minorHAnsi" w:hAnsiTheme="minorHAnsi"/>
          <w:spacing w:val="3"/>
        </w:rPr>
        <w:t>c</w:t>
      </w:r>
      <w:r w:rsidRPr="005F7E01">
        <w:rPr>
          <w:rFonts w:asciiTheme="minorHAnsi" w:hAnsiTheme="minorHAnsi"/>
        </w:rPr>
        <w:t xml:space="preserve">h </w:t>
      </w:r>
      <w:r w:rsidRPr="005F7E01">
        <w:rPr>
          <w:rFonts w:asciiTheme="minorHAnsi" w:hAnsiTheme="minorHAnsi"/>
          <w:spacing w:val="1"/>
        </w:rPr>
        <w:t>ob</w:t>
      </w:r>
      <w:r w:rsidRPr="005F7E01">
        <w:rPr>
          <w:rFonts w:asciiTheme="minorHAnsi" w:hAnsiTheme="minorHAnsi"/>
          <w:spacing w:val="2"/>
        </w:rPr>
        <w:t>j</w:t>
      </w:r>
      <w:r w:rsidRPr="005F7E01">
        <w:rPr>
          <w:rFonts w:asciiTheme="minorHAnsi" w:hAnsiTheme="minorHAnsi"/>
        </w:rPr>
        <w:t>ę</w:t>
      </w:r>
      <w:r w:rsidRPr="005F7E01">
        <w:rPr>
          <w:rFonts w:asciiTheme="minorHAnsi" w:hAnsiTheme="minorHAnsi"/>
          <w:spacing w:val="2"/>
        </w:rPr>
        <w:t>t</w:t>
      </w:r>
      <w:r w:rsidRPr="005F7E01">
        <w:rPr>
          <w:rFonts w:asciiTheme="minorHAnsi" w:hAnsiTheme="minorHAnsi"/>
          <w:spacing w:val="-4"/>
        </w:rPr>
        <w:t>y</w:t>
      </w:r>
      <w:r w:rsidRPr="005F7E01">
        <w:rPr>
          <w:rFonts w:asciiTheme="minorHAnsi" w:hAnsiTheme="minorHAnsi"/>
        </w:rPr>
        <w:t>ch</w:t>
      </w:r>
      <w:r w:rsidRPr="005F7E01">
        <w:rPr>
          <w:rFonts w:asciiTheme="minorHAnsi" w:hAnsiTheme="minorHAnsi"/>
          <w:spacing w:val="5"/>
        </w:rPr>
        <w:t xml:space="preserve"> </w:t>
      </w:r>
      <w:r w:rsidRPr="005F7E01">
        <w:rPr>
          <w:rFonts w:asciiTheme="minorHAnsi" w:hAnsiTheme="minorHAnsi"/>
        </w:rPr>
        <w:t>zł</w:t>
      </w:r>
      <w:r w:rsidRPr="005F7E01">
        <w:rPr>
          <w:rFonts w:asciiTheme="minorHAnsi" w:hAnsiTheme="minorHAnsi"/>
          <w:spacing w:val="1"/>
        </w:rPr>
        <w:t>o</w:t>
      </w:r>
      <w:r w:rsidRPr="005F7E01">
        <w:rPr>
          <w:rFonts w:asciiTheme="minorHAnsi" w:hAnsiTheme="minorHAnsi"/>
          <w:spacing w:val="3"/>
        </w:rPr>
        <w:t>ż</w:t>
      </w:r>
      <w:r w:rsidRPr="005F7E01">
        <w:rPr>
          <w:rFonts w:asciiTheme="minorHAnsi" w:hAnsiTheme="minorHAnsi"/>
          <w:spacing w:val="1"/>
        </w:rPr>
        <w:t>o</w:t>
      </w:r>
      <w:r w:rsidRPr="005F7E01">
        <w:rPr>
          <w:rFonts w:asciiTheme="minorHAnsi" w:hAnsiTheme="minorHAnsi"/>
          <w:spacing w:val="-1"/>
        </w:rPr>
        <w:t>n</w:t>
      </w:r>
      <w:r w:rsidRPr="005F7E01">
        <w:rPr>
          <w:rFonts w:asciiTheme="minorHAnsi" w:hAnsiTheme="minorHAnsi"/>
        </w:rPr>
        <w:t xml:space="preserve">ą </w:t>
      </w:r>
      <w:r w:rsidRPr="005F7E01">
        <w:rPr>
          <w:rFonts w:asciiTheme="minorHAnsi" w:hAnsiTheme="minorHAnsi"/>
          <w:spacing w:val="-2"/>
        </w:rPr>
        <w:t>f</w:t>
      </w:r>
      <w:r w:rsidRPr="005F7E01">
        <w:rPr>
          <w:rFonts w:asciiTheme="minorHAnsi" w:hAnsiTheme="minorHAnsi"/>
        </w:rPr>
        <w:t>a</w:t>
      </w:r>
      <w:r w:rsidRPr="005F7E01">
        <w:rPr>
          <w:rFonts w:asciiTheme="minorHAnsi" w:hAnsiTheme="minorHAnsi"/>
          <w:spacing w:val="1"/>
        </w:rPr>
        <w:t>k</w:t>
      </w:r>
      <w:r w:rsidRPr="005F7E01">
        <w:rPr>
          <w:rFonts w:asciiTheme="minorHAnsi" w:hAnsiTheme="minorHAnsi"/>
        </w:rPr>
        <w:t>t</w:t>
      </w:r>
      <w:r w:rsidRPr="005F7E01">
        <w:rPr>
          <w:rFonts w:asciiTheme="minorHAnsi" w:hAnsiTheme="minorHAnsi"/>
          <w:spacing w:val="-1"/>
        </w:rPr>
        <w:t>u</w:t>
      </w:r>
      <w:r w:rsidRPr="005F7E01">
        <w:rPr>
          <w:rFonts w:asciiTheme="minorHAnsi" w:hAnsiTheme="minorHAnsi"/>
          <w:spacing w:val="1"/>
        </w:rPr>
        <w:t>r</w:t>
      </w:r>
      <w:r w:rsidRPr="005F7E01">
        <w:rPr>
          <w:rFonts w:asciiTheme="minorHAnsi" w:hAnsiTheme="minorHAnsi"/>
        </w:rPr>
        <w:t>ą.</w:t>
      </w:r>
      <w:r w:rsidRPr="005F7E01">
        <w:rPr>
          <w:rFonts w:asciiTheme="minorHAnsi" w:hAnsiTheme="minorHAnsi"/>
          <w:spacing w:val="10"/>
        </w:rPr>
        <w:t xml:space="preserve"> </w:t>
      </w:r>
      <w:r w:rsidRPr="005F7E01">
        <w:rPr>
          <w:rFonts w:asciiTheme="minorHAnsi" w:hAnsiTheme="minorHAnsi"/>
        </w:rPr>
        <w:t>W</w:t>
      </w:r>
      <w:r w:rsidRPr="005F7E01">
        <w:rPr>
          <w:rFonts w:asciiTheme="minorHAnsi" w:hAnsiTheme="minorHAnsi"/>
          <w:spacing w:val="14"/>
        </w:rPr>
        <w:t xml:space="preserve"> </w:t>
      </w:r>
      <w:r w:rsidRPr="005F7E01">
        <w:rPr>
          <w:rFonts w:asciiTheme="minorHAnsi" w:hAnsiTheme="minorHAnsi"/>
          <w:spacing w:val="1"/>
        </w:rPr>
        <w:t>pr</w:t>
      </w:r>
      <w:r w:rsidRPr="005F7E01">
        <w:rPr>
          <w:rFonts w:asciiTheme="minorHAnsi" w:hAnsiTheme="minorHAnsi"/>
        </w:rPr>
        <w:t>z</w:t>
      </w:r>
      <w:r w:rsidRPr="005F7E01">
        <w:rPr>
          <w:rFonts w:asciiTheme="minorHAnsi" w:hAnsiTheme="minorHAnsi"/>
          <w:spacing w:val="-3"/>
        </w:rPr>
        <w:t>y</w:t>
      </w:r>
      <w:r w:rsidRPr="005F7E01">
        <w:rPr>
          <w:rFonts w:asciiTheme="minorHAnsi" w:hAnsiTheme="minorHAnsi"/>
          <w:spacing w:val="1"/>
        </w:rPr>
        <w:t>p</w:t>
      </w:r>
      <w:r w:rsidRPr="005F7E01">
        <w:rPr>
          <w:rFonts w:asciiTheme="minorHAnsi" w:hAnsiTheme="minorHAnsi"/>
        </w:rPr>
        <w:t>a</w:t>
      </w:r>
      <w:r w:rsidRPr="005F7E01">
        <w:rPr>
          <w:rFonts w:asciiTheme="minorHAnsi" w:hAnsiTheme="minorHAnsi"/>
          <w:spacing w:val="1"/>
        </w:rPr>
        <w:t>dk</w:t>
      </w:r>
      <w:r w:rsidRPr="005F7E01">
        <w:rPr>
          <w:rFonts w:asciiTheme="minorHAnsi" w:hAnsiTheme="minorHAnsi"/>
        </w:rPr>
        <w:t>u</w:t>
      </w:r>
      <w:r w:rsidRPr="005F7E01">
        <w:rPr>
          <w:rFonts w:asciiTheme="minorHAnsi" w:hAnsiTheme="minorHAnsi"/>
          <w:spacing w:val="5"/>
        </w:rPr>
        <w:t xml:space="preserve"> </w:t>
      </w:r>
      <w:r w:rsidRPr="005F7E01">
        <w:rPr>
          <w:rFonts w:asciiTheme="minorHAnsi" w:hAnsiTheme="minorHAnsi"/>
          <w:spacing w:val="-1"/>
        </w:rPr>
        <w:t>n</w:t>
      </w:r>
      <w:r w:rsidRPr="005F7E01">
        <w:rPr>
          <w:rFonts w:asciiTheme="minorHAnsi" w:hAnsiTheme="minorHAnsi"/>
        </w:rPr>
        <w:t>ie</w:t>
      </w:r>
      <w:r w:rsidRPr="005F7E01">
        <w:rPr>
          <w:rFonts w:asciiTheme="minorHAnsi" w:hAnsiTheme="minorHAnsi"/>
          <w:spacing w:val="1"/>
        </w:rPr>
        <w:t>dop</w:t>
      </w:r>
      <w:r w:rsidRPr="005F7E01">
        <w:rPr>
          <w:rFonts w:asciiTheme="minorHAnsi" w:hAnsiTheme="minorHAnsi"/>
        </w:rPr>
        <w:t>eł</w:t>
      </w:r>
      <w:r w:rsidRPr="005F7E01">
        <w:rPr>
          <w:rFonts w:asciiTheme="minorHAnsi" w:hAnsiTheme="minorHAnsi"/>
          <w:spacing w:val="-1"/>
        </w:rPr>
        <w:t>n</w:t>
      </w:r>
      <w:r w:rsidRPr="005F7E01">
        <w:rPr>
          <w:rFonts w:asciiTheme="minorHAnsi" w:hAnsiTheme="minorHAnsi"/>
        </w:rPr>
        <w:t>i</w:t>
      </w:r>
      <w:r w:rsidRPr="005F7E01">
        <w:rPr>
          <w:rFonts w:asciiTheme="minorHAnsi" w:hAnsiTheme="minorHAnsi"/>
          <w:spacing w:val="2"/>
        </w:rPr>
        <w:t>e</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3"/>
        </w:rPr>
        <w:t xml:space="preserve"> </w:t>
      </w:r>
      <w:r w:rsidRPr="005F7E01">
        <w:rPr>
          <w:rFonts w:asciiTheme="minorHAnsi" w:hAnsiTheme="minorHAnsi"/>
          <w:spacing w:val="1"/>
        </w:rPr>
        <w:t>p</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spacing w:val="-1"/>
        </w:rPr>
        <w:t>y</w:t>
      </w:r>
      <w:r w:rsidRPr="005F7E01">
        <w:rPr>
          <w:rFonts w:asciiTheme="minorHAnsi" w:hAnsiTheme="minorHAnsi"/>
        </w:rPr>
        <w:t>ższ</w:t>
      </w:r>
      <w:r w:rsidRPr="005F7E01">
        <w:rPr>
          <w:rFonts w:asciiTheme="minorHAnsi" w:hAnsiTheme="minorHAnsi"/>
          <w:spacing w:val="3"/>
        </w:rPr>
        <w:t>e</w:t>
      </w:r>
      <w:r w:rsidRPr="005F7E01">
        <w:rPr>
          <w:rFonts w:asciiTheme="minorHAnsi" w:hAnsiTheme="minorHAnsi"/>
          <w:spacing w:val="-1"/>
        </w:rPr>
        <w:t>g</w:t>
      </w:r>
      <w:r w:rsidRPr="005F7E01">
        <w:rPr>
          <w:rFonts w:asciiTheme="minorHAnsi" w:hAnsiTheme="minorHAnsi"/>
        </w:rPr>
        <w:t>o</w:t>
      </w:r>
      <w:r w:rsidRPr="005F7E01">
        <w:rPr>
          <w:rFonts w:asciiTheme="minorHAnsi" w:hAnsiTheme="minorHAnsi"/>
          <w:spacing w:val="6"/>
        </w:rPr>
        <w:t xml:space="preserve"> </w:t>
      </w:r>
      <w:r w:rsidRPr="005F7E01">
        <w:rPr>
          <w:rFonts w:asciiTheme="minorHAnsi" w:hAnsiTheme="minorHAnsi"/>
          <w:spacing w:val="1"/>
        </w:rPr>
        <w:t>obo</w:t>
      </w:r>
      <w:r w:rsidRPr="005F7E01">
        <w:rPr>
          <w:rFonts w:asciiTheme="minorHAnsi" w:hAnsiTheme="minorHAnsi"/>
          <w:spacing w:val="-2"/>
        </w:rPr>
        <w:t>w</w:t>
      </w:r>
      <w:r w:rsidRPr="005F7E01">
        <w:rPr>
          <w:rFonts w:asciiTheme="minorHAnsi" w:hAnsiTheme="minorHAnsi"/>
        </w:rPr>
        <w:t>ią</w:t>
      </w:r>
      <w:r w:rsidRPr="005F7E01">
        <w:rPr>
          <w:rFonts w:asciiTheme="minorHAnsi" w:hAnsiTheme="minorHAnsi"/>
          <w:spacing w:val="3"/>
        </w:rPr>
        <w:t>z</w:t>
      </w:r>
      <w:r w:rsidRPr="005F7E01">
        <w:rPr>
          <w:rFonts w:asciiTheme="minorHAnsi" w:hAnsiTheme="minorHAnsi"/>
          <w:spacing w:val="-1"/>
        </w:rPr>
        <w:t>ku</w:t>
      </w:r>
      <w:r w:rsidRPr="005F7E01">
        <w:rPr>
          <w:rFonts w:asciiTheme="minorHAnsi" w:hAnsiTheme="minorHAnsi"/>
        </w:rPr>
        <w:t>,</w:t>
      </w:r>
      <w:r w:rsidRPr="005F7E01">
        <w:rPr>
          <w:rFonts w:asciiTheme="minorHAnsi" w:hAnsiTheme="minorHAnsi"/>
          <w:spacing w:val="8"/>
        </w:rPr>
        <w:t xml:space="preserve"> </w:t>
      </w:r>
      <w:r w:rsidRPr="005F7E01">
        <w:rPr>
          <w:rFonts w:asciiTheme="minorHAnsi" w:hAnsiTheme="minorHAnsi"/>
          <w:spacing w:val="-2"/>
        </w:rPr>
        <w:t>Z</w:t>
      </w:r>
      <w:r w:rsidRPr="005F7E01">
        <w:rPr>
          <w:rFonts w:asciiTheme="minorHAnsi" w:hAnsiTheme="minorHAnsi"/>
          <w:spacing w:val="3"/>
        </w:rPr>
        <w:t>a</w:t>
      </w:r>
      <w:r w:rsidRPr="005F7E01">
        <w:rPr>
          <w:rFonts w:asciiTheme="minorHAnsi" w:hAnsiTheme="minorHAnsi"/>
          <w:spacing w:val="6"/>
        </w:rPr>
        <w:t>m</w:t>
      </w:r>
      <w:r w:rsidRPr="005F7E01">
        <w:rPr>
          <w:rFonts w:asciiTheme="minorHAnsi" w:hAnsiTheme="minorHAnsi"/>
          <w:spacing w:val="3"/>
        </w:rPr>
        <w:t>a</w:t>
      </w:r>
      <w:r w:rsidRPr="005F7E01">
        <w:rPr>
          <w:rFonts w:asciiTheme="minorHAnsi" w:hAnsiTheme="minorHAnsi"/>
          <w:spacing w:val="-2"/>
        </w:rPr>
        <w:t>w</w:t>
      </w:r>
      <w:r w:rsidRPr="005F7E01">
        <w:rPr>
          <w:rFonts w:asciiTheme="minorHAnsi" w:hAnsiTheme="minorHAnsi"/>
        </w:rPr>
        <w:t>ia</w:t>
      </w:r>
      <w:r w:rsidRPr="005F7E01">
        <w:rPr>
          <w:rFonts w:asciiTheme="minorHAnsi" w:hAnsiTheme="minorHAnsi"/>
          <w:spacing w:val="2"/>
        </w:rPr>
        <w:t>j</w:t>
      </w:r>
      <w:r w:rsidRPr="005F7E01">
        <w:rPr>
          <w:rFonts w:asciiTheme="minorHAnsi" w:hAnsiTheme="minorHAnsi"/>
        </w:rPr>
        <w:t>ą</w:t>
      </w:r>
      <w:r w:rsidRPr="005F7E01">
        <w:rPr>
          <w:rFonts w:asciiTheme="minorHAnsi" w:hAnsiTheme="minorHAnsi"/>
          <w:spacing w:val="3"/>
        </w:rPr>
        <w:t>c</w:t>
      </w:r>
      <w:r w:rsidRPr="005F7E01">
        <w:rPr>
          <w:rFonts w:asciiTheme="minorHAnsi" w:hAnsiTheme="minorHAnsi"/>
        </w:rPr>
        <w:t>y z</w:t>
      </w:r>
      <w:r w:rsidRPr="005F7E01">
        <w:rPr>
          <w:rFonts w:asciiTheme="minorHAnsi" w:hAnsiTheme="minorHAnsi"/>
          <w:spacing w:val="1"/>
        </w:rPr>
        <w:t>a</w:t>
      </w:r>
      <w:r w:rsidRPr="005F7E01">
        <w:rPr>
          <w:rFonts w:asciiTheme="minorHAnsi" w:hAnsiTheme="minorHAnsi"/>
          <w:spacing w:val="-1"/>
        </w:rPr>
        <w:t>s</w:t>
      </w:r>
      <w:r w:rsidRPr="005F7E01">
        <w:rPr>
          <w:rFonts w:asciiTheme="minorHAnsi" w:hAnsiTheme="minorHAnsi"/>
        </w:rPr>
        <w:t>trz</w:t>
      </w:r>
      <w:r w:rsidRPr="005F7E01">
        <w:rPr>
          <w:rFonts w:asciiTheme="minorHAnsi" w:hAnsiTheme="minorHAnsi"/>
          <w:spacing w:val="3"/>
        </w:rPr>
        <w:t>e</w:t>
      </w:r>
      <w:r w:rsidRPr="005F7E01">
        <w:rPr>
          <w:rFonts w:asciiTheme="minorHAnsi" w:hAnsiTheme="minorHAnsi"/>
          <w:spacing w:val="-1"/>
        </w:rPr>
        <w:t>g</w:t>
      </w:r>
      <w:r w:rsidRPr="005F7E01">
        <w:rPr>
          <w:rFonts w:asciiTheme="minorHAnsi" w:hAnsiTheme="minorHAnsi"/>
        </w:rPr>
        <w:t>a</w:t>
      </w:r>
      <w:r w:rsidRPr="005F7E01">
        <w:rPr>
          <w:rFonts w:asciiTheme="minorHAnsi" w:hAnsiTheme="minorHAnsi"/>
          <w:spacing w:val="7"/>
        </w:rPr>
        <w:t xml:space="preserve"> </w:t>
      </w:r>
      <w:r w:rsidRPr="005F7E01">
        <w:rPr>
          <w:rFonts w:asciiTheme="minorHAnsi" w:hAnsiTheme="minorHAnsi"/>
          <w:spacing w:val="-1"/>
        </w:rPr>
        <w:t>s</w:t>
      </w:r>
      <w:r w:rsidRPr="005F7E01">
        <w:rPr>
          <w:rFonts w:asciiTheme="minorHAnsi" w:hAnsiTheme="minorHAnsi"/>
          <w:spacing w:val="1"/>
        </w:rPr>
        <w:t>ob</w:t>
      </w:r>
      <w:r w:rsidRPr="005F7E01">
        <w:rPr>
          <w:rFonts w:asciiTheme="minorHAnsi" w:hAnsiTheme="minorHAnsi"/>
        </w:rPr>
        <w:t>ie</w:t>
      </w:r>
      <w:r w:rsidRPr="005F7E01">
        <w:rPr>
          <w:rFonts w:asciiTheme="minorHAnsi" w:hAnsiTheme="minorHAnsi"/>
          <w:spacing w:val="11"/>
        </w:rPr>
        <w:t xml:space="preserve"> </w:t>
      </w:r>
      <w:r w:rsidRPr="005F7E01">
        <w:rPr>
          <w:rFonts w:asciiTheme="minorHAnsi" w:hAnsiTheme="minorHAnsi"/>
          <w:spacing w:val="-4"/>
        </w:rPr>
        <w:t>m</w:t>
      </w:r>
      <w:r w:rsidRPr="005F7E01">
        <w:rPr>
          <w:rFonts w:asciiTheme="minorHAnsi" w:hAnsiTheme="minorHAnsi"/>
          <w:spacing w:val="1"/>
        </w:rPr>
        <w:t>o</w:t>
      </w:r>
      <w:r w:rsidRPr="005F7E01">
        <w:rPr>
          <w:rFonts w:asciiTheme="minorHAnsi" w:hAnsiTheme="minorHAnsi"/>
        </w:rPr>
        <w:t>żl</w:t>
      </w:r>
      <w:r w:rsidRPr="005F7E01">
        <w:rPr>
          <w:rFonts w:asciiTheme="minorHAnsi" w:hAnsiTheme="minorHAnsi"/>
          <w:spacing w:val="5"/>
        </w:rPr>
        <w:t>i</w:t>
      </w:r>
      <w:r w:rsidRPr="005F7E01">
        <w:rPr>
          <w:rFonts w:asciiTheme="minorHAnsi" w:hAnsiTheme="minorHAnsi"/>
          <w:spacing w:val="-5"/>
        </w:rPr>
        <w:t>w</w:t>
      </w:r>
      <w:r w:rsidRPr="005F7E01">
        <w:rPr>
          <w:rFonts w:asciiTheme="minorHAnsi" w:hAnsiTheme="minorHAnsi"/>
          <w:spacing w:val="3"/>
        </w:rPr>
        <w:t>o</w:t>
      </w:r>
      <w:r w:rsidRPr="005F7E01">
        <w:rPr>
          <w:rFonts w:asciiTheme="minorHAnsi" w:hAnsiTheme="minorHAnsi"/>
          <w:spacing w:val="-1"/>
        </w:rPr>
        <w:t>ś</w:t>
      </w:r>
      <w:r w:rsidRPr="005F7E01">
        <w:rPr>
          <w:rFonts w:asciiTheme="minorHAnsi" w:hAnsiTheme="minorHAnsi"/>
        </w:rPr>
        <w:t>ć</w:t>
      </w:r>
      <w:r w:rsidRPr="005F7E01">
        <w:rPr>
          <w:rFonts w:asciiTheme="minorHAnsi" w:hAnsiTheme="minorHAnsi"/>
          <w:spacing w:val="6"/>
        </w:rPr>
        <w:t xml:space="preserve"> </w:t>
      </w:r>
      <w:r w:rsidRPr="005F7E01">
        <w:rPr>
          <w:rFonts w:asciiTheme="minorHAnsi" w:hAnsiTheme="minorHAnsi"/>
          <w:spacing w:val="1"/>
        </w:rPr>
        <w:t>ob</w:t>
      </w:r>
      <w:r w:rsidRPr="005F7E01">
        <w:rPr>
          <w:rFonts w:asciiTheme="minorHAnsi" w:hAnsiTheme="minorHAnsi"/>
          <w:spacing w:val="-1"/>
        </w:rPr>
        <w:t>n</w:t>
      </w:r>
      <w:r w:rsidRPr="005F7E01">
        <w:rPr>
          <w:rFonts w:asciiTheme="minorHAnsi" w:hAnsiTheme="minorHAnsi"/>
        </w:rPr>
        <w:t>iże</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10"/>
        </w:rPr>
        <w:t xml:space="preserve"> </w:t>
      </w:r>
      <w:r w:rsidRPr="005F7E01">
        <w:rPr>
          <w:rFonts w:asciiTheme="minorHAnsi" w:hAnsiTheme="minorHAnsi"/>
          <w:spacing w:val="1"/>
        </w:rPr>
        <w:t>k</w:t>
      </w:r>
      <w:r w:rsidRPr="005F7E01">
        <w:rPr>
          <w:rFonts w:asciiTheme="minorHAnsi" w:hAnsiTheme="minorHAnsi"/>
          <w:spacing w:val="-2"/>
        </w:rPr>
        <w:t>w</w:t>
      </w:r>
      <w:r w:rsidRPr="005F7E01">
        <w:rPr>
          <w:rFonts w:asciiTheme="minorHAnsi" w:hAnsiTheme="minorHAnsi"/>
          <w:spacing w:val="3"/>
        </w:rPr>
        <w:t>o</w:t>
      </w:r>
      <w:r w:rsidRPr="005F7E01">
        <w:rPr>
          <w:rFonts w:asciiTheme="minorHAnsi" w:hAnsiTheme="minorHAnsi"/>
          <w:spacing w:val="2"/>
        </w:rPr>
        <w:t>t</w:t>
      </w:r>
      <w:r w:rsidRPr="005F7E01">
        <w:rPr>
          <w:rFonts w:asciiTheme="minorHAnsi" w:hAnsiTheme="minorHAnsi"/>
        </w:rPr>
        <w:t xml:space="preserve">y </w:t>
      </w:r>
      <w:r w:rsidRPr="005F7E01">
        <w:rPr>
          <w:rFonts w:asciiTheme="minorHAnsi" w:hAnsiTheme="minorHAnsi"/>
          <w:spacing w:val="1"/>
        </w:rPr>
        <w:t>p</w:t>
      </w:r>
      <w:r w:rsidRPr="005F7E01">
        <w:rPr>
          <w:rFonts w:asciiTheme="minorHAnsi" w:hAnsiTheme="minorHAnsi"/>
        </w:rPr>
        <w:t>łat</w:t>
      </w:r>
      <w:r w:rsidRPr="005F7E01">
        <w:rPr>
          <w:rFonts w:asciiTheme="minorHAnsi" w:hAnsiTheme="minorHAnsi"/>
          <w:spacing w:val="-1"/>
        </w:rPr>
        <w:t>n</w:t>
      </w:r>
      <w:r w:rsidRPr="005F7E01">
        <w:rPr>
          <w:rFonts w:asciiTheme="minorHAnsi" w:hAnsiTheme="minorHAnsi"/>
          <w:spacing w:val="1"/>
        </w:rPr>
        <w:t>o</w:t>
      </w:r>
      <w:r w:rsidRPr="005F7E01">
        <w:rPr>
          <w:rFonts w:asciiTheme="minorHAnsi" w:hAnsiTheme="minorHAnsi"/>
          <w:spacing w:val="-1"/>
        </w:rPr>
        <w:t>ś</w:t>
      </w:r>
      <w:r w:rsidRPr="005F7E01">
        <w:rPr>
          <w:rFonts w:asciiTheme="minorHAnsi" w:hAnsiTheme="minorHAnsi"/>
        </w:rPr>
        <w:t>ci</w:t>
      </w:r>
      <w:r w:rsidRPr="005F7E01">
        <w:rPr>
          <w:rFonts w:asciiTheme="minorHAnsi" w:hAnsiTheme="minorHAnsi"/>
          <w:spacing w:val="8"/>
        </w:rPr>
        <w:t xml:space="preserve"> </w:t>
      </w:r>
      <w:r w:rsidRPr="005F7E01">
        <w:rPr>
          <w:rFonts w:asciiTheme="minorHAnsi" w:hAnsiTheme="minorHAnsi"/>
        </w:rPr>
        <w:t>w</w:t>
      </w:r>
      <w:r w:rsidRPr="005F7E01">
        <w:rPr>
          <w:rFonts w:asciiTheme="minorHAnsi" w:hAnsiTheme="minorHAnsi"/>
          <w:spacing w:val="-1"/>
        </w:rPr>
        <w:t>y</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1"/>
        </w:rPr>
        <w:t>g</w:t>
      </w:r>
      <w:r w:rsidRPr="005F7E01">
        <w:rPr>
          <w:rFonts w:asciiTheme="minorHAnsi" w:hAnsiTheme="minorHAnsi"/>
          <w:spacing w:val="1"/>
        </w:rPr>
        <w:t>rod</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3"/>
        </w:rPr>
        <w:t xml:space="preserve"> </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13"/>
        </w:rPr>
        <w:t xml:space="preserve"> </w:t>
      </w:r>
      <w:r w:rsidRPr="005F7E01">
        <w:rPr>
          <w:rFonts w:asciiTheme="minorHAnsi" w:hAnsiTheme="minorHAnsi"/>
          <w:spacing w:val="3"/>
        </w:rPr>
        <w:t>r</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rPr>
        <w:t>cz</w:t>
      </w:r>
      <w:r w:rsidRPr="005F7E01">
        <w:rPr>
          <w:rFonts w:asciiTheme="minorHAnsi" w:hAnsiTheme="minorHAnsi"/>
          <w:spacing w:val="9"/>
        </w:rPr>
        <w:t xml:space="preserve"> </w:t>
      </w:r>
      <w:r w:rsidRPr="005F7E01">
        <w:rPr>
          <w:rFonts w:asciiTheme="minorHAnsi" w:hAnsiTheme="minorHAnsi"/>
          <w:spacing w:val="4"/>
        </w:rPr>
        <w:t>W</w:t>
      </w:r>
      <w:r w:rsidRPr="005F7E01">
        <w:rPr>
          <w:rFonts w:asciiTheme="minorHAnsi" w:hAnsiTheme="minorHAnsi"/>
          <w:spacing w:val="-4"/>
        </w:rPr>
        <w:t>y</w:t>
      </w:r>
      <w:r w:rsidRPr="005F7E01">
        <w:rPr>
          <w:rFonts w:asciiTheme="minorHAnsi" w:hAnsiTheme="minorHAnsi"/>
          <w:spacing w:val="-1"/>
        </w:rPr>
        <w:t>k</w:t>
      </w:r>
      <w:r w:rsidRPr="005F7E01">
        <w:rPr>
          <w:rFonts w:asciiTheme="minorHAnsi" w:hAnsiTheme="minorHAnsi"/>
          <w:spacing w:val="3"/>
        </w:rPr>
        <w:t>o</w:t>
      </w:r>
      <w:r w:rsidRPr="005F7E01">
        <w:rPr>
          <w:rFonts w:asciiTheme="minorHAnsi" w:hAnsiTheme="minorHAnsi"/>
          <w:spacing w:val="-1"/>
        </w:rPr>
        <w:t>n</w:t>
      </w:r>
      <w:r w:rsidRPr="005F7E01">
        <w:rPr>
          <w:rFonts w:asciiTheme="minorHAnsi" w:hAnsiTheme="minorHAnsi"/>
          <w:spacing w:val="3"/>
        </w:rPr>
        <w:t>a</w:t>
      </w:r>
      <w:r w:rsidRPr="005F7E01">
        <w:rPr>
          <w:rFonts w:asciiTheme="minorHAnsi" w:hAnsiTheme="minorHAnsi"/>
          <w:spacing w:val="-2"/>
        </w:rPr>
        <w:t>w</w:t>
      </w:r>
      <w:r w:rsidRPr="005F7E01">
        <w:rPr>
          <w:rFonts w:asciiTheme="minorHAnsi" w:hAnsiTheme="minorHAnsi"/>
          <w:spacing w:val="3"/>
        </w:rPr>
        <w:t>c</w:t>
      </w:r>
      <w:r w:rsidRPr="005F7E01">
        <w:rPr>
          <w:rFonts w:asciiTheme="minorHAnsi" w:hAnsiTheme="minorHAnsi"/>
        </w:rPr>
        <w:t>y</w:t>
      </w:r>
      <w:r w:rsidRPr="005F7E01">
        <w:rPr>
          <w:rFonts w:asciiTheme="minorHAnsi" w:hAnsiTheme="minorHAnsi"/>
          <w:spacing w:val="1"/>
        </w:rPr>
        <w:t xml:space="preserve"> </w:t>
      </w:r>
      <w:r w:rsidRPr="005F7E01">
        <w:rPr>
          <w:rFonts w:asciiTheme="minorHAnsi" w:hAnsiTheme="minorHAnsi"/>
        </w:rPr>
        <w:t>o</w:t>
      </w:r>
      <w:r w:rsidRPr="005F7E01">
        <w:rPr>
          <w:rFonts w:asciiTheme="minorHAnsi" w:hAnsiTheme="minorHAnsi"/>
          <w:spacing w:val="15"/>
        </w:rPr>
        <w:t xml:space="preserve"> </w:t>
      </w:r>
      <w:r w:rsidRPr="005F7E01">
        <w:rPr>
          <w:rFonts w:asciiTheme="minorHAnsi" w:hAnsiTheme="minorHAnsi"/>
          <w:spacing w:val="1"/>
        </w:rPr>
        <w:t>k</w:t>
      </w:r>
      <w:r w:rsidRPr="005F7E01">
        <w:rPr>
          <w:rFonts w:asciiTheme="minorHAnsi" w:hAnsiTheme="minorHAnsi"/>
          <w:spacing w:val="-2"/>
        </w:rPr>
        <w:t>w</w:t>
      </w:r>
      <w:r w:rsidRPr="005F7E01">
        <w:rPr>
          <w:rFonts w:asciiTheme="minorHAnsi" w:hAnsiTheme="minorHAnsi"/>
          <w:spacing w:val="1"/>
        </w:rPr>
        <w:t>o</w:t>
      </w:r>
      <w:r w:rsidRPr="005F7E01">
        <w:rPr>
          <w:rFonts w:asciiTheme="minorHAnsi" w:hAnsiTheme="minorHAnsi"/>
        </w:rPr>
        <w:t>tę</w:t>
      </w:r>
      <w:r w:rsidRPr="005F7E01">
        <w:rPr>
          <w:rFonts w:asciiTheme="minorHAnsi" w:hAnsiTheme="minorHAnsi"/>
          <w:spacing w:val="10"/>
        </w:rPr>
        <w:t xml:space="preserve"> </w:t>
      </w:r>
      <w:r w:rsidRPr="005F7E01">
        <w:rPr>
          <w:rFonts w:asciiTheme="minorHAnsi" w:hAnsiTheme="minorHAnsi"/>
          <w:spacing w:val="-1"/>
        </w:rPr>
        <w:t>n</w:t>
      </w:r>
      <w:r w:rsidRPr="005F7E01">
        <w:rPr>
          <w:rFonts w:asciiTheme="minorHAnsi" w:hAnsiTheme="minorHAnsi"/>
          <w:spacing w:val="3"/>
        </w:rPr>
        <w:t>a</w:t>
      </w:r>
      <w:r w:rsidRPr="005F7E01">
        <w:rPr>
          <w:rFonts w:asciiTheme="minorHAnsi" w:hAnsiTheme="minorHAnsi"/>
        </w:rPr>
        <w:t>leż</w:t>
      </w:r>
      <w:r w:rsidRPr="005F7E01">
        <w:rPr>
          <w:rFonts w:asciiTheme="minorHAnsi" w:hAnsiTheme="minorHAnsi"/>
          <w:spacing w:val="-1"/>
        </w:rPr>
        <w:t>n</w:t>
      </w:r>
      <w:r w:rsidRPr="005F7E01">
        <w:rPr>
          <w:rFonts w:asciiTheme="minorHAnsi" w:hAnsiTheme="minorHAnsi"/>
        </w:rPr>
        <w:t>ą</w:t>
      </w:r>
      <w:r w:rsidRPr="005F7E01">
        <w:rPr>
          <w:rFonts w:asciiTheme="minorHAnsi" w:hAnsiTheme="minorHAnsi"/>
          <w:spacing w:val="7"/>
        </w:rPr>
        <w:t xml:space="preserve"> </w:t>
      </w:r>
      <w:r w:rsidR="00812AD5" w:rsidRPr="005F7E01">
        <w:rPr>
          <w:rFonts w:asciiTheme="minorHAnsi" w:hAnsiTheme="minorHAnsi"/>
          <w:spacing w:val="1"/>
        </w:rPr>
        <w:t>Po</w:t>
      </w:r>
      <w:r w:rsidR="00812AD5" w:rsidRPr="005F7E01">
        <w:rPr>
          <w:rFonts w:asciiTheme="minorHAnsi" w:hAnsiTheme="minorHAnsi"/>
          <w:spacing w:val="3"/>
        </w:rPr>
        <w:t>d</w:t>
      </w:r>
      <w:r w:rsidR="00812AD5" w:rsidRPr="005F7E01">
        <w:rPr>
          <w:rFonts w:asciiTheme="minorHAnsi" w:hAnsiTheme="minorHAnsi"/>
          <w:spacing w:val="-2"/>
        </w:rPr>
        <w:t>w</w:t>
      </w:r>
      <w:r w:rsidR="00812AD5" w:rsidRPr="005F7E01">
        <w:rPr>
          <w:rFonts w:asciiTheme="minorHAnsi" w:hAnsiTheme="minorHAnsi"/>
          <w:spacing w:val="-1"/>
        </w:rPr>
        <w:t>yk</w:t>
      </w:r>
      <w:r w:rsidR="00812AD5" w:rsidRPr="005F7E01">
        <w:rPr>
          <w:rFonts w:asciiTheme="minorHAnsi" w:hAnsiTheme="minorHAnsi"/>
          <w:spacing w:val="3"/>
        </w:rPr>
        <w:t>o</w:t>
      </w:r>
      <w:r w:rsidR="00812AD5" w:rsidRPr="005F7E01">
        <w:rPr>
          <w:rFonts w:asciiTheme="minorHAnsi" w:hAnsiTheme="minorHAnsi"/>
          <w:spacing w:val="-1"/>
        </w:rPr>
        <w:t>n</w:t>
      </w:r>
      <w:r w:rsidR="00812AD5" w:rsidRPr="005F7E01">
        <w:rPr>
          <w:rFonts w:asciiTheme="minorHAnsi" w:hAnsiTheme="minorHAnsi"/>
          <w:spacing w:val="3"/>
        </w:rPr>
        <w:t>a</w:t>
      </w:r>
      <w:r w:rsidR="00812AD5" w:rsidRPr="005F7E01">
        <w:rPr>
          <w:rFonts w:asciiTheme="minorHAnsi" w:hAnsiTheme="minorHAnsi"/>
          <w:spacing w:val="-2"/>
        </w:rPr>
        <w:t>w</w:t>
      </w:r>
      <w:r w:rsidR="00812AD5" w:rsidRPr="005F7E01">
        <w:rPr>
          <w:rFonts w:asciiTheme="minorHAnsi" w:hAnsiTheme="minorHAnsi"/>
          <w:spacing w:val="3"/>
        </w:rPr>
        <w:t>c</w:t>
      </w:r>
      <w:r w:rsidR="00812AD5" w:rsidRPr="005F7E01">
        <w:rPr>
          <w:rFonts w:asciiTheme="minorHAnsi" w:hAnsiTheme="minorHAnsi"/>
          <w:spacing w:val="-1"/>
        </w:rPr>
        <w:t>y</w:t>
      </w:r>
      <w:r w:rsidRPr="005F7E01">
        <w:rPr>
          <w:rFonts w:asciiTheme="minorHAnsi" w:hAnsiTheme="minorHAnsi"/>
        </w:rPr>
        <w:t>, z</w:t>
      </w:r>
      <w:r w:rsidRPr="005F7E01">
        <w:rPr>
          <w:rFonts w:asciiTheme="minorHAnsi" w:hAnsiTheme="minorHAnsi"/>
          <w:spacing w:val="1"/>
        </w:rPr>
        <w:t>a</w:t>
      </w:r>
      <w:r w:rsidRPr="005F7E01">
        <w:rPr>
          <w:rFonts w:asciiTheme="minorHAnsi" w:hAnsiTheme="minorHAnsi"/>
        </w:rPr>
        <w:t>tr</w:t>
      </w:r>
      <w:r w:rsidRPr="005F7E01">
        <w:rPr>
          <w:rFonts w:asciiTheme="minorHAnsi" w:hAnsiTheme="minorHAnsi"/>
          <w:spacing w:val="3"/>
        </w:rPr>
        <w:t>z</w:t>
      </w:r>
      <w:r w:rsidRPr="005F7E01">
        <w:rPr>
          <w:rFonts w:asciiTheme="minorHAnsi" w:hAnsiTheme="minorHAnsi"/>
          <w:spacing w:val="1"/>
        </w:rPr>
        <w:t>y</w:t>
      </w:r>
      <w:r w:rsidRPr="005F7E01">
        <w:rPr>
          <w:rFonts w:asciiTheme="minorHAnsi" w:hAnsiTheme="minorHAnsi"/>
          <w:spacing w:val="-1"/>
        </w:rPr>
        <w:t>mu</w:t>
      </w:r>
      <w:r w:rsidRPr="005F7E01">
        <w:rPr>
          <w:rFonts w:asciiTheme="minorHAnsi" w:hAnsiTheme="minorHAnsi"/>
          <w:spacing w:val="2"/>
        </w:rPr>
        <w:t>j</w:t>
      </w:r>
      <w:r w:rsidRPr="005F7E01">
        <w:rPr>
          <w:rFonts w:asciiTheme="minorHAnsi" w:hAnsiTheme="minorHAnsi"/>
        </w:rPr>
        <w:t>ąc</w:t>
      </w:r>
      <w:r w:rsidRPr="005F7E01">
        <w:rPr>
          <w:rFonts w:asciiTheme="minorHAnsi" w:hAnsiTheme="minorHAnsi"/>
          <w:spacing w:val="3"/>
        </w:rPr>
        <w:t xml:space="preserve"> </w:t>
      </w:r>
      <w:proofErr w:type="gramStart"/>
      <w:r w:rsidRPr="005F7E01">
        <w:rPr>
          <w:rFonts w:asciiTheme="minorHAnsi" w:hAnsiTheme="minorHAnsi"/>
          <w:spacing w:val="2"/>
        </w:rPr>
        <w:t>j</w:t>
      </w:r>
      <w:r w:rsidRPr="005F7E01">
        <w:rPr>
          <w:rFonts w:asciiTheme="minorHAnsi" w:hAnsiTheme="minorHAnsi"/>
        </w:rPr>
        <w:t>ą</w:t>
      </w:r>
      <w:r w:rsidRPr="005F7E01">
        <w:rPr>
          <w:rFonts w:asciiTheme="minorHAnsi" w:hAnsiTheme="minorHAnsi"/>
          <w:spacing w:val="12"/>
        </w:rPr>
        <w:t xml:space="preserve"> </w:t>
      </w:r>
      <w:r w:rsidRPr="005F7E01">
        <w:rPr>
          <w:rFonts w:asciiTheme="minorHAnsi" w:hAnsiTheme="minorHAnsi"/>
          <w:spacing w:val="2"/>
        </w:rPr>
        <w:t>j</w:t>
      </w:r>
      <w:r w:rsidRPr="005F7E01">
        <w:rPr>
          <w:rFonts w:asciiTheme="minorHAnsi" w:hAnsiTheme="minorHAnsi"/>
        </w:rPr>
        <w:t>a</w:t>
      </w:r>
      <w:r w:rsidRPr="005F7E01">
        <w:rPr>
          <w:rFonts w:asciiTheme="minorHAnsi" w:hAnsiTheme="minorHAnsi"/>
          <w:spacing w:val="-1"/>
        </w:rPr>
        <w:t>k</w:t>
      </w:r>
      <w:r w:rsidRPr="005F7E01">
        <w:rPr>
          <w:rFonts w:asciiTheme="minorHAnsi" w:hAnsiTheme="minorHAnsi"/>
        </w:rPr>
        <w:t>o</w:t>
      </w:r>
      <w:proofErr w:type="gramEnd"/>
      <w:r w:rsidRPr="005F7E01">
        <w:rPr>
          <w:rFonts w:asciiTheme="minorHAnsi" w:hAnsiTheme="minorHAnsi"/>
          <w:spacing w:val="10"/>
        </w:rPr>
        <w:t xml:space="preserve"> </w:t>
      </w:r>
      <w:r w:rsidRPr="005F7E01">
        <w:rPr>
          <w:rFonts w:asciiTheme="minorHAnsi" w:hAnsiTheme="minorHAnsi"/>
        </w:rPr>
        <w:t>z</w:t>
      </w:r>
      <w:r w:rsidRPr="005F7E01">
        <w:rPr>
          <w:rFonts w:asciiTheme="minorHAnsi" w:hAnsiTheme="minorHAnsi"/>
          <w:spacing w:val="1"/>
        </w:rPr>
        <w:t>ab</w:t>
      </w:r>
      <w:r w:rsidRPr="005F7E01">
        <w:rPr>
          <w:rFonts w:asciiTheme="minorHAnsi" w:hAnsiTheme="minorHAnsi"/>
        </w:rPr>
        <w:t>e</w:t>
      </w:r>
      <w:r w:rsidRPr="005F7E01">
        <w:rPr>
          <w:rFonts w:asciiTheme="minorHAnsi" w:hAnsiTheme="minorHAnsi"/>
          <w:spacing w:val="1"/>
        </w:rPr>
        <w:t>zp</w:t>
      </w:r>
      <w:r w:rsidRPr="005F7E01">
        <w:rPr>
          <w:rFonts w:asciiTheme="minorHAnsi" w:hAnsiTheme="minorHAnsi"/>
        </w:rPr>
        <w:t>iec</w:t>
      </w:r>
      <w:r w:rsidRPr="005F7E01">
        <w:rPr>
          <w:rFonts w:asciiTheme="minorHAnsi" w:hAnsiTheme="minorHAnsi"/>
          <w:spacing w:val="1"/>
        </w:rPr>
        <w:t>z</w:t>
      </w:r>
      <w:r w:rsidRPr="005F7E01">
        <w:rPr>
          <w:rFonts w:asciiTheme="minorHAnsi" w:hAnsiTheme="minorHAnsi"/>
        </w:rPr>
        <w:t>e</w:t>
      </w:r>
      <w:r w:rsidRPr="005F7E01">
        <w:rPr>
          <w:rFonts w:asciiTheme="minorHAnsi" w:hAnsiTheme="minorHAnsi"/>
          <w:spacing w:val="-1"/>
        </w:rPr>
        <w:t>n</w:t>
      </w:r>
      <w:r w:rsidRPr="005F7E01">
        <w:rPr>
          <w:rFonts w:asciiTheme="minorHAnsi" w:hAnsiTheme="minorHAnsi"/>
        </w:rPr>
        <w:t>ie</w:t>
      </w:r>
      <w:r w:rsidRPr="005F7E01">
        <w:rPr>
          <w:rFonts w:asciiTheme="minorHAnsi" w:hAnsiTheme="minorHAnsi"/>
          <w:spacing w:val="3"/>
        </w:rPr>
        <w:t xml:space="preserve"> </w:t>
      </w:r>
      <w:r w:rsidRPr="005F7E01">
        <w:rPr>
          <w:rFonts w:asciiTheme="minorHAnsi" w:hAnsiTheme="minorHAnsi"/>
          <w:spacing w:val="-1"/>
        </w:rPr>
        <w:t>n</w:t>
      </w:r>
      <w:r w:rsidRPr="005F7E01">
        <w:rPr>
          <w:rFonts w:asciiTheme="minorHAnsi" w:hAnsiTheme="minorHAnsi"/>
        </w:rPr>
        <w:t>a w</w:t>
      </w:r>
      <w:r w:rsidRPr="005F7E01">
        <w:rPr>
          <w:rFonts w:asciiTheme="minorHAnsi" w:hAnsiTheme="minorHAnsi"/>
          <w:spacing w:val="-1"/>
        </w:rPr>
        <w:t>y</w:t>
      </w:r>
      <w:r w:rsidRPr="005F7E01">
        <w:rPr>
          <w:rFonts w:asciiTheme="minorHAnsi" w:hAnsiTheme="minorHAnsi"/>
          <w:spacing w:val="1"/>
        </w:rPr>
        <w:t>p</w:t>
      </w:r>
      <w:r w:rsidRPr="005F7E01">
        <w:rPr>
          <w:rFonts w:asciiTheme="minorHAnsi" w:hAnsiTheme="minorHAnsi"/>
        </w:rPr>
        <w:t>a</w:t>
      </w:r>
      <w:r w:rsidRPr="005F7E01">
        <w:rPr>
          <w:rFonts w:asciiTheme="minorHAnsi" w:hAnsiTheme="minorHAnsi"/>
          <w:spacing w:val="1"/>
        </w:rPr>
        <w:t>d</w:t>
      </w:r>
      <w:r w:rsidRPr="005F7E01">
        <w:rPr>
          <w:rFonts w:asciiTheme="minorHAnsi" w:hAnsiTheme="minorHAnsi"/>
        </w:rPr>
        <w:t>ek</w:t>
      </w:r>
      <w:r w:rsidRPr="005F7E01">
        <w:rPr>
          <w:rFonts w:asciiTheme="minorHAnsi" w:hAnsiTheme="minorHAnsi"/>
          <w:spacing w:val="-8"/>
        </w:rPr>
        <w:t xml:space="preserve"> </w:t>
      </w:r>
      <w:r w:rsidRPr="005F7E01">
        <w:rPr>
          <w:rFonts w:asciiTheme="minorHAnsi" w:hAnsiTheme="minorHAnsi"/>
          <w:spacing w:val="1"/>
        </w:rPr>
        <w:t>ro</w:t>
      </w:r>
      <w:r w:rsidRPr="005F7E01">
        <w:rPr>
          <w:rFonts w:asciiTheme="minorHAnsi" w:hAnsiTheme="minorHAnsi"/>
          <w:spacing w:val="-1"/>
        </w:rPr>
        <w:t>s</w:t>
      </w:r>
      <w:r w:rsidRPr="005F7E01">
        <w:rPr>
          <w:rFonts w:asciiTheme="minorHAnsi" w:hAnsiTheme="minorHAnsi"/>
        </w:rPr>
        <w:t>z</w:t>
      </w:r>
      <w:r w:rsidRPr="005F7E01">
        <w:rPr>
          <w:rFonts w:asciiTheme="minorHAnsi" w:hAnsiTheme="minorHAnsi"/>
          <w:spacing w:val="1"/>
        </w:rPr>
        <w:t>c</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rPr>
        <w:t>ń</w:t>
      </w:r>
      <w:r w:rsidRPr="005F7E01">
        <w:rPr>
          <w:rFonts w:asciiTheme="minorHAnsi" w:hAnsiTheme="minorHAnsi"/>
          <w:spacing w:val="-8"/>
        </w:rPr>
        <w:t xml:space="preserve"> </w:t>
      </w:r>
      <w:r w:rsidR="00812AD5" w:rsidRPr="005F7E01">
        <w:rPr>
          <w:rFonts w:asciiTheme="minorHAnsi" w:hAnsiTheme="minorHAnsi"/>
          <w:spacing w:val="1"/>
        </w:rPr>
        <w:t>Po</w:t>
      </w:r>
      <w:r w:rsidR="00812AD5" w:rsidRPr="005F7E01">
        <w:rPr>
          <w:rFonts w:asciiTheme="minorHAnsi" w:hAnsiTheme="minorHAnsi"/>
          <w:spacing w:val="3"/>
        </w:rPr>
        <w:t>d</w:t>
      </w:r>
      <w:r w:rsidR="00812AD5" w:rsidRPr="005F7E01">
        <w:rPr>
          <w:rFonts w:asciiTheme="minorHAnsi" w:hAnsiTheme="minorHAnsi"/>
          <w:spacing w:val="-2"/>
        </w:rPr>
        <w:t>w</w:t>
      </w:r>
      <w:r w:rsidR="00812AD5" w:rsidRPr="005F7E01">
        <w:rPr>
          <w:rFonts w:asciiTheme="minorHAnsi" w:hAnsiTheme="minorHAnsi"/>
          <w:spacing w:val="-1"/>
        </w:rPr>
        <w:t>yk</w:t>
      </w:r>
      <w:r w:rsidR="00812AD5" w:rsidRPr="005F7E01">
        <w:rPr>
          <w:rFonts w:asciiTheme="minorHAnsi" w:hAnsiTheme="minorHAnsi"/>
          <w:spacing w:val="3"/>
        </w:rPr>
        <w:t>o</w:t>
      </w:r>
      <w:r w:rsidR="00812AD5" w:rsidRPr="005F7E01">
        <w:rPr>
          <w:rFonts w:asciiTheme="minorHAnsi" w:hAnsiTheme="minorHAnsi"/>
          <w:spacing w:val="-1"/>
        </w:rPr>
        <w:t>n</w:t>
      </w:r>
      <w:r w:rsidR="00812AD5" w:rsidRPr="005F7E01">
        <w:rPr>
          <w:rFonts w:asciiTheme="minorHAnsi" w:hAnsiTheme="minorHAnsi"/>
          <w:spacing w:val="3"/>
        </w:rPr>
        <w:t>a</w:t>
      </w:r>
      <w:r w:rsidR="00812AD5" w:rsidRPr="005F7E01">
        <w:rPr>
          <w:rFonts w:asciiTheme="minorHAnsi" w:hAnsiTheme="minorHAnsi"/>
          <w:spacing w:val="-2"/>
        </w:rPr>
        <w:t>w</w:t>
      </w:r>
      <w:r w:rsidR="00812AD5" w:rsidRPr="005F7E01">
        <w:rPr>
          <w:rFonts w:asciiTheme="minorHAnsi" w:hAnsiTheme="minorHAnsi"/>
          <w:spacing w:val="3"/>
        </w:rPr>
        <w:t>c</w:t>
      </w:r>
      <w:r w:rsidR="00812AD5" w:rsidRPr="005F7E01">
        <w:rPr>
          <w:rFonts w:asciiTheme="minorHAnsi" w:hAnsiTheme="minorHAnsi"/>
          <w:spacing w:val="-1"/>
        </w:rPr>
        <w:t>y</w:t>
      </w:r>
      <w:r w:rsidRPr="005F7E01">
        <w:rPr>
          <w:rFonts w:asciiTheme="minorHAnsi" w:hAnsiTheme="minorHAnsi"/>
        </w:rPr>
        <w:t>,</w:t>
      </w:r>
      <w:r w:rsidRPr="005F7E01">
        <w:rPr>
          <w:rFonts w:asciiTheme="minorHAnsi" w:hAnsiTheme="minorHAnsi"/>
          <w:spacing w:val="-12"/>
        </w:rPr>
        <w:t xml:space="preserve"> </w:t>
      </w:r>
      <w:r w:rsidRPr="005F7E01">
        <w:rPr>
          <w:rFonts w:asciiTheme="minorHAnsi" w:hAnsiTheme="minorHAnsi"/>
          <w:spacing w:val="-1"/>
        </w:rPr>
        <w:t>k</w:t>
      </w:r>
      <w:r w:rsidRPr="005F7E01">
        <w:rPr>
          <w:rFonts w:asciiTheme="minorHAnsi" w:hAnsiTheme="minorHAnsi"/>
        </w:rPr>
        <w:t>t</w:t>
      </w:r>
      <w:r w:rsidRPr="005F7E01">
        <w:rPr>
          <w:rFonts w:asciiTheme="minorHAnsi" w:hAnsiTheme="minorHAnsi"/>
          <w:spacing w:val="1"/>
        </w:rPr>
        <w:t>ór</w:t>
      </w:r>
      <w:r w:rsidRPr="005F7E01">
        <w:rPr>
          <w:rFonts w:asciiTheme="minorHAnsi" w:hAnsiTheme="minorHAnsi"/>
        </w:rPr>
        <w:t>e</w:t>
      </w:r>
      <w:r w:rsidRPr="005F7E01">
        <w:rPr>
          <w:rFonts w:asciiTheme="minorHAnsi" w:hAnsiTheme="minorHAnsi"/>
          <w:spacing w:val="-1"/>
        </w:rPr>
        <w:t xml:space="preserve"> </w:t>
      </w:r>
      <w:r w:rsidRPr="005F7E01">
        <w:rPr>
          <w:rFonts w:asciiTheme="minorHAnsi" w:hAnsiTheme="minorHAnsi"/>
          <w:spacing w:val="-4"/>
        </w:rPr>
        <w:t>m</w:t>
      </w:r>
      <w:r w:rsidRPr="005F7E01">
        <w:rPr>
          <w:rFonts w:asciiTheme="minorHAnsi" w:hAnsiTheme="minorHAnsi"/>
          <w:spacing w:val="3"/>
        </w:rPr>
        <w:t>o</w:t>
      </w:r>
      <w:r w:rsidRPr="005F7E01">
        <w:rPr>
          <w:rFonts w:asciiTheme="minorHAnsi" w:hAnsiTheme="minorHAnsi"/>
          <w:spacing w:val="-1"/>
        </w:rPr>
        <w:t>g</w:t>
      </w:r>
      <w:r w:rsidRPr="005F7E01">
        <w:rPr>
          <w:rFonts w:asciiTheme="minorHAnsi" w:hAnsiTheme="minorHAnsi"/>
        </w:rPr>
        <w:t>ą</w:t>
      </w:r>
      <w:r w:rsidRPr="005F7E01">
        <w:rPr>
          <w:rFonts w:asciiTheme="minorHAnsi" w:hAnsiTheme="minorHAnsi"/>
          <w:spacing w:val="-3"/>
        </w:rPr>
        <w:t xml:space="preserve"> </w:t>
      </w:r>
      <w:r w:rsidRPr="005F7E01">
        <w:rPr>
          <w:rFonts w:asciiTheme="minorHAnsi" w:hAnsiTheme="minorHAnsi"/>
          <w:spacing w:val="3"/>
        </w:rPr>
        <w:t>b</w:t>
      </w:r>
      <w:r w:rsidRPr="005F7E01">
        <w:rPr>
          <w:rFonts w:asciiTheme="minorHAnsi" w:hAnsiTheme="minorHAnsi"/>
          <w:spacing w:val="-4"/>
        </w:rPr>
        <w:t>y</w:t>
      </w:r>
      <w:r w:rsidRPr="005F7E01">
        <w:rPr>
          <w:rFonts w:asciiTheme="minorHAnsi" w:hAnsiTheme="minorHAnsi"/>
        </w:rPr>
        <w:t>ć</w:t>
      </w:r>
      <w:r w:rsidRPr="005F7E01">
        <w:rPr>
          <w:rFonts w:asciiTheme="minorHAnsi" w:hAnsiTheme="minorHAnsi"/>
          <w:spacing w:val="-2"/>
        </w:rPr>
        <w:t xml:space="preserve"> </w:t>
      </w:r>
      <w:r w:rsidRPr="005F7E01">
        <w:rPr>
          <w:rFonts w:asciiTheme="minorHAnsi" w:hAnsiTheme="minorHAnsi"/>
          <w:spacing w:val="2"/>
        </w:rPr>
        <w:t>s</w:t>
      </w:r>
      <w:r w:rsidRPr="005F7E01">
        <w:rPr>
          <w:rFonts w:asciiTheme="minorHAnsi" w:hAnsiTheme="minorHAnsi"/>
          <w:spacing w:val="-1"/>
        </w:rPr>
        <w:t>k</w:t>
      </w:r>
      <w:r w:rsidRPr="005F7E01">
        <w:rPr>
          <w:rFonts w:asciiTheme="minorHAnsi" w:hAnsiTheme="minorHAnsi"/>
        </w:rPr>
        <w:t>ie</w:t>
      </w:r>
      <w:r w:rsidRPr="005F7E01">
        <w:rPr>
          <w:rFonts w:asciiTheme="minorHAnsi" w:hAnsiTheme="minorHAnsi"/>
          <w:spacing w:val="1"/>
        </w:rPr>
        <w:t>r</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rPr>
        <w:t>e</w:t>
      </w:r>
      <w:r w:rsidRPr="005F7E01">
        <w:rPr>
          <w:rFonts w:asciiTheme="minorHAnsi" w:hAnsiTheme="minorHAnsi"/>
          <w:spacing w:val="-6"/>
        </w:rPr>
        <w:t xml:space="preserve"> </w:t>
      </w:r>
      <w:r w:rsidRPr="005F7E01">
        <w:rPr>
          <w:rFonts w:asciiTheme="minorHAnsi" w:hAnsiTheme="minorHAnsi"/>
          <w:spacing w:val="-5"/>
        </w:rPr>
        <w:t>w</w:t>
      </w:r>
      <w:r w:rsidRPr="005F7E01">
        <w:rPr>
          <w:rFonts w:asciiTheme="minorHAnsi" w:hAnsiTheme="minorHAnsi"/>
          <w:spacing w:val="1"/>
        </w:rPr>
        <w:t>ob</w:t>
      </w:r>
      <w:r w:rsidRPr="005F7E01">
        <w:rPr>
          <w:rFonts w:asciiTheme="minorHAnsi" w:hAnsiTheme="minorHAnsi"/>
        </w:rPr>
        <w:t>ec</w:t>
      </w:r>
      <w:r w:rsidRPr="005F7E01">
        <w:rPr>
          <w:rFonts w:asciiTheme="minorHAnsi" w:hAnsiTheme="minorHAnsi"/>
          <w:spacing w:val="-2"/>
        </w:rPr>
        <w:t xml:space="preserve"> Z</w:t>
      </w:r>
      <w:r w:rsidRPr="005F7E01">
        <w:rPr>
          <w:rFonts w:asciiTheme="minorHAnsi" w:hAnsiTheme="minorHAnsi"/>
          <w:spacing w:val="3"/>
        </w:rPr>
        <w:t>a</w:t>
      </w:r>
      <w:r w:rsidRPr="005F7E01">
        <w:rPr>
          <w:rFonts w:asciiTheme="minorHAnsi" w:hAnsiTheme="minorHAnsi"/>
          <w:spacing w:val="-1"/>
        </w:rPr>
        <w:t>m</w:t>
      </w:r>
      <w:r w:rsidRPr="005F7E01">
        <w:rPr>
          <w:rFonts w:asciiTheme="minorHAnsi" w:hAnsiTheme="minorHAnsi"/>
          <w:spacing w:val="3"/>
        </w:rPr>
        <w:t>a</w:t>
      </w:r>
      <w:r w:rsidRPr="005F7E01">
        <w:rPr>
          <w:rFonts w:asciiTheme="minorHAnsi" w:hAnsiTheme="minorHAnsi"/>
          <w:spacing w:val="-2"/>
        </w:rPr>
        <w:t>w</w:t>
      </w:r>
      <w:r w:rsidRPr="005F7E01">
        <w:rPr>
          <w:rFonts w:asciiTheme="minorHAnsi" w:hAnsiTheme="minorHAnsi"/>
        </w:rPr>
        <w:t>ia</w:t>
      </w:r>
      <w:r w:rsidRPr="005F7E01">
        <w:rPr>
          <w:rFonts w:asciiTheme="minorHAnsi" w:hAnsiTheme="minorHAnsi"/>
          <w:spacing w:val="2"/>
        </w:rPr>
        <w:t>j</w:t>
      </w:r>
      <w:r w:rsidRPr="005F7E01">
        <w:rPr>
          <w:rFonts w:asciiTheme="minorHAnsi" w:hAnsiTheme="minorHAnsi"/>
        </w:rPr>
        <w:t>ą</w:t>
      </w:r>
      <w:r w:rsidRPr="005F7E01">
        <w:rPr>
          <w:rFonts w:asciiTheme="minorHAnsi" w:hAnsiTheme="minorHAnsi"/>
          <w:spacing w:val="1"/>
        </w:rPr>
        <w:t>c</w:t>
      </w:r>
      <w:r w:rsidRPr="005F7E01">
        <w:rPr>
          <w:rFonts w:asciiTheme="minorHAnsi" w:hAnsiTheme="minorHAnsi"/>
        </w:rPr>
        <w:t>e</w:t>
      </w:r>
      <w:r w:rsidRPr="005F7E01">
        <w:rPr>
          <w:rFonts w:asciiTheme="minorHAnsi" w:hAnsiTheme="minorHAnsi"/>
          <w:spacing w:val="-1"/>
        </w:rPr>
        <w:t>g</w:t>
      </w:r>
      <w:r w:rsidRPr="005F7E01">
        <w:rPr>
          <w:rFonts w:asciiTheme="minorHAnsi" w:hAnsiTheme="minorHAnsi"/>
          <w:spacing w:val="1"/>
        </w:rPr>
        <w:t>o</w:t>
      </w:r>
      <w:r w:rsidRPr="005F7E01">
        <w:rPr>
          <w:rFonts w:asciiTheme="minorHAnsi" w:hAnsiTheme="minorHAnsi"/>
        </w:rPr>
        <w:t>.</w:t>
      </w:r>
      <w:r w:rsidR="003B0B84" w:rsidRPr="005F7E01">
        <w:rPr>
          <w:rFonts w:asciiTheme="minorHAnsi" w:hAnsiTheme="minorHAnsi"/>
        </w:rPr>
        <w:t xml:space="preserv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4574806" w14:textId="77777777"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oświadcza, że jest płatnikiem podatku VAT, uprawnionym do wystawienia faktury VAT. </w:t>
      </w:r>
    </w:p>
    <w:p w14:paraId="6372F594" w14:textId="77777777"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 xml:space="preserve">Protokoły odbioru robót (protokoły robót ulegających zakryciu, protokoły częściowe i protokół końcowy) </w:t>
      </w:r>
      <w:r w:rsidR="00010D38" w:rsidRPr="005F7E01">
        <w:rPr>
          <w:rFonts w:asciiTheme="minorHAnsi" w:hAnsiTheme="minorHAnsi"/>
        </w:rPr>
        <w:t>s</w:t>
      </w:r>
      <w:r w:rsidR="00674EED" w:rsidRPr="005F7E01">
        <w:rPr>
          <w:rFonts w:asciiTheme="minorHAnsi" w:hAnsiTheme="minorHAnsi"/>
        </w:rPr>
        <w:t>porządzane będą przez kierownika</w:t>
      </w:r>
      <w:r w:rsidRPr="005F7E01">
        <w:rPr>
          <w:rFonts w:asciiTheme="minorHAnsi" w:hAnsiTheme="minorHAnsi"/>
        </w:rPr>
        <w:t xml:space="preserve"> budowy</w:t>
      </w:r>
      <w:r w:rsidR="00010D38" w:rsidRPr="005F7E01">
        <w:rPr>
          <w:rFonts w:asciiTheme="minorHAnsi" w:hAnsiTheme="minorHAnsi"/>
        </w:rPr>
        <w:t xml:space="preserve"> i</w:t>
      </w:r>
      <w:r w:rsidRPr="005F7E01">
        <w:rPr>
          <w:rFonts w:asciiTheme="minorHAnsi" w:hAnsiTheme="minorHAnsi"/>
        </w:rPr>
        <w:t xml:space="preserve"> </w:t>
      </w:r>
      <w:r w:rsidR="00674EED" w:rsidRPr="005F7E01">
        <w:rPr>
          <w:rFonts w:asciiTheme="minorHAnsi" w:hAnsiTheme="minorHAnsi"/>
        </w:rPr>
        <w:t xml:space="preserve">kierowników </w:t>
      </w:r>
      <w:r w:rsidRPr="005F7E01">
        <w:rPr>
          <w:rFonts w:asciiTheme="minorHAnsi" w:hAnsiTheme="minorHAnsi"/>
        </w:rPr>
        <w:t>robót</w:t>
      </w:r>
      <w:r w:rsidR="00010D38" w:rsidRPr="005F7E01">
        <w:rPr>
          <w:rFonts w:asciiTheme="minorHAnsi" w:hAnsiTheme="minorHAnsi"/>
        </w:rPr>
        <w:t xml:space="preserve"> poszczególnych branż</w:t>
      </w:r>
      <w:r w:rsidRPr="005F7E01">
        <w:rPr>
          <w:rFonts w:asciiTheme="minorHAnsi" w:hAnsiTheme="minorHAnsi"/>
        </w:rPr>
        <w:t xml:space="preserve"> i zatwierdzane przez inspektor</w:t>
      </w:r>
      <w:r w:rsidR="009B7A63" w:rsidRPr="005F7E01">
        <w:rPr>
          <w:rFonts w:asciiTheme="minorHAnsi" w:hAnsiTheme="minorHAnsi"/>
        </w:rPr>
        <w:t xml:space="preserve">ów </w:t>
      </w:r>
      <w:r w:rsidRPr="005F7E01">
        <w:rPr>
          <w:rFonts w:asciiTheme="minorHAnsi" w:hAnsiTheme="minorHAnsi"/>
        </w:rPr>
        <w:t>nadzoru.</w:t>
      </w:r>
    </w:p>
    <w:p w14:paraId="4C442214" w14:textId="77777777"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Za nieterminową płatność, Wykonawca ma prawo naliczyć odsetki ustawowe.</w:t>
      </w:r>
    </w:p>
    <w:p w14:paraId="6CDC4802" w14:textId="1B4CEBAD"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Ustalenia zawarte w wyżej wymienionych ustępach, stosuje się odpowiednio do umów </w:t>
      </w:r>
      <w:r w:rsidR="00812AD5" w:rsidRPr="005F7E01">
        <w:rPr>
          <w:rFonts w:asciiTheme="minorHAnsi" w:hAnsiTheme="minorHAnsi"/>
          <w:bCs/>
        </w:rPr>
        <w:t xml:space="preserve">Podwykonawców </w:t>
      </w:r>
      <w:r w:rsidRPr="005F7E01">
        <w:rPr>
          <w:rFonts w:asciiTheme="minorHAnsi" w:hAnsiTheme="minorHAnsi"/>
          <w:bCs/>
        </w:rPr>
        <w:t xml:space="preserve">z kolejnymi </w:t>
      </w:r>
      <w:r w:rsidR="00812AD5" w:rsidRPr="005F7E01">
        <w:rPr>
          <w:rFonts w:asciiTheme="minorHAnsi" w:hAnsiTheme="minorHAnsi"/>
          <w:bCs/>
        </w:rPr>
        <w:t>Podwykonawcami</w:t>
      </w:r>
      <w:r w:rsidRPr="005F7E01">
        <w:rPr>
          <w:rFonts w:asciiTheme="minorHAnsi" w:hAnsiTheme="minorHAnsi"/>
          <w:bCs/>
        </w:rPr>
        <w:t>.</w:t>
      </w:r>
    </w:p>
    <w:p w14:paraId="59C36066" w14:textId="64FA0289"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spacing w:val="-2"/>
        </w:rPr>
        <w:t>Dokumentem stwierdzającym stan zaawansowania robót, stanowiącym podstawę do wystawienia faktury, będzie bezusterkowy protokół odbioru robót potwierdzony przez inspektor</w:t>
      </w:r>
      <w:r w:rsidR="009B7A63" w:rsidRPr="005F7E01">
        <w:rPr>
          <w:rFonts w:asciiTheme="minorHAnsi" w:hAnsiTheme="minorHAnsi"/>
          <w:spacing w:val="-2"/>
        </w:rPr>
        <w:t>ów</w:t>
      </w:r>
      <w:r w:rsidRPr="005F7E01">
        <w:rPr>
          <w:rFonts w:asciiTheme="minorHAnsi" w:hAnsiTheme="minorHAnsi"/>
          <w:spacing w:val="-2"/>
        </w:rPr>
        <w:t xml:space="preserve"> nadzoru i podpisany przez </w:t>
      </w:r>
      <w:r w:rsidR="00674EED" w:rsidRPr="005F7E01">
        <w:rPr>
          <w:rFonts w:asciiTheme="minorHAnsi" w:hAnsiTheme="minorHAnsi"/>
        </w:rPr>
        <w:t>kierownika</w:t>
      </w:r>
      <w:r w:rsidR="00010D38" w:rsidRPr="005F7E01">
        <w:rPr>
          <w:rFonts w:asciiTheme="minorHAnsi" w:hAnsiTheme="minorHAnsi"/>
        </w:rPr>
        <w:t xml:space="preserve"> budowy i </w:t>
      </w:r>
      <w:r w:rsidR="00674EED" w:rsidRPr="005F7E01">
        <w:rPr>
          <w:rFonts w:asciiTheme="minorHAnsi" w:hAnsiTheme="minorHAnsi"/>
        </w:rPr>
        <w:t xml:space="preserve">kierowników </w:t>
      </w:r>
      <w:r w:rsidR="00010D38" w:rsidRPr="005F7E01">
        <w:rPr>
          <w:rFonts w:asciiTheme="minorHAnsi" w:hAnsiTheme="minorHAnsi"/>
        </w:rPr>
        <w:t>robót poszczególnych branż</w:t>
      </w:r>
      <w:r w:rsidR="003B0B84" w:rsidRPr="005F7E01">
        <w:rPr>
          <w:rFonts w:asciiTheme="minorHAnsi" w:hAnsiTheme="minorHAnsi"/>
          <w:spacing w:val="-2"/>
        </w:rPr>
        <w:t xml:space="preserve">. Do </w:t>
      </w:r>
      <w:r w:rsidR="00C20612" w:rsidRPr="00C20612">
        <w:rPr>
          <w:rFonts w:asciiTheme="minorHAnsi" w:hAnsiTheme="minorHAnsi"/>
          <w:color w:val="FF0000"/>
          <w:spacing w:val="-2"/>
        </w:rPr>
        <w:t xml:space="preserve">drugiej i </w:t>
      </w:r>
      <w:r w:rsidR="00C20612">
        <w:rPr>
          <w:rFonts w:asciiTheme="minorHAnsi" w:hAnsiTheme="minorHAnsi"/>
          <w:color w:val="FF0000"/>
          <w:spacing w:val="-2"/>
        </w:rPr>
        <w:t>następnej</w:t>
      </w:r>
      <w:r w:rsidR="003B0B84" w:rsidRPr="00C20612">
        <w:rPr>
          <w:rFonts w:asciiTheme="minorHAnsi" w:hAnsiTheme="minorHAnsi"/>
          <w:color w:val="FF0000"/>
          <w:spacing w:val="-2"/>
        </w:rPr>
        <w:t xml:space="preserve"> </w:t>
      </w:r>
      <w:r w:rsidR="00C20612">
        <w:rPr>
          <w:rFonts w:asciiTheme="minorHAnsi" w:hAnsiTheme="minorHAnsi"/>
          <w:spacing w:val="-2"/>
        </w:rPr>
        <w:t>faktury</w:t>
      </w:r>
      <w:r w:rsidR="003B0B84" w:rsidRPr="005F7E01">
        <w:rPr>
          <w:rFonts w:asciiTheme="minorHAnsi" w:hAnsiTheme="minorHAnsi"/>
          <w:spacing w:val="-2"/>
        </w:rPr>
        <w:t xml:space="preserve"> za roboty wykonywane przez</w:t>
      </w:r>
      <w:r w:rsidRPr="005F7E01">
        <w:rPr>
          <w:rFonts w:asciiTheme="minorHAnsi" w:hAnsiTheme="minorHAnsi"/>
          <w:spacing w:val="-2"/>
        </w:rPr>
        <w:t xml:space="preserve"> Podwykonawcę należy załączyć podpisane oświadczenie Podwykonawcy o wzajemnym uregulowaniu wszelkich należności wymagalnych i niewymagalnych, pomiędzy Wykonawcą </w:t>
      </w:r>
      <w:r w:rsidRPr="005F7E01">
        <w:rPr>
          <w:rFonts w:asciiTheme="minorHAnsi" w:hAnsiTheme="minorHAnsi"/>
          <w:bCs/>
        </w:rPr>
        <w:t xml:space="preserve">i </w:t>
      </w:r>
      <w:r w:rsidRPr="005F7E01">
        <w:rPr>
          <w:rFonts w:asciiTheme="minorHAnsi" w:hAnsiTheme="minorHAnsi"/>
          <w:spacing w:val="-2"/>
        </w:rPr>
        <w:t xml:space="preserve">Podwykonawcą związanych z wykonaniem robót budowlanych objętych złożoną fakturą częściową. W przypadku niedopełnienia powyższego obowiązku, Zamawiający zastrzega sobie możliwość obniżenia kwoty płatności wynagrodzenia na rzecz Wykonawcy o kwotę należną </w:t>
      </w:r>
      <w:r w:rsidR="00C20612" w:rsidRPr="005F7E01">
        <w:rPr>
          <w:rFonts w:asciiTheme="minorHAnsi" w:hAnsiTheme="minorHAnsi"/>
          <w:spacing w:val="-2"/>
        </w:rPr>
        <w:t>Podwykonawcy</w:t>
      </w:r>
      <w:r w:rsidRPr="005F7E01">
        <w:rPr>
          <w:rFonts w:asciiTheme="minorHAnsi" w:hAnsiTheme="minorHAnsi"/>
          <w:spacing w:val="-2"/>
        </w:rPr>
        <w:t xml:space="preserve">, zatrzymując </w:t>
      </w:r>
      <w:proofErr w:type="gramStart"/>
      <w:r w:rsidRPr="005F7E01">
        <w:rPr>
          <w:rFonts w:asciiTheme="minorHAnsi" w:hAnsiTheme="minorHAnsi"/>
          <w:spacing w:val="-2"/>
        </w:rPr>
        <w:t>ją jako</w:t>
      </w:r>
      <w:proofErr w:type="gramEnd"/>
      <w:r w:rsidRPr="005F7E01">
        <w:rPr>
          <w:rFonts w:asciiTheme="minorHAnsi" w:hAnsiTheme="minorHAnsi"/>
          <w:spacing w:val="-2"/>
        </w:rPr>
        <w:t xml:space="preserve"> zabezpieczenie na wypadek roszczeń </w:t>
      </w:r>
      <w:r w:rsidR="00C20612" w:rsidRPr="005F7E01">
        <w:rPr>
          <w:rFonts w:asciiTheme="minorHAnsi" w:hAnsiTheme="minorHAnsi"/>
          <w:spacing w:val="-2"/>
        </w:rPr>
        <w:t>Podwykonawcy</w:t>
      </w:r>
      <w:r w:rsidRPr="005F7E01">
        <w:rPr>
          <w:rFonts w:asciiTheme="minorHAnsi" w:hAnsiTheme="minorHAnsi"/>
          <w:spacing w:val="-2"/>
        </w:rPr>
        <w:t>, które mogą być skierowane wobec Zamawiającego.</w:t>
      </w:r>
    </w:p>
    <w:p w14:paraId="375603A5" w14:textId="2B3507BB"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spacing w:val="-2"/>
        </w:rPr>
        <w:t xml:space="preserve">Po zakończeniu wszystkich robót budowlanych i przeprowadzeniu czynności odbiorowych w zakresie robót budowlanych określonych w § 6 ust. 4 pkt. 1), 2), Wykonawca wystawi fakturę </w:t>
      </w:r>
      <w:r w:rsidR="00497E9D" w:rsidRPr="005F7E01">
        <w:rPr>
          <w:rFonts w:asciiTheme="minorHAnsi" w:hAnsiTheme="minorHAnsi"/>
          <w:spacing w:val="-2"/>
        </w:rPr>
        <w:t>końcową</w:t>
      </w:r>
      <w:r w:rsidRPr="005F7E01">
        <w:rPr>
          <w:rFonts w:asciiTheme="minorHAnsi" w:hAnsiTheme="minorHAnsi"/>
          <w:spacing w:val="-2"/>
        </w:rPr>
        <w:t xml:space="preserve">. Do faktury Wykonawca załączy podpisane oświadczenie Podwykonawcy o wzajemnym uregulowaniu należności pomiędzy Wykonawcą i Podwykonawcą związanych z wykonaniem robót budowlanych objętych niniejszą fakturą. W przypadku niedopełnienia powyższego obowiązku, Zamawiający zastrzega sobie możliwość obniżenia kwoty płatności wynagrodzenia na rzecz Wykonawcy o kwotę należną </w:t>
      </w:r>
      <w:r w:rsidR="00C20612" w:rsidRPr="005F7E01">
        <w:rPr>
          <w:rFonts w:asciiTheme="minorHAnsi" w:hAnsiTheme="minorHAnsi"/>
          <w:spacing w:val="-2"/>
        </w:rPr>
        <w:t>Podwykonawcy</w:t>
      </w:r>
      <w:r w:rsidRPr="005F7E01">
        <w:rPr>
          <w:rFonts w:asciiTheme="minorHAnsi" w:hAnsiTheme="minorHAnsi"/>
          <w:spacing w:val="-2"/>
        </w:rPr>
        <w:t xml:space="preserve">, zatrzymując </w:t>
      </w:r>
      <w:proofErr w:type="gramStart"/>
      <w:r w:rsidRPr="005F7E01">
        <w:rPr>
          <w:rFonts w:asciiTheme="minorHAnsi" w:hAnsiTheme="minorHAnsi"/>
          <w:spacing w:val="-2"/>
        </w:rPr>
        <w:t>ją jako</w:t>
      </w:r>
      <w:proofErr w:type="gramEnd"/>
      <w:r w:rsidRPr="005F7E01">
        <w:rPr>
          <w:rFonts w:asciiTheme="minorHAnsi" w:hAnsiTheme="minorHAnsi"/>
          <w:spacing w:val="-2"/>
        </w:rPr>
        <w:t xml:space="preserve"> zabezpieczenie na wypadek roszczeń </w:t>
      </w:r>
      <w:r w:rsidR="00C20612" w:rsidRPr="005F7E01">
        <w:rPr>
          <w:rFonts w:asciiTheme="minorHAnsi" w:hAnsiTheme="minorHAnsi"/>
          <w:spacing w:val="-2"/>
        </w:rPr>
        <w:t>Podwykonawcy</w:t>
      </w:r>
      <w:r w:rsidRPr="005F7E01">
        <w:rPr>
          <w:rFonts w:asciiTheme="minorHAnsi" w:hAnsiTheme="minorHAnsi"/>
          <w:spacing w:val="-2"/>
        </w:rPr>
        <w:t>, które mogą być skierowane wobec Zamawiającego.</w:t>
      </w:r>
    </w:p>
    <w:p w14:paraId="79D69B91" w14:textId="46608730"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spacing w:val="-2"/>
        </w:rPr>
        <w:t xml:space="preserve">Rozliczenie końcowe nastąpi po wystawieniu faktury końcowej na podstawie otrzymanej </w:t>
      </w:r>
      <w:proofErr w:type="gramStart"/>
      <w:r w:rsidRPr="005F7E01">
        <w:rPr>
          <w:rFonts w:asciiTheme="minorHAnsi" w:hAnsiTheme="minorHAnsi"/>
          <w:spacing w:val="-2"/>
        </w:rPr>
        <w:t>od  Wykonawcy</w:t>
      </w:r>
      <w:proofErr w:type="gramEnd"/>
      <w:r w:rsidRPr="005F7E01">
        <w:rPr>
          <w:rFonts w:asciiTheme="minorHAnsi" w:hAnsiTheme="minorHAnsi"/>
          <w:spacing w:val="-2"/>
        </w:rPr>
        <w:t xml:space="preserve"> decyzji zezwalająca na użytkowanie obiektu, co do złożonego zawiadomienia o zakończeniu budowy, wydany przez PINB, określonego w § 6 ust. 4 pkt. 3). W przypadku wystawienia faktury za roboty wykonywane przez Podwykonawcę do faktury należy załączyć podpisane oświadczenie Podwykonawcy o wzajemnym uregulowaniu należności pomiędzy Wykonawcą i Podwykonawcą związanych z wykonaniem robót budowlanych objętych złożoną fakturą. W przypadku niedopełnienia powyższego obowiązku, Zamawiający zastrzega sobie możliwość obniżenia kwoty płatności wynagrodzenia na rzecz Wykonawcy o kwotę należną </w:t>
      </w:r>
      <w:r w:rsidR="00DC3F23" w:rsidRPr="005F7E01">
        <w:rPr>
          <w:rFonts w:asciiTheme="minorHAnsi" w:hAnsiTheme="minorHAnsi"/>
          <w:spacing w:val="-2"/>
        </w:rPr>
        <w:t>Podwykonawcy</w:t>
      </w:r>
      <w:r w:rsidRPr="005F7E01">
        <w:rPr>
          <w:rFonts w:asciiTheme="minorHAnsi" w:hAnsiTheme="minorHAnsi"/>
          <w:spacing w:val="-2"/>
        </w:rPr>
        <w:t xml:space="preserve">, zatrzymując </w:t>
      </w:r>
      <w:proofErr w:type="gramStart"/>
      <w:r w:rsidRPr="005F7E01">
        <w:rPr>
          <w:rFonts w:asciiTheme="minorHAnsi" w:hAnsiTheme="minorHAnsi"/>
          <w:spacing w:val="-2"/>
        </w:rPr>
        <w:t>ją jako</w:t>
      </w:r>
      <w:proofErr w:type="gramEnd"/>
      <w:r w:rsidRPr="005F7E01">
        <w:rPr>
          <w:rFonts w:asciiTheme="minorHAnsi" w:hAnsiTheme="minorHAnsi"/>
          <w:spacing w:val="-2"/>
        </w:rPr>
        <w:t xml:space="preserve"> zabezpieczenie na wypadek roszczeń </w:t>
      </w:r>
      <w:r w:rsidR="00DC3F23" w:rsidRPr="005F7E01">
        <w:rPr>
          <w:rFonts w:asciiTheme="minorHAnsi" w:hAnsiTheme="minorHAnsi"/>
          <w:spacing w:val="-2"/>
        </w:rPr>
        <w:t>Podwykonawcy</w:t>
      </w:r>
      <w:r w:rsidRPr="005F7E01">
        <w:rPr>
          <w:rFonts w:asciiTheme="minorHAnsi" w:hAnsiTheme="minorHAnsi"/>
          <w:spacing w:val="-2"/>
        </w:rPr>
        <w:t>, które mogą być skierowane wobec Zamawiającego.</w:t>
      </w:r>
    </w:p>
    <w:p w14:paraId="391B0695" w14:textId="77777777"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spacing w:val="-2"/>
        </w:rPr>
        <w:t xml:space="preserve">Zamawiający dokona zapłaty wynagrodzenia Wykonawcy według wystawianych przez niego faktur częściowych i faktury końcowej w terminie </w:t>
      </w:r>
      <w:r w:rsidR="00BB74E3" w:rsidRPr="005F7E01">
        <w:rPr>
          <w:rFonts w:asciiTheme="minorHAnsi" w:hAnsiTheme="minorHAnsi"/>
          <w:spacing w:val="-2"/>
        </w:rPr>
        <w:t>30</w:t>
      </w:r>
      <w:r w:rsidRPr="005F7E01">
        <w:rPr>
          <w:rFonts w:asciiTheme="minorHAnsi" w:hAnsiTheme="minorHAnsi"/>
          <w:b/>
          <w:spacing w:val="-2"/>
        </w:rPr>
        <w:t xml:space="preserve"> </w:t>
      </w:r>
      <w:r w:rsidRPr="005F7E01">
        <w:rPr>
          <w:rFonts w:asciiTheme="minorHAnsi" w:hAnsiTheme="minorHAnsi"/>
          <w:spacing w:val="-2"/>
        </w:rPr>
        <w:t>dni</w:t>
      </w:r>
      <w:r w:rsidR="002A6B4F" w:rsidRPr="005F7E01">
        <w:rPr>
          <w:rFonts w:asciiTheme="minorHAnsi" w:hAnsiTheme="minorHAnsi"/>
          <w:spacing w:val="-2"/>
        </w:rPr>
        <w:t xml:space="preserve"> </w:t>
      </w:r>
      <w:r w:rsidRPr="005F7E01">
        <w:rPr>
          <w:rFonts w:asciiTheme="minorHAnsi" w:hAnsiTheme="minorHAnsi"/>
          <w:spacing w:val="-2"/>
        </w:rPr>
        <w:t xml:space="preserve">od daty doręczenia (otrzymania) faktury wraz z niezbędnymi dokumentami rozliczeniowymi, chyba że w tym terminie Zamawiający </w:t>
      </w:r>
      <w:proofErr w:type="gramStart"/>
      <w:r w:rsidRPr="005F7E01">
        <w:rPr>
          <w:rFonts w:asciiTheme="minorHAnsi" w:hAnsiTheme="minorHAnsi"/>
          <w:spacing w:val="-2"/>
        </w:rPr>
        <w:t xml:space="preserve">zakwestionuje </w:t>
      </w:r>
      <w:r w:rsidR="00D07867" w:rsidRPr="005F7E01">
        <w:rPr>
          <w:rFonts w:asciiTheme="minorHAnsi" w:hAnsiTheme="minorHAnsi"/>
          <w:spacing w:val="-2"/>
        </w:rPr>
        <w:t xml:space="preserve"> </w:t>
      </w:r>
      <w:r w:rsidR="009206FE" w:rsidRPr="005F7E01">
        <w:rPr>
          <w:rFonts w:asciiTheme="minorHAnsi" w:hAnsiTheme="minorHAnsi"/>
          <w:spacing w:val="-2"/>
        </w:rPr>
        <w:t>w</w:t>
      </w:r>
      <w:proofErr w:type="gramEnd"/>
      <w:r w:rsidR="009206FE" w:rsidRPr="005F7E01">
        <w:rPr>
          <w:rFonts w:asciiTheme="minorHAnsi" w:hAnsiTheme="minorHAnsi"/>
          <w:spacing w:val="-2"/>
        </w:rPr>
        <w:t xml:space="preserve"> formie pisemnej </w:t>
      </w:r>
      <w:r w:rsidRPr="005F7E01">
        <w:rPr>
          <w:rFonts w:asciiTheme="minorHAnsi" w:hAnsiTheme="minorHAnsi"/>
          <w:spacing w:val="-2"/>
        </w:rPr>
        <w:t xml:space="preserve"> jakość wykonanych robót objętych fakturą lub kwotę faktury.</w:t>
      </w:r>
    </w:p>
    <w:p w14:paraId="41356A9F" w14:textId="4BE3D2D4" w:rsidR="00071D9A" w:rsidRPr="005F7E01" w:rsidRDefault="00071D9A" w:rsidP="005F7E01">
      <w:pPr>
        <w:pStyle w:val="Akapitzlist"/>
        <w:numPr>
          <w:ilvl w:val="0"/>
          <w:numId w:val="1"/>
        </w:numPr>
        <w:tabs>
          <w:tab w:val="left" w:pos="426"/>
        </w:tabs>
        <w:spacing w:after="0" w:line="360" w:lineRule="auto"/>
        <w:ind w:left="0" w:firstLine="0"/>
        <w:rPr>
          <w:rFonts w:asciiTheme="minorHAnsi" w:eastAsia="Times New Roman" w:hAnsiTheme="minorHAnsi"/>
          <w:bCs/>
          <w:sz w:val="24"/>
          <w:szCs w:val="24"/>
          <w:lang w:eastAsia="pl-PL"/>
        </w:rPr>
      </w:pPr>
      <w:r w:rsidRPr="005F7E01">
        <w:rPr>
          <w:rFonts w:asciiTheme="minorHAnsi" w:eastAsia="Times New Roman" w:hAnsiTheme="minorHAnsi"/>
          <w:bCs/>
          <w:sz w:val="24"/>
          <w:szCs w:val="24"/>
          <w:lang w:eastAsia="pl-PL"/>
        </w:rPr>
        <w:t>Wynagrodzenie należne Wykonawcy</w:t>
      </w:r>
      <w:r w:rsidR="00621EDD" w:rsidRPr="005F7E01">
        <w:rPr>
          <w:rFonts w:asciiTheme="minorHAnsi" w:eastAsia="Times New Roman" w:hAnsiTheme="minorHAnsi"/>
          <w:bCs/>
          <w:sz w:val="24"/>
          <w:szCs w:val="24"/>
          <w:lang w:eastAsia="pl-PL"/>
        </w:rPr>
        <w:t xml:space="preserve"> z tytułu drugiej faktury częściowej i faktury końcowej</w:t>
      </w:r>
      <w:r w:rsidRPr="005F7E01">
        <w:rPr>
          <w:rFonts w:asciiTheme="minorHAnsi" w:eastAsia="Times New Roman" w:hAnsiTheme="minorHAnsi"/>
          <w:bCs/>
          <w:sz w:val="24"/>
          <w:szCs w:val="24"/>
          <w:lang w:eastAsia="pl-PL"/>
        </w:rPr>
        <w:t xml:space="preserve"> zostanie przekazane na jego rachunek bankowy wskazany w fakturze po uzyskaniu przez zamawiającego środków pochodzących z </w:t>
      </w:r>
      <w:r w:rsidR="00EE1A67" w:rsidRPr="005F7E01">
        <w:rPr>
          <w:rFonts w:asciiTheme="minorHAnsi" w:eastAsia="Times New Roman" w:hAnsiTheme="minorHAnsi"/>
          <w:bCs/>
          <w:sz w:val="24"/>
          <w:szCs w:val="24"/>
          <w:lang w:eastAsia="pl-PL"/>
        </w:rPr>
        <w:t xml:space="preserve">Rządowego Funduszu Polski Ład „Program Inwestycji Strategicznych” </w:t>
      </w:r>
      <w:r w:rsidRPr="005F7E01">
        <w:rPr>
          <w:rFonts w:asciiTheme="minorHAnsi" w:eastAsia="Times New Roman" w:hAnsiTheme="minorHAnsi"/>
          <w:bCs/>
          <w:sz w:val="24"/>
          <w:szCs w:val="24"/>
          <w:lang w:eastAsia="pl-PL"/>
        </w:rPr>
        <w:t xml:space="preserve">na zapłatę wynagrodzenia </w:t>
      </w:r>
      <w:r w:rsidR="001B3034" w:rsidRPr="005F7E01">
        <w:rPr>
          <w:rFonts w:asciiTheme="minorHAnsi" w:eastAsia="Times New Roman" w:hAnsiTheme="minorHAnsi"/>
          <w:bCs/>
          <w:sz w:val="24"/>
          <w:szCs w:val="24"/>
          <w:lang w:eastAsia="pl-PL"/>
        </w:rPr>
        <w:t>Wykonawcy</w:t>
      </w:r>
      <w:r w:rsidRPr="005F7E01">
        <w:rPr>
          <w:rFonts w:asciiTheme="minorHAnsi" w:eastAsia="Times New Roman" w:hAnsiTheme="minorHAnsi"/>
          <w:bCs/>
          <w:sz w:val="24"/>
          <w:szCs w:val="24"/>
          <w:lang w:eastAsia="pl-PL"/>
        </w:rPr>
        <w:t xml:space="preserve">. </w:t>
      </w:r>
    </w:p>
    <w:p w14:paraId="5CD8542D" w14:textId="77777777"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spacing w:val="1"/>
        </w:rPr>
        <w:t>W</w:t>
      </w:r>
      <w:r w:rsidRPr="005F7E01">
        <w:rPr>
          <w:rFonts w:asciiTheme="minorHAnsi" w:hAnsiTheme="minorHAnsi"/>
        </w:rPr>
        <w:t>ie</w:t>
      </w:r>
      <w:r w:rsidRPr="005F7E01">
        <w:rPr>
          <w:rFonts w:asciiTheme="minorHAnsi" w:hAnsiTheme="minorHAnsi"/>
          <w:spacing w:val="1"/>
        </w:rPr>
        <w:t>r</w:t>
      </w:r>
      <w:r w:rsidRPr="005F7E01">
        <w:rPr>
          <w:rFonts w:asciiTheme="minorHAnsi" w:hAnsiTheme="minorHAnsi"/>
        </w:rPr>
        <w:t>z</w:t>
      </w:r>
      <w:r w:rsidRPr="005F7E01">
        <w:rPr>
          <w:rFonts w:asciiTheme="minorHAnsi" w:hAnsiTheme="minorHAnsi"/>
          <w:spacing w:val="-3"/>
        </w:rPr>
        <w:t>y</w:t>
      </w:r>
      <w:r w:rsidRPr="005F7E01">
        <w:rPr>
          <w:rFonts w:asciiTheme="minorHAnsi" w:hAnsiTheme="minorHAnsi"/>
        </w:rPr>
        <w:t>t</w:t>
      </w:r>
      <w:r w:rsidRPr="005F7E01">
        <w:rPr>
          <w:rFonts w:asciiTheme="minorHAnsi" w:hAnsiTheme="minorHAnsi"/>
          <w:spacing w:val="2"/>
        </w:rPr>
        <w:t>e</w:t>
      </w:r>
      <w:r w:rsidRPr="005F7E01">
        <w:rPr>
          <w:rFonts w:asciiTheme="minorHAnsi" w:hAnsiTheme="minorHAnsi"/>
        </w:rPr>
        <w:t>l</w:t>
      </w:r>
      <w:r w:rsidRPr="005F7E01">
        <w:rPr>
          <w:rFonts w:asciiTheme="minorHAnsi" w:hAnsiTheme="minorHAnsi"/>
          <w:spacing w:val="-1"/>
        </w:rPr>
        <w:t>n</w:t>
      </w:r>
      <w:r w:rsidRPr="005F7E01">
        <w:rPr>
          <w:rFonts w:asciiTheme="minorHAnsi" w:hAnsiTheme="minorHAnsi"/>
          <w:spacing w:val="1"/>
        </w:rPr>
        <w:t>o</w:t>
      </w:r>
      <w:r w:rsidRPr="005F7E01">
        <w:rPr>
          <w:rFonts w:asciiTheme="minorHAnsi" w:hAnsiTheme="minorHAnsi"/>
          <w:spacing w:val="-1"/>
        </w:rPr>
        <w:t>ś</w:t>
      </w:r>
      <w:r w:rsidRPr="005F7E01">
        <w:rPr>
          <w:rFonts w:asciiTheme="minorHAnsi" w:hAnsiTheme="minorHAnsi"/>
        </w:rPr>
        <w:t>ć</w:t>
      </w:r>
      <w:r w:rsidRPr="005F7E01">
        <w:rPr>
          <w:rFonts w:asciiTheme="minorHAnsi" w:hAnsiTheme="minorHAnsi"/>
          <w:spacing w:val="-11"/>
        </w:rPr>
        <w:t xml:space="preserve"> </w:t>
      </w:r>
      <w:r w:rsidRPr="005F7E01">
        <w:rPr>
          <w:rFonts w:asciiTheme="minorHAnsi" w:hAnsiTheme="minorHAnsi"/>
        </w:rPr>
        <w:t>z</w:t>
      </w:r>
      <w:r w:rsidRPr="005F7E01">
        <w:rPr>
          <w:rFonts w:asciiTheme="minorHAnsi" w:hAnsiTheme="minorHAnsi"/>
          <w:spacing w:val="1"/>
        </w:rPr>
        <w:t xml:space="preserve"> </w:t>
      </w:r>
      <w:r w:rsidRPr="005F7E01">
        <w:rPr>
          <w:rFonts w:asciiTheme="minorHAnsi" w:hAnsiTheme="minorHAnsi"/>
          <w:spacing w:val="2"/>
        </w:rPr>
        <w:t>t</w:t>
      </w:r>
      <w:r w:rsidRPr="005F7E01">
        <w:rPr>
          <w:rFonts w:asciiTheme="minorHAnsi" w:hAnsiTheme="minorHAnsi"/>
          <w:spacing w:val="-1"/>
        </w:rPr>
        <w:t>y</w:t>
      </w:r>
      <w:r w:rsidRPr="005F7E01">
        <w:rPr>
          <w:rFonts w:asciiTheme="minorHAnsi" w:hAnsiTheme="minorHAnsi"/>
          <w:spacing w:val="2"/>
        </w:rPr>
        <w:t>t</w:t>
      </w:r>
      <w:r w:rsidRPr="005F7E01">
        <w:rPr>
          <w:rFonts w:asciiTheme="minorHAnsi" w:hAnsiTheme="minorHAnsi"/>
          <w:spacing w:val="-1"/>
        </w:rPr>
        <w:t>u</w:t>
      </w:r>
      <w:r w:rsidRPr="005F7E01">
        <w:rPr>
          <w:rFonts w:asciiTheme="minorHAnsi" w:hAnsiTheme="minorHAnsi"/>
        </w:rPr>
        <w:t>łu</w:t>
      </w:r>
      <w:r w:rsidRPr="005F7E01">
        <w:rPr>
          <w:rFonts w:asciiTheme="minorHAnsi" w:hAnsiTheme="minorHAnsi"/>
          <w:spacing w:val="-4"/>
        </w:rPr>
        <w:t xml:space="preserve"> </w:t>
      </w:r>
      <w:r w:rsidRPr="005F7E01">
        <w:rPr>
          <w:rFonts w:asciiTheme="minorHAnsi" w:hAnsiTheme="minorHAnsi"/>
        </w:rPr>
        <w:t>w</w:t>
      </w:r>
      <w:r w:rsidRPr="005F7E01">
        <w:rPr>
          <w:rFonts w:asciiTheme="minorHAnsi" w:hAnsiTheme="minorHAnsi"/>
          <w:spacing w:val="-1"/>
        </w:rPr>
        <w:t>y</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1"/>
        </w:rPr>
        <w:t>grod</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12"/>
        </w:rPr>
        <w:t xml:space="preserve"> </w:t>
      </w:r>
      <w:r w:rsidRPr="005F7E01">
        <w:rPr>
          <w:rFonts w:asciiTheme="minorHAnsi" w:hAnsiTheme="minorHAnsi"/>
          <w:spacing w:val="-1"/>
        </w:rPr>
        <w:t>n</w:t>
      </w:r>
      <w:r w:rsidRPr="005F7E01">
        <w:rPr>
          <w:rFonts w:asciiTheme="minorHAnsi" w:hAnsiTheme="minorHAnsi"/>
        </w:rPr>
        <w:t>ie</w:t>
      </w:r>
      <w:r w:rsidRPr="005F7E01">
        <w:rPr>
          <w:rFonts w:asciiTheme="minorHAnsi" w:hAnsiTheme="minorHAnsi"/>
          <w:spacing w:val="1"/>
        </w:rPr>
        <w:t xml:space="preserve"> </w:t>
      </w:r>
      <w:r w:rsidRPr="005F7E01">
        <w:rPr>
          <w:rFonts w:asciiTheme="minorHAnsi" w:hAnsiTheme="minorHAnsi"/>
          <w:spacing w:val="-4"/>
        </w:rPr>
        <w:t>m</w:t>
      </w:r>
      <w:r w:rsidRPr="005F7E01">
        <w:rPr>
          <w:rFonts w:asciiTheme="minorHAnsi" w:hAnsiTheme="minorHAnsi"/>
          <w:spacing w:val="1"/>
        </w:rPr>
        <w:t>o</w:t>
      </w:r>
      <w:r w:rsidRPr="005F7E01">
        <w:rPr>
          <w:rFonts w:asciiTheme="minorHAnsi" w:hAnsiTheme="minorHAnsi"/>
        </w:rPr>
        <w:t>że</w:t>
      </w:r>
      <w:r w:rsidRPr="005F7E01">
        <w:rPr>
          <w:rFonts w:asciiTheme="minorHAnsi" w:hAnsiTheme="minorHAnsi"/>
          <w:spacing w:val="-3"/>
        </w:rPr>
        <w:t xml:space="preserve"> </w:t>
      </w:r>
      <w:r w:rsidRPr="005F7E01">
        <w:rPr>
          <w:rFonts w:asciiTheme="minorHAnsi" w:hAnsiTheme="minorHAnsi"/>
          <w:spacing w:val="3"/>
        </w:rPr>
        <w:t>b</w:t>
      </w:r>
      <w:r w:rsidRPr="005F7E01">
        <w:rPr>
          <w:rFonts w:asciiTheme="minorHAnsi" w:hAnsiTheme="minorHAnsi"/>
          <w:spacing w:val="-4"/>
        </w:rPr>
        <w:t>y</w:t>
      </w:r>
      <w:r w:rsidRPr="005F7E01">
        <w:rPr>
          <w:rFonts w:asciiTheme="minorHAnsi" w:hAnsiTheme="minorHAnsi"/>
        </w:rPr>
        <w:t>ć</w:t>
      </w:r>
      <w:r w:rsidRPr="005F7E01">
        <w:rPr>
          <w:rFonts w:asciiTheme="minorHAnsi" w:hAnsiTheme="minorHAnsi"/>
          <w:spacing w:val="-2"/>
        </w:rPr>
        <w:t xml:space="preserve"> </w:t>
      </w:r>
      <w:r w:rsidRPr="005F7E01">
        <w:rPr>
          <w:rFonts w:asciiTheme="minorHAnsi" w:hAnsiTheme="minorHAnsi"/>
          <w:spacing w:val="1"/>
        </w:rPr>
        <w:t>pr</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spacing w:val="3"/>
        </w:rPr>
        <w:t>d</w:t>
      </w:r>
      <w:r w:rsidRPr="005F7E01">
        <w:rPr>
          <w:rFonts w:asciiTheme="minorHAnsi" w:hAnsiTheme="minorHAnsi"/>
          <w:spacing w:val="-1"/>
        </w:rPr>
        <w:t>m</w:t>
      </w:r>
      <w:r w:rsidRPr="005F7E01">
        <w:rPr>
          <w:rFonts w:asciiTheme="minorHAnsi" w:hAnsiTheme="minorHAnsi"/>
        </w:rPr>
        <w:t>i</w:t>
      </w:r>
      <w:r w:rsidRPr="005F7E01">
        <w:rPr>
          <w:rFonts w:asciiTheme="minorHAnsi" w:hAnsiTheme="minorHAnsi"/>
          <w:spacing w:val="1"/>
        </w:rPr>
        <w:t>o</w:t>
      </w:r>
      <w:r w:rsidRPr="005F7E01">
        <w:rPr>
          <w:rFonts w:asciiTheme="minorHAnsi" w:hAnsiTheme="minorHAnsi"/>
        </w:rPr>
        <w:t>t</w:t>
      </w:r>
      <w:r w:rsidRPr="005F7E01">
        <w:rPr>
          <w:rFonts w:asciiTheme="minorHAnsi" w:hAnsiTheme="minorHAnsi"/>
          <w:spacing w:val="2"/>
        </w:rPr>
        <w:t>e</w:t>
      </w:r>
      <w:r w:rsidRPr="005F7E01">
        <w:rPr>
          <w:rFonts w:asciiTheme="minorHAnsi" w:hAnsiTheme="minorHAnsi"/>
        </w:rPr>
        <w:t>m</w:t>
      </w:r>
      <w:r w:rsidRPr="005F7E01">
        <w:rPr>
          <w:rFonts w:asciiTheme="minorHAnsi" w:hAnsiTheme="minorHAnsi"/>
          <w:spacing w:val="-15"/>
        </w:rPr>
        <w:t xml:space="preserve"> </w:t>
      </w:r>
      <w:r w:rsidRPr="005F7E01">
        <w:rPr>
          <w:rFonts w:asciiTheme="minorHAnsi" w:hAnsiTheme="minorHAnsi"/>
        </w:rPr>
        <w:t>c</w:t>
      </w:r>
      <w:r w:rsidRPr="005F7E01">
        <w:rPr>
          <w:rFonts w:asciiTheme="minorHAnsi" w:hAnsiTheme="minorHAnsi"/>
          <w:spacing w:val="1"/>
        </w:rPr>
        <w:t>e</w:t>
      </w:r>
      <w:r w:rsidRPr="005F7E01">
        <w:rPr>
          <w:rFonts w:asciiTheme="minorHAnsi" w:hAnsiTheme="minorHAnsi"/>
          <w:spacing w:val="-1"/>
        </w:rPr>
        <w:t>s</w:t>
      </w:r>
      <w:r w:rsidRPr="005F7E01">
        <w:rPr>
          <w:rFonts w:asciiTheme="minorHAnsi" w:hAnsiTheme="minorHAnsi"/>
          <w:spacing w:val="2"/>
        </w:rPr>
        <w:t>j</w:t>
      </w:r>
      <w:r w:rsidRPr="005F7E01">
        <w:rPr>
          <w:rFonts w:asciiTheme="minorHAnsi" w:hAnsiTheme="minorHAnsi"/>
        </w:rPr>
        <w:t>i</w:t>
      </w:r>
      <w:r w:rsidRPr="005F7E01">
        <w:rPr>
          <w:rFonts w:asciiTheme="minorHAnsi" w:hAnsiTheme="minorHAnsi"/>
          <w:spacing w:val="-4"/>
        </w:rPr>
        <w:t xml:space="preserve"> </w:t>
      </w:r>
      <w:r w:rsidRPr="005F7E01">
        <w:rPr>
          <w:rFonts w:asciiTheme="minorHAnsi" w:hAnsiTheme="minorHAnsi"/>
          <w:spacing w:val="1"/>
        </w:rPr>
        <w:t>b</w:t>
      </w:r>
      <w:r w:rsidRPr="005F7E01">
        <w:rPr>
          <w:rFonts w:asciiTheme="minorHAnsi" w:hAnsiTheme="minorHAnsi"/>
        </w:rPr>
        <w:t>ez</w:t>
      </w:r>
      <w:r w:rsidRPr="005F7E01">
        <w:rPr>
          <w:rFonts w:asciiTheme="minorHAnsi" w:hAnsiTheme="minorHAnsi"/>
          <w:spacing w:val="-2"/>
        </w:rPr>
        <w:t xml:space="preserve"> </w:t>
      </w:r>
      <w:r w:rsidRPr="005F7E01">
        <w:rPr>
          <w:rFonts w:asciiTheme="minorHAnsi" w:hAnsiTheme="minorHAnsi"/>
          <w:spacing w:val="1"/>
        </w:rPr>
        <w:t>p</w:t>
      </w:r>
      <w:r w:rsidRPr="005F7E01">
        <w:rPr>
          <w:rFonts w:asciiTheme="minorHAnsi" w:hAnsiTheme="minorHAnsi"/>
        </w:rPr>
        <w:t>i</w:t>
      </w:r>
      <w:r w:rsidRPr="005F7E01">
        <w:rPr>
          <w:rFonts w:asciiTheme="minorHAnsi" w:hAnsiTheme="minorHAnsi"/>
          <w:spacing w:val="-1"/>
        </w:rPr>
        <w:t>s</w:t>
      </w:r>
      <w:r w:rsidRPr="005F7E01">
        <w:rPr>
          <w:rFonts w:asciiTheme="minorHAnsi" w:hAnsiTheme="minorHAnsi"/>
          <w:spacing w:val="3"/>
        </w:rPr>
        <w:t>e</w:t>
      </w:r>
      <w:r w:rsidRPr="005F7E01">
        <w:rPr>
          <w:rFonts w:asciiTheme="minorHAnsi" w:hAnsiTheme="minorHAnsi"/>
          <w:spacing w:val="-4"/>
        </w:rPr>
        <w:t>m</w:t>
      </w:r>
      <w:r w:rsidRPr="005F7E01">
        <w:rPr>
          <w:rFonts w:asciiTheme="minorHAnsi" w:hAnsiTheme="minorHAnsi"/>
          <w:spacing w:val="-1"/>
        </w:rPr>
        <w:t>n</w:t>
      </w:r>
      <w:r w:rsidRPr="005F7E01">
        <w:rPr>
          <w:rFonts w:asciiTheme="minorHAnsi" w:hAnsiTheme="minorHAnsi"/>
        </w:rPr>
        <w:t>ej</w:t>
      </w:r>
      <w:r w:rsidRPr="005F7E01">
        <w:rPr>
          <w:rFonts w:asciiTheme="minorHAnsi" w:hAnsiTheme="minorHAnsi"/>
          <w:spacing w:val="-4"/>
        </w:rPr>
        <w:t xml:space="preserve"> </w:t>
      </w:r>
      <w:r w:rsidRPr="005F7E01">
        <w:rPr>
          <w:rFonts w:asciiTheme="minorHAnsi" w:hAnsiTheme="minorHAnsi"/>
        </w:rPr>
        <w:t>z</w:t>
      </w:r>
      <w:r w:rsidRPr="005F7E01">
        <w:rPr>
          <w:rFonts w:asciiTheme="minorHAnsi" w:hAnsiTheme="minorHAnsi"/>
          <w:spacing w:val="-1"/>
        </w:rPr>
        <w:t>g</w:t>
      </w:r>
      <w:r w:rsidRPr="005F7E01">
        <w:rPr>
          <w:rFonts w:asciiTheme="minorHAnsi" w:hAnsiTheme="minorHAnsi"/>
          <w:spacing w:val="1"/>
        </w:rPr>
        <w:t>od</w:t>
      </w:r>
      <w:r w:rsidRPr="005F7E01">
        <w:rPr>
          <w:rFonts w:asciiTheme="minorHAnsi" w:hAnsiTheme="minorHAnsi"/>
        </w:rPr>
        <w:t>y</w:t>
      </w:r>
      <w:r w:rsidRPr="005F7E01">
        <w:rPr>
          <w:rFonts w:asciiTheme="minorHAnsi" w:hAnsiTheme="minorHAnsi"/>
          <w:spacing w:val="-6"/>
        </w:rPr>
        <w:t xml:space="preserve"> </w:t>
      </w:r>
      <w:r w:rsidRPr="005F7E01">
        <w:rPr>
          <w:rFonts w:asciiTheme="minorHAnsi" w:hAnsiTheme="minorHAnsi"/>
          <w:spacing w:val="-2"/>
        </w:rPr>
        <w:t>Z</w:t>
      </w:r>
      <w:r w:rsidRPr="005F7E01">
        <w:rPr>
          <w:rFonts w:asciiTheme="minorHAnsi" w:hAnsiTheme="minorHAnsi"/>
          <w:spacing w:val="3"/>
        </w:rPr>
        <w:t>a</w:t>
      </w:r>
      <w:r w:rsidRPr="005F7E01">
        <w:rPr>
          <w:rFonts w:asciiTheme="minorHAnsi" w:hAnsiTheme="minorHAnsi"/>
          <w:spacing w:val="-1"/>
        </w:rPr>
        <w:t>m</w:t>
      </w:r>
      <w:r w:rsidRPr="005F7E01">
        <w:rPr>
          <w:rFonts w:asciiTheme="minorHAnsi" w:hAnsiTheme="minorHAnsi"/>
          <w:spacing w:val="3"/>
        </w:rPr>
        <w:t>a</w:t>
      </w:r>
      <w:r w:rsidRPr="005F7E01">
        <w:rPr>
          <w:rFonts w:asciiTheme="minorHAnsi" w:hAnsiTheme="minorHAnsi"/>
          <w:spacing w:val="-2"/>
        </w:rPr>
        <w:t>w</w:t>
      </w:r>
      <w:r w:rsidRPr="005F7E01">
        <w:rPr>
          <w:rFonts w:asciiTheme="minorHAnsi" w:hAnsiTheme="minorHAnsi"/>
          <w:spacing w:val="2"/>
        </w:rPr>
        <w:t>i</w:t>
      </w:r>
      <w:r w:rsidRPr="005F7E01">
        <w:rPr>
          <w:rFonts w:asciiTheme="minorHAnsi" w:hAnsiTheme="minorHAnsi"/>
        </w:rPr>
        <w:t>a</w:t>
      </w:r>
      <w:r w:rsidRPr="005F7E01">
        <w:rPr>
          <w:rFonts w:asciiTheme="minorHAnsi" w:hAnsiTheme="minorHAnsi"/>
          <w:spacing w:val="2"/>
        </w:rPr>
        <w:t>j</w:t>
      </w:r>
      <w:r w:rsidRPr="005F7E01">
        <w:rPr>
          <w:rFonts w:asciiTheme="minorHAnsi" w:hAnsiTheme="minorHAnsi"/>
        </w:rPr>
        <w:t>ą</w:t>
      </w:r>
      <w:r w:rsidRPr="005F7E01">
        <w:rPr>
          <w:rFonts w:asciiTheme="minorHAnsi" w:hAnsiTheme="minorHAnsi"/>
          <w:spacing w:val="1"/>
        </w:rPr>
        <w:t>c</w:t>
      </w:r>
      <w:r w:rsidRPr="005F7E01">
        <w:rPr>
          <w:rFonts w:asciiTheme="minorHAnsi" w:hAnsiTheme="minorHAnsi"/>
        </w:rPr>
        <w:t>e</w:t>
      </w:r>
      <w:r w:rsidRPr="005F7E01">
        <w:rPr>
          <w:rFonts w:asciiTheme="minorHAnsi" w:hAnsiTheme="minorHAnsi"/>
          <w:spacing w:val="-1"/>
        </w:rPr>
        <w:t>g</w:t>
      </w:r>
      <w:r w:rsidRPr="005F7E01">
        <w:rPr>
          <w:rFonts w:asciiTheme="minorHAnsi" w:hAnsiTheme="minorHAnsi"/>
          <w:spacing w:val="1"/>
        </w:rPr>
        <w:t>o</w:t>
      </w:r>
      <w:r w:rsidRPr="005F7E01">
        <w:rPr>
          <w:rFonts w:asciiTheme="minorHAnsi" w:hAnsiTheme="minorHAnsi"/>
        </w:rPr>
        <w:t>.</w:t>
      </w:r>
    </w:p>
    <w:p w14:paraId="72221836" w14:textId="77777777"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spacing w:val="-3"/>
        </w:rPr>
      </w:pPr>
      <w:r w:rsidRPr="005F7E01">
        <w:rPr>
          <w:rFonts w:asciiTheme="minorHAnsi" w:hAnsiTheme="minorHAnsi"/>
          <w:spacing w:val="-3"/>
        </w:rPr>
        <w:t>Fakturę za wykonanie przedmiotu niniejszej Umowy należy odpowiednio oznaczyć:</w:t>
      </w:r>
    </w:p>
    <w:p w14:paraId="2107D5F7" w14:textId="77777777" w:rsidR="0078413B" w:rsidRPr="005F7E01" w:rsidRDefault="0078413B" w:rsidP="005F7E01">
      <w:pPr>
        <w:widowControl w:val="0"/>
        <w:tabs>
          <w:tab w:val="left" w:pos="426"/>
        </w:tabs>
        <w:autoSpaceDE w:val="0"/>
        <w:autoSpaceDN w:val="0"/>
        <w:adjustRightInd w:val="0"/>
        <w:spacing w:line="360" w:lineRule="auto"/>
        <w:contextualSpacing/>
        <w:rPr>
          <w:rFonts w:asciiTheme="minorHAnsi" w:hAnsiTheme="minorHAnsi"/>
          <w:spacing w:val="-3"/>
        </w:rPr>
      </w:pPr>
      <w:r w:rsidRPr="005F7E01">
        <w:rPr>
          <w:rFonts w:asciiTheme="minorHAnsi" w:hAnsiTheme="minorHAnsi"/>
          <w:spacing w:val="-3"/>
        </w:rPr>
        <w:t>Nabywca: Gmina Sulejów, ul. Konecka 42, 97-330 Sulejów, NIP: 771-17-68-348</w:t>
      </w:r>
    </w:p>
    <w:p w14:paraId="44A8326E" w14:textId="77777777" w:rsidR="0078413B" w:rsidRPr="005F7E01" w:rsidRDefault="0078413B" w:rsidP="005F7E01">
      <w:pPr>
        <w:widowControl w:val="0"/>
        <w:tabs>
          <w:tab w:val="left" w:pos="426"/>
        </w:tabs>
        <w:autoSpaceDE w:val="0"/>
        <w:autoSpaceDN w:val="0"/>
        <w:adjustRightInd w:val="0"/>
        <w:spacing w:line="360" w:lineRule="auto"/>
        <w:contextualSpacing/>
        <w:rPr>
          <w:rFonts w:asciiTheme="minorHAnsi" w:hAnsiTheme="minorHAnsi"/>
          <w:spacing w:val="-3"/>
        </w:rPr>
      </w:pPr>
      <w:r w:rsidRPr="005F7E01">
        <w:rPr>
          <w:rFonts w:asciiTheme="minorHAnsi" w:hAnsiTheme="minorHAnsi"/>
          <w:spacing w:val="-3"/>
        </w:rPr>
        <w:t>Odbiorca: Urząd Miejski w Sulejowie, ul. Konecka 42, 97-330 Sulejów</w:t>
      </w:r>
    </w:p>
    <w:p w14:paraId="03A38DAA" w14:textId="77777777" w:rsidR="00DD2236" w:rsidRPr="005F7E01" w:rsidRDefault="00DD2236"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spacing w:val="-3"/>
        </w:rPr>
      </w:pPr>
      <w:r w:rsidRPr="005F7E01">
        <w:rPr>
          <w:rFonts w:asciiTheme="minorHAnsi" w:hAnsiTheme="minorHAnsi"/>
          <w:spacing w:val="-3"/>
        </w:rPr>
        <w:t>Zamawiający zobowiązuje się do odbierania od Wykonawcy faktur elektronicznych za pośrednictwem platformy elektronicznego fakturowania.</w:t>
      </w:r>
    </w:p>
    <w:p w14:paraId="347E7538" w14:textId="77777777" w:rsidR="00DD2236" w:rsidRPr="005F7E01" w:rsidRDefault="00DD2236" w:rsidP="005F7E01">
      <w:pPr>
        <w:widowControl w:val="0"/>
        <w:tabs>
          <w:tab w:val="left" w:pos="426"/>
        </w:tabs>
        <w:autoSpaceDE w:val="0"/>
        <w:autoSpaceDN w:val="0"/>
        <w:adjustRightInd w:val="0"/>
        <w:spacing w:line="360" w:lineRule="auto"/>
        <w:contextualSpacing/>
        <w:rPr>
          <w:rFonts w:asciiTheme="minorHAnsi" w:hAnsiTheme="minorHAnsi"/>
          <w:bCs/>
        </w:rPr>
      </w:pPr>
    </w:p>
    <w:p w14:paraId="7263C39A" w14:textId="77777777" w:rsidR="00746E48" w:rsidRPr="005F7E01" w:rsidRDefault="00746E48" w:rsidP="005F7E01">
      <w:pPr>
        <w:widowControl w:val="0"/>
        <w:numPr>
          <w:ilvl w:val="0"/>
          <w:numId w:val="56"/>
        </w:numPr>
        <w:tabs>
          <w:tab w:val="left" w:pos="142"/>
          <w:tab w:val="left" w:pos="426"/>
        </w:tabs>
        <w:autoSpaceDE w:val="0"/>
        <w:autoSpaceDN w:val="0"/>
        <w:adjustRightInd w:val="0"/>
        <w:spacing w:line="360" w:lineRule="auto"/>
        <w:ind w:left="0" w:firstLine="0"/>
        <w:contextualSpacing/>
        <w:jc w:val="center"/>
        <w:rPr>
          <w:rFonts w:asciiTheme="minorHAnsi" w:hAnsiTheme="minorHAnsi"/>
          <w:bCs/>
        </w:rPr>
      </w:pPr>
      <w:r w:rsidRPr="005F7E01">
        <w:rPr>
          <w:rFonts w:asciiTheme="minorHAnsi" w:hAnsiTheme="minorHAnsi"/>
          <w:bCs/>
        </w:rPr>
        <w:t>6</w:t>
      </w:r>
      <w:r w:rsidR="005F3273" w:rsidRPr="005F7E01">
        <w:rPr>
          <w:rFonts w:asciiTheme="minorHAnsi" w:hAnsiTheme="minorHAnsi"/>
          <w:bCs/>
        </w:rPr>
        <w:br/>
      </w:r>
      <w:r w:rsidRPr="005F7E01">
        <w:rPr>
          <w:rFonts w:asciiTheme="minorHAnsi" w:hAnsiTheme="minorHAnsi"/>
          <w:bCs/>
        </w:rPr>
        <w:t>Odbiory</w:t>
      </w:r>
    </w:p>
    <w:p w14:paraId="7853D81D" w14:textId="77777777" w:rsidR="00746E48" w:rsidRPr="005F7E01" w:rsidRDefault="00A245E3" w:rsidP="005F7E01">
      <w:pPr>
        <w:widowControl w:val="0"/>
        <w:numPr>
          <w:ilvl w:val="0"/>
          <w:numId w:val="4"/>
        </w:numPr>
        <w:tabs>
          <w:tab w:val="clear" w:pos="720"/>
          <w:tab w:val="num" w:pos="342"/>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Przedmiotem odbioru końcowego jest całość robót budowlanych i wykończeniowych oraz zrealizowanie przez Wykonawcę wszelkich czynności </w:t>
      </w:r>
      <w:proofErr w:type="gramStart"/>
      <w:r w:rsidRPr="005F7E01">
        <w:rPr>
          <w:rFonts w:asciiTheme="minorHAnsi" w:hAnsiTheme="minorHAnsi"/>
        </w:rPr>
        <w:t>formalnoprawnych – przez co</w:t>
      </w:r>
      <w:proofErr w:type="gramEnd"/>
      <w:r w:rsidRPr="005F7E01">
        <w:rPr>
          <w:rFonts w:asciiTheme="minorHAnsi" w:hAnsiTheme="minorHAnsi"/>
        </w:rPr>
        <w:t xml:space="preserve"> należy rozumieć uzyskanie pozwolenia na użytkowanie, po wykonaniu przedmiotu umowy w rozumieniu § 1 Umowy. Odbiorom częściowym podlegają roboty zanikowe, ulegające zakryciu, prace podlegające częściowym rozliczeniom lub elementy robót według uzgodnień na budowie. Warunkiem koniecznym do przejęcia całości robót przez Zamawiającego i podpisania </w:t>
      </w:r>
      <w:r w:rsidRPr="005F7E01">
        <w:rPr>
          <w:rFonts w:asciiTheme="minorHAnsi" w:hAnsiTheme="minorHAnsi"/>
          <w:strike/>
        </w:rPr>
        <w:t>(bez uwag)</w:t>
      </w:r>
      <w:r w:rsidRPr="005F7E01">
        <w:rPr>
          <w:rFonts w:asciiTheme="minorHAnsi" w:hAnsiTheme="minorHAnsi"/>
        </w:rPr>
        <w:t xml:space="preserve"> protokołu odbioru końcowego dla całości robót jest osiągnięcie pozytywnego wyniku próby szczelności na poziomie nie wyższym niż 0,4 h-1 zgodnie z normą PN-EN ISO</w:t>
      </w:r>
      <w:proofErr w:type="gramStart"/>
      <w:r w:rsidRPr="005F7E01">
        <w:rPr>
          <w:rFonts w:asciiTheme="minorHAnsi" w:hAnsiTheme="minorHAnsi"/>
        </w:rPr>
        <w:t xml:space="preserve"> 9972:2015-10 lub</w:t>
      </w:r>
      <w:proofErr w:type="gramEnd"/>
      <w:r w:rsidRPr="005F7E01">
        <w:rPr>
          <w:rFonts w:asciiTheme="minorHAnsi" w:hAnsiTheme="minorHAnsi"/>
        </w:rPr>
        <w:t xml:space="preserve"> równoważną, a tym samym uzyskanie certyfikatu budynku pasywnego, zgodnie z wymogami dokumentacji projektowej. Odmowa odbioru będzie uzasadniona jedynie w przypadku, gdy przedmiot zamówienia będzie mógł być </w:t>
      </w:r>
      <w:proofErr w:type="gramStart"/>
      <w:r w:rsidRPr="005F7E01">
        <w:rPr>
          <w:rFonts w:asciiTheme="minorHAnsi" w:hAnsiTheme="minorHAnsi"/>
        </w:rPr>
        <w:t>kwalifikowany jako</w:t>
      </w:r>
      <w:proofErr w:type="gramEnd"/>
      <w:r w:rsidRPr="005F7E01">
        <w:rPr>
          <w:rFonts w:asciiTheme="minorHAnsi" w:hAnsiTheme="minorHAnsi"/>
        </w:rPr>
        <w:t xml:space="preserve"> wykonany niezgodnie z projektem i zasadami wiedzy technicznej lub wady będą na tyle istotne, że obiekt nie będzie się nadawał do użytkowania.</w:t>
      </w:r>
    </w:p>
    <w:p w14:paraId="4396C366" w14:textId="77777777" w:rsidR="00917C94" w:rsidRPr="005F7E01" w:rsidRDefault="00746E48" w:rsidP="005F7E01">
      <w:pPr>
        <w:widowControl w:val="0"/>
        <w:numPr>
          <w:ilvl w:val="0"/>
          <w:numId w:val="4"/>
        </w:numPr>
        <w:tabs>
          <w:tab w:val="clear" w:pos="720"/>
          <w:tab w:val="num" w:pos="342"/>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Strony zgodnie postanawiają, że przeprowadzenie czynności odbiorowych części przedmiotu umowy następuje jedynie dla celów rozliczeniowych i nie stanowi skwitowania lub potwierdzenia prawidłowości wykonanych do tej chwili robót. Podpisanie przez Strony protokołu odbioru częściowego nie pozbawia Zamawiającego prawa zakwestionowania poprawności wykonania sprawdzonej części wykonanych robót na etapie odbioru końcowego.</w:t>
      </w:r>
    </w:p>
    <w:p w14:paraId="09D30B6E" w14:textId="77777777" w:rsidR="00746E48" w:rsidRPr="005F7E01" w:rsidRDefault="00746E48" w:rsidP="005F7E01">
      <w:pPr>
        <w:widowControl w:val="0"/>
        <w:numPr>
          <w:ilvl w:val="0"/>
          <w:numId w:val="4"/>
        </w:numPr>
        <w:tabs>
          <w:tab w:val="clear" w:pos="720"/>
          <w:tab w:val="num" w:pos="342"/>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W odbiorach uczestniczą: przedstawiciele Zamawiającego, Wykonawca (</w:t>
      </w:r>
      <w:r w:rsidR="00674EED" w:rsidRPr="005F7E01">
        <w:rPr>
          <w:rFonts w:asciiTheme="minorHAnsi" w:hAnsiTheme="minorHAnsi"/>
        </w:rPr>
        <w:t>kierownik</w:t>
      </w:r>
      <w:r w:rsidR="00010D38" w:rsidRPr="005F7E01">
        <w:rPr>
          <w:rFonts w:asciiTheme="minorHAnsi" w:hAnsiTheme="minorHAnsi"/>
        </w:rPr>
        <w:t xml:space="preserve"> budowy i </w:t>
      </w:r>
      <w:r w:rsidR="00674EED" w:rsidRPr="005F7E01">
        <w:rPr>
          <w:rFonts w:asciiTheme="minorHAnsi" w:hAnsiTheme="minorHAnsi"/>
        </w:rPr>
        <w:t xml:space="preserve">kierownicy </w:t>
      </w:r>
      <w:r w:rsidR="00010D38" w:rsidRPr="005F7E01">
        <w:rPr>
          <w:rFonts w:asciiTheme="minorHAnsi" w:hAnsiTheme="minorHAnsi"/>
        </w:rPr>
        <w:t>robót poszczególnych branż</w:t>
      </w:r>
      <w:r w:rsidRPr="005F7E01">
        <w:rPr>
          <w:rFonts w:asciiTheme="minorHAnsi" w:hAnsiTheme="minorHAnsi"/>
        </w:rPr>
        <w:t>) oraz inspektor</w:t>
      </w:r>
      <w:r w:rsidR="00674EED" w:rsidRPr="005F7E01">
        <w:rPr>
          <w:rFonts w:asciiTheme="minorHAnsi" w:hAnsiTheme="minorHAnsi"/>
        </w:rPr>
        <w:t>zy</w:t>
      </w:r>
      <w:r w:rsidRPr="005F7E01">
        <w:rPr>
          <w:rFonts w:asciiTheme="minorHAnsi" w:hAnsiTheme="minorHAnsi"/>
        </w:rPr>
        <w:t xml:space="preserve"> </w:t>
      </w:r>
      <w:r w:rsidR="009B7A63" w:rsidRPr="005F7E01">
        <w:rPr>
          <w:rFonts w:asciiTheme="minorHAnsi" w:hAnsiTheme="minorHAnsi"/>
        </w:rPr>
        <w:t xml:space="preserve">nadzoru inwestorskiego zgodnie z zakresem wykonanych robót </w:t>
      </w:r>
      <w:proofErr w:type="gramStart"/>
      <w:r w:rsidR="009B7A63" w:rsidRPr="005F7E01">
        <w:rPr>
          <w:rFonts w:asciiTheme="minorHAnsi" w:hAnsiTheme="minorHAnsi"/>
        </w:rPr>
        <w:t xml:space="preserve">branżowych </w:t>
      </w:r>
      <w:r w:rsidRPr="005F7E01">
        <w:rPr>
          <w:rFonts w:asciiTheme="minorHAnsi" w:hAnsiTheme="minorHAnsi"/>
        </w:rPr>
        <w:t>.</w:t>
      </w:r>
      <w:proofErr w:type="gramEnd"/>
    </w:p>
    <w:p w14:paraId="006A399B" w14:textId="77777777" w:rsidR="00746E48" w:rsidRPr="005F7E01" w:rsidRDefault="00746E48" w:rsidP="005F7E01">
      <w:pPr>
        <w:widowControl w:val="0"/>
        <w:numPr>
          <w:ilvl w:val="0"/>
          <w:numId w:val="4"/>
        </w:numPr>
        <w:tabs>
          <w:tab w:val="clear" w:pos="720"/>
          <w:tab w:val="num" w:pos="342"/>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Strony ustalają następujące zasady odbioru przedmiotu umowy w zakresie robót budowlanych:</w:t>
      </w:r>
    </w:p>
    <w:p w14:paraId="06309D18" w14:textId="77777777" w:rsidR="00746E48" w:rsidRPr="005F7E01" w:rsidRDefault="00746E48" w:rsidP="005F7E01">
      <w:pPr>
        <w:widowControl w:val="0"/>
        <w:numPr>
          <w:ilvl w:val="0"/>
          <w:numId w:val="3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iCs/>
        </w:rPr>
        <w:t>Odbiory częściowe.</w:t>
      </w:r>
    </w:p>
    <w:p w14:paraId="12075486" w14:textId="65E5A563" w:rsidR="00746E48" w:rsidRPr="005F7E01" w:rsidRDefault="00746E48" w:rsidP="005F7E01">
      <w:pPr>
        <w:widowControl w:val="0"/>
        <w:tabs>
          <w:tab w:val="left" w:pos="426"/>
        </w:tabs>
        <w:autoSpaceDE w:val="0"/>
        <w:autoSpaceDN w:val="0"/>
        <w:adjustRightInd w:val="0"/>
        <w:spacing w:line="360" w:lineRule="auto"/>
        <w:rPr>
          <w:rFonts w:asciiTheme="minorHAnsi" w:hAnsiTheme="minorHAnsi"/>
        </w:rPr>
      </w:pPr>
      <w:r w:rsidRPr="005F7E01">
        <w:rPr>
          <w:rFonts w:asciiTheme="minorHAnsi" w:hAnsiTheme="minorHAnsi"/>
        </w:rPr>
        <w:t>Procedurę</w:t>
      </w:r>
      <w:r w:rsidR="00253435" w:rsidRPr="005F7E01">
        <w:rPr>
          <w:rFonts w:asciiTheme="minorHAnsi" w:hAnsiTheme="minorHAnsi"/>
        </w:rPr>
        <w:t xml:space="preserve"> odbiorów częściowych</w:t>
      </w:r>
      <w:r w:rsidRPr="005F7E01">
        <w:rPr>
          <w:rFonts w:asciiTheme="minorHAnsi" w:hAnsiTheme="minorHAnsi"/>
        </w:rPr>
        <w:t xml:space="preserve"> należy przeprowadzić zgodnie z wyszczególnieniem:</w:t>
      </w:r>
    </w:p>
    <w:p w14:paraId="3E425D7F" w14:textId="77777777" w:rsidR="00746E48" w:rsidRPr="005F7E01" w:rsidRDefault="00746E48" w:rsidP="005F7E01">
      <w:pPr>
        <w:widowControl w:val="0"/>
        <w:numPr>
          <w:ilvl w:val="0"/>
          <w:numId w:val="29"/>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Wykonawca zgłosi Zamawiającemu gotowość do odbioru robót częściowych i zanikających wpisem do dziennika budowy.</w:t>
      </w:r>
      <w:r w:rsidR="00A91826" w:rsidRPr="005F7E01">
        <w:rPr>
          <w:rFonts w:asciiTheme="minorHAnsi" w:hAnsiTheme="minorHAnsi"/>
        </w:rPr>
        <w:t xml:space="preserve"> Na dzień odbioru robót zanikających i ulegających zakryciu Wykonawca musi dostarczyć Zamawiającemu dokumenty niezbędne do odbioru tych robót.</w:t>
      </w:r>
    </w:p>
    <w:p w14:paraId="1309B048" w14:textId="77777777" w:rsidR="00746E48" w:rsidRPr="005F7E01" w:rsidRDefault="00746E48" w:rsidP="005F7E01">
      <w:pPr>
        <w:widowControl w:val="0"/>
        <w:numPr>
          <w:ilvl w:val="0"/>
          <w:numId w:val="29"/>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Zamawiający, a w jego imieniu Inspektor Nadzoru przystąpi do odbioru robót częściowych </w:t>
      </w:r>
      <w:r w:rsidRPr="005F7E01">
        <w:rPr>
          <w:rFonts w:asciiTheme="minorHAnsi" w:hAnsiTheme="minorHAnsi"/>
        </w:rPr>
        <w:br/>
        <w:t xml:space="preserve">i zanikających w terminie </w:t>
      </w:r>
      <w:r w:rsidR="00CB0118" w:rsidRPr="005F7E01">
        <w:rPr>
          <w:rFonts w:asciiTheme="minorHAnsi" w:hAnsiTheme="minorHAnsi"/>
        </w:rPr>
        <w:t xml:space="preserve">do </w:t>
      </w:r>
      <w:r w:rsidRPr="005F7E01">
        <w:rPr>
          <w:rFonts w:asciiTheme="minorHAnsi" w:hAnsiTheme="minorHAnsi"/>
        </w:rPr>
        <w:t>7 dni od daty zgłoszenia i potwierdzi prawidłowość zgłoszonych robót wpisem do dziennika budowy.</w:t>
      </w:r>
    </w:p>
    <w:p w14:paraId="75BC695C" w14:textId="77777777" w:rsidR="00746E48" w:rsidRPr="005F7E01" w:rsidRDefault="00746E48" w:rsidP="005F7E01">
      <w:pPr>
        <w:widowControl w:val="0"/>
        <w:numPr>
          <w:ilvl w:val="0"/>
          <w:numId w:val="29"/>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Jeżeli w trakcie odbioru robót częściowych i zanikających zostaną stwierdzone wady</w:t>
      </w:r>
      <w:r w:rsidRPr="005F7E01">
        <w:rPr>
          <w:rFonts w:asciiTheme="minorHAnsi" w:hAnsiTheme="minorHAnsi"/>
        </w:rPr>
        <w:br/>
        <w:t xml:space="preserve"> i usterki to Zamawiający, a w jego imieniu Inspektor</w:t>
      </w:r>
      <w:r w:rsidR="009B7A63" w:rsidRPr="005F7E01">
        <w:rPr>
          <w:rFonts w:asciiTheme="minorHAnsi" w:hAnsiTheme="minorHAnsi"/>
        </w:rPr>
        <w:t>zy</w:t>
      </w:r>
      <w:r w:rsidRPr="005F7E01">
        <w:rPr>
          <w:rFonts w:asciiTheme="minorHAnsi" w:hAnsiTheme="minorHAnsi"/>
        </w:rPr>
        <w:t xml:space="preserve"> Nadzoru ma prawo odstąpić od odbioru wadliwie i usterkowo wykonanego elementu oraz wyznacza termin usunięcia wad i usterek lub wzywa Wykonawcę do</w:t>
      </w:r>
      <w:r w:rsidR="009E4C75" w:rsidRPr="005F7E01">
        <w:rPr>
          <w:rFonts w:asciiTheme="minorHAnsi" w:hAnsiTheme="minorHAnsi"/>
        </w:rPr>
        <w:t xml:space="preserve"> ponownego wykonania przedmiotu, a termin opisany w lit. b ulega zawieszeniu do czasu usunięcia przeszkód.</w:t>
      </w:r>
    </w:p>
    <w:p w14:paraId="5822D8E5" w14:textId="77777777" w:rsidR="00746E48" w:rsidRPr="005F7E01" w:rsidRDefault="00746E48" w:rsidP="005F7E01">
      <w:pPr>
        <w:widowControl w:val="0"/>
        <w:numPr>
          <w:ilvl w:val="0"/>
          <w:numId w:val="29"/>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Jeżeli Wykonawca nie usunie stwierdzonych wad i usterek w wyznaczonym terminie, uchyla się od ich usunięcia na pierwsze pisemne wezwanie, lub usuwa je niedbale</w:t>
      </w:r>
      <w:r w:rsidRPr="005F7E01">
        <w:rPr>
          <w:rFonts w:asciiTheme="minorHAnsi" w:hAnsiTheme="minorHAnsi"/>
        </w:rPr>
        <w:br/>
        <w:t xml:space="preserve"> tj.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umowy.</w:t>
      </w:r>
    </w:p>
    <w:p w14:paraId="4BE7A760" w14:textId="77777777" w:rsidR="00746E48" w:rsidRPr="005F7E01" w:rsidRDefault="00746E48" w:rsidP="005F7E01">
      <w:pPr>
        <w:widowControl w:val="0"/>
        <w:numPr>
          <w:ilvl w:val="0"/>
          <w:numId w:val="29"/>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Wszelkie czynności podczas dokonywania odbioru jak i terminy wyznaczone na usunięcie usterek i wad będą zawarte w protokole odbioru podpisanym przez upoważnionych przedstawicieli Zamawiającego i Wykonawcy.</w:t>
      </w:r>
    </w:p>
    <w:p w14:paraId="110CF415" w14:textId="77777777" w:rsidR="00746E48" w:rsidRPr="005F7E01" w:rsidRDefault="00746E48" w:rsidP="005F7E01">
      <w:pPr>
        <w:widowControl w:val="0"/>
        <w:numPr>
          <w:ilvl w:val="0"/>
          <w:numId w:val="29"/>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O fakcie usunięcia wad i usterek Wykonawca zawiadamia Inspektor</w:t>
      </w:r>
      <w:r w:rsidR="009B7A63" w:rsidRPr="005F7E01">
        <w:rPr>
          <w:rFonts w:asciiTheme="minorHAnsi" w:hAnsiTheme="minorHAnsi"/>
        </w:rPr>
        <w:t>ów</w:t>
      </w:r>
      <w:r w:rsidRPr="005F7E01">
        <w:rPr>
          <w:rFonts w:asciiTheme="minorHAnsi" w:hAnsiTheme="minorHAnsi"/>
        </w:rPr>
        <w:t xml:space="preserve"> Nadzoru, żądając jednocześnie wyznaczenia terminu odbioru robót w zakresie uprzednio </w:t>
      </w:r>
      <w:proofErr w:type="gramStart"/>
      <w:r w:rsidRPr="005F7E01">
        <w:rPr>
          <w:rFonts w:asciiTheme="minorHAnsi" w:hAnsiTheme="minorHAnsi"/>
        </w:rPr>
        <w:t>zakwestionowanym jako</w:t>
      </w:r>
      <w:proofErr w:type="gramEnd"/>
      <w:r w:rsidRPr="005F7E01">
        <w:rPr>
          <w:rFonts w:asciiTheme="minorHAnsi" w:hAnsiTheme="minorHAnsi"/>
        </w:rPr>
        <w:t xml:space="preserve"> wadliwym.</w:t>
      </w:r>
    </w:p>
    <w:p w14:paraId="38FC73D0" w14:textId="77777777" w:rsidR="00746E48" w:rsidRPr="005F7E01" w:rsidRDefault="00746E48" w:rsidP="005F7E01">
      <w:pPr>
        <w:widowControl w:val="0"/>
        <w:numPr>
          <w:ilvl w:val="0"/>
          <w:numId w:val="29"/>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W przypadku nie dotrzymania przez Wykonawcę terminów wskazanych na usunięcie wad </w:t>
      </w:r>
      <w:r w:rsidRPr="005F7E01">
        <w:rPr>
          <w:rFonts w:asciiTheme="minorHAnsi" w:hAnsiTheme="minorHAnsi"/>
        </w:rPr>
        <w:br/>
        <w:t xml:space="preserve">i usterek stwierdzonych w trakcie odbiorów częściowych, Zamawiający ma prawo do naliczenia kar umownych zgodnie z § 10 </w:t>
      </w:r>
      <w:r w:rsidR="00E62E82" w:rsidRPr="005F7E01">
        <w:rPr>
          <w:rFonts w:asciiTheme="minorHAnsi" w:hAnsiTheme="minorHAnsi"/>
        </w:rPr>
        <w:t>ust.</w:t>
      </w:r>
      <w:r w:rsidRPr="005F7E01">
        <w:rPr>
          <w:rFonts w:asciiTheme="minorHAnsi" w:hAnsiTheme="minorHAnsi"/>
        </w:rPr>
        <w:t xml:space="preserve"> </w:t>
      </w:r>
      <w:r w:rsidR="00E62E82" w:rsidRPr="005F7E01">
        <w:rPr>
          <w:rFonts w:asciiTheme="minorHAnsi" w:hAnsiTheme="minorHAnsi"/>
        </w:rPr>
        <w:t>1 pkt 2</w:t>
      </w:r>
      <w:r w:rsidRPr="005F7E01">
        <w:rPr>
          <w:rFonts w:asciiTheme="minorHAnsi" w:hAnsiTheme="minorHAnsi"/>
        </w:rPr>
        <w:t xml:space="preserve"> i potrącenia ich z należnego wynagrodzenia za przedmiot odbioru.</w:t>
      </w:r>
    </w:p>
    <w:p w14:paraId="47F3D684" w14:textId="77777777" w:rsidR="00746E48" w:rsidRPr="005F7E01" w:rsidRDefault="00746E48" w:rsidP="005F7E01">
      <w:pPr>
        <w:widowControl w:val="0"/>
        <w:numPr>
          <w:ilvl w:val="0"/>
          <w:numId w:val="29"/>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Dokumentem potwierdzającym prawidłowe wykonanie przedmiotu odbioru w zakresie robót budowlanych jest protokół odbioru robót budowlanych podpisany przez Zamawiającego, Inspektor</w:t>
      </w:r>
      <w:r w:rsidR="009B7A63" w:rsidRPr="005F7E01">
        <w:rPr>
          <w:rFonts w:asciiTheme="minorHAnsi" w:hAnsiTheme="minorHAnsi"/>
        </w:rPr>
        <w:t>ów</w:t>
      </w:r>
      <w:r w:rsidRPr="005F7E01">
        <w:rPr>
          <w:rFonts w:asciiTheme="minorHAnsi" w:hAnsiTheme="minorHAnsi"/>
        </w:rPr>
        <w:t xml:space="preserve"> nadzoru i Wykonawcę. </w:t>
      </w:r>
    </w:p>
    <w:p w14:paraId="70796BA1" w14:textId="77777777" w:rsidR="00746E48" w:rsidRPr="005F7E01" w:rsidRDefault="00746E48" w:rsidP="005F7E01">
      <w:pPr>
        <w:widowControl w:val="0"/>
        <w:numPr>
          <w:ilvl w:val="0"/>
          <w:numId w:val="3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iCs/>
        </w:rPr>
        <w:t>Odbiór całości robót w zakresie robót budowlanych.</w:t>
      </w:r>
    </w:p>
    <w:p w14:paraId="7D22EBFB" w14:textId="77777777" w:rsidR="00746E48" w:rsidRPr="005F7E01" w:rsidRDefault="00746E48" w:rsidP="005F7E01">
      <w:pPr>
        <w:widowControl w:val="0"/>
        <w:tabs>
          <w:tab w:val="left" w:pos="426"/>
        </w:tabs>
        <w:autoSpaceDE w:val="0"/>
        <w:autoSpaceDN w:val="0"/>
        <w:adjustRightInd w:val="0"/>
        <w:spacing w:line="360" w:lineRule="auto"/>
        <w:rPr>
          <w:rFonts w:asciiTheme="minorHAnsi" w:hAnsiTheme="minorHAnsi"/>
        </w:rPr>
      </w:pPr>
      <w:r w:rsidRPr="005F7E01">
        <w:rPr>
          <w:rFonts w:asciiTheme="minorHAnsi" w:hAnsiTheme="minorHAnsi"/>
        </w:rPr>
        <w:t>Odbiór całości robót w zakresie robót budowlanych obejmuje wszystkie roboty wykonane od początku budowy do dnia zgłoszenia przez Wykonawcę gotowości do odbioru robót budowlanych. Procedurę należy przeprowadzić zgodnie z wyszczególnieniem:</w:t>
      </w:r>
    </w:p>
    <w:p w14:paraId="3FC3FCFC" w14:textId="77777777" w:rsidR="00746E48" w:rsidRPr="005F7E01" w:rsidRDefault="00746E48" w:rsidP="005F7E01">
      <w:pPr>
        <w:widowControl w:val="0"/>
        <w:numPr>
          <w:ilvl w:val="0"/>
          <w:numId w:val="1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Wykonawca zgłosi Zamawiającemu gotowość do odbioru robót budowlanych wpisem do dziennika budowy potwierdzonym przez inspektora nadzoru oraz zgłosi Zamawiającemu </w:t>
      </w:r>
      <w:r w:rsidRPr="005F7E01">
        <w:rPr>
          <w:rFonts w:asciiTheme="minorHAnsi" w:hAnsiTheme="minorHAnsi"/>
        </w:rPr>
        <w:br/>
        <w:t>w formie pisemnego zgłoszenia.</w:t>
      </w:r>
    </w:p>
    <w:p w14:paraId="5CCD32AD" w14:textId="77777777" w:rsidR="00746E48" w:rsidRPr="005F7E01" w:rsidRDefault="00746E48" w:rsidP="005F7E01">
      <w:pPr>
        <w:widowControl w:val="0"/>
        <w:numPr>
          <w:ilvl w:val="0"/>
          <w:numId w:val="1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Zamawiający </w:t>
      </w:r>
      <w:r w:rsidR="009E4C75" w:rsidRPr="005F7E01">
        <w:rPr>
          <w:rFonts w:asciiTheme="minorHAnsi" w:hAnsiTheme="minorHAnsi"/>
        </w:rPr>
        <w:t xml:space="preserve">dokona </w:t>
      </w:r>
      <w:r w:rsidRPr="005F7E01">
        <w:rPr>
          <w:rFonts w:asciiTheme="minorHAnsi" w:hAnsiTheme="minorHAnsi"/>
        </w:rPr>
        <w:t xml:space="preserve">odbioru w terminie </w:t>
      </w:r>
      <w:r w:rsidR="00CB0118" w:rsidRPr="005F7E01">
        <w:rPr>
          <w:rFonts w:asciiTheme="minorHAnsi" w:hAnsiTheme="minorHAnsi"/>
        </w:rPr>
        <w:t xml:space="preserve">do </w:t>
      </w:r>
      <w:r w:rsidRPr="005F7E01">
        <w:rPr>
          <w:rFonts w:asciiTheme="minorHAnsi" w:hAnsiTheme="minorHAnsi"/>
        </w:rPr>
        <w:t>14 dni od daty zgłoszenia.</w:t>
      </w:r>
    </w:p>
    <w:p w14:paraId="471DFC9A" w14:textId="77777777" w:rsidR="00746E48" w:rsidRPr="005F7E01" w:rsidRDefault="00746E48" w:rsidP="005F7E01">
      <w:pPr>
        <w:widowControl w:val="0"/>
        <w:numPr>
          <w:ilvl w:val="0"/>
          <w:numId w:val="1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Jeżeli w trakcie odbioru zostaną stwierdzone wady i usterki to Zamawiający wyznacza termin usunięcia wad i usterek lub wzywa Wykonawcę do </w:t>
      </w:r>
      <w:r w:rsidR="009E4C75" w:rsidRPr="005F7E01">
        <w:rPr>
          <w:rFonts w:asciiTheme="minorHAnsi" w:hAnsiTheme="minorHAnsi"/>
        </w:rPr>
        <w:t>ponownego wykonania przedmiotu, a termin opisany w lit. b ulega zawieszeniu do czasu usunięcia przeszkód.</w:t>
      </w:r>
      <w:r w:rsidRPr="005F7E01">
        <w:rPr>
          <w:rFonts w:asciiTheme="minorHAnsi" w:hAnsiTheme="minorHAnsi"/>
        </w:rPr>
        <w:br/>
        <w:t xml:space="preserve">W przypadku stwierdzenia wad i usterek Zamawiający ma prawo przerwać czynności odbiorowe traktując </w:t>
      </w:r>
      <w:proofErr w:type="gramStart"/>
      <w:r w:rsidRPr="005F7E01">
        <w:rPr>
          <w:rFonts w:asciiTheme="minorHAnsi" w:hAnsiTheme="minorHAnsi"/>
        </w:rPr>
        <w:t>je jako</w:t>
      </w:r>
      <w:proofErr w:type="gramEnd"/>
      <w:r w:rsidRPr="005F7E01">
        <w:rPr>
          <w:rFonts w:asciiTheme="minorHAnsi" w:hAnsiTheme="minorHAnsi"/>
        </w:rPr>
        <w:t xml:space="preserve"> nieterminowo wykonane.</w:t>
      </w:r>
    </w:p>
    <w:p w14:paraId="64706D0B" w14:textId="77777777" w:rsidR="00746E48" w:rsidRPr="005F7E01" w:rsidRDefault="00746E48" w:rsidP="005F7E01">
      <w:pPr>
        <w:widowControl w:val="0"/>
        <w:numPr>
          <w:ilvl w:val="0"/>
          <w:numId w:val="1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Jeżeli Wykonawca nie usunie stwierdzonych wad i usterek w wyznaczonym terminie, uchyla się od ich usunięcia na pierwsze pisemne wezwanie, lub usuwa je niedbale</w:t>
      </w:r>
      <w:proofErr w:type="gramStart"/>
      <w:r w:rsidRPr="005F7E01">
        <w:rPr>
          <w:rFonts w:asciiTheme="minorHAnsi" w:hAnsiTheme="minorHAnsi"/>
        </w:rPr>
        <w:t>,</w:t>
      </w:r>
      <w:r w:rsidRPr="005F7E01">
        <w:rPr>
          <w:rFonts w:asciiTheme="minorHAnsi" w:hAnsiTheme="minorHAnsi"/>
        </w:rPr>
        <w:br/>
        <w:t xml:space="preserve"> tj</w:t>
      </w:r>
      <w:proofErr w:type="gramEnd"/>
      <w:r w:rsidRPr="005F7E01">
        <w:rPr>
          <w:rFonts w:asciiTheme="minorHAnsi" w:hAnsiTheme="minorHAnsi"/>
        </w:rPr>
        <w:t xml:space="preserve">. nieskutecznie i niezgodnie z obowiązującymi normami i zasadami sztuki budowlanej to Zamawiający ma prawo odliczyć całość wynagrodzenia za kwestionowany element </w:t>
      </w:r>
      <w:r w:rsidRPr="005F7E01">
        <w:rPr>
          <w:rFonts w:asciiTheme="minorHAnsi" w:hAnsiTheme="minorHAnsi"/>
        </w:rPr>
        <w:br/>
        <w:t>z uwzględnieniem kosztów rozbiórki i potrącić wyliczoną wartość z wynagrodzenia Wykonawcy lub z zabezpieczenia umowy.</w:t>
      </w:r>
    </w:p>
    <w:p w14:paraId="48143BAD" w14:textId="77777777" w:rsidR="00746E48" w:rsidRPr="005F7E01" w:rsidRDefault="00746E48" w:rsidP="005F7E01">
      <w:pPr>
        <w:widowControl w:val="0"/>
        <w:numPr>
          <w:ilvl w:val="0"/>
          <w:numId w:val="1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W przypadku braku odniesienia wynagrodzenia kwestionowanego elementu w kosztorysie</w:t>
      </w:r>
      <w:r w:rsidR="004D5302" w:rsidRPr="005F7E01">
        <w:rPr>
          <w:rFonts w:asciiTheme="minorHAnsi" w:hAnsiTheme="minorHAnsi"/>
        </w:rPr>
        <w:t xml:space="preserve"> „pomocniczym”</w:t>
      </w:r>
      <w:r w:rsidRPr="005F7E01">
        <w:rPr>
          <w:rFonts w:asciiTheme="minorHAnsi" w:hAnsiTheme="minorHAnsi"/>
        </w:rPr>
        <w:t xml:space="preserve"> przedstawionym przez Wykonawcę, Zamawiający ma prawo obliczyć jego wartość na podstawie własnej wyceny według cen średnich SECOCENBUDU na kwartał obowiązujący w dniu podpisania umowy.</w:t>
      </w:r>
    </w:p>
    <w:p w14:paraId="4B423F47" w14:textId="77777777" w:rsidR="00746E48" w:rsidRPr="005F7E01" w:rsidRDefault="00746E48" w:rsidP="005F7E01">
      <w:pPr>
        <w:widowControl w:val="0"/>
        <w:numPr>
          <w:ilvl w:val="0"/>
          <w:numId w:val="1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O fakcie usunięcia wad i usterek Wykonawca zawiadamia Inspektora Nadzoru, żądając jednocześnie wyznaczenia terminu odbioru robót w zakresie uprzednio </w:t>
      </w:r>
      <w:proofErr w:type="gramStart"/>
      <w:r w:rsidRPr="005F7E01">
        <w:rPr>
          <w:rFonts w:asciiTheme="minorHAnsi" w:hAnsiTheme="minorHAnsi"/>
        </w:rPr>
        <w:t>zakwestionowanym jako</w:t>
      </w:r>
      <w:proofErr w:type="gramEnd"/>
      <w:r w:rsidRPr="005F7E01">
        <w:rPr>
          <w:rFonts w:asciiTheme="minorHAnsi" w:hAnsiTheme="minorHAnsi"/>
        </w:rPr>
        <w:t xml:space="preserve"> wadliwym.</w:t>
      </w:r>
    </w:p>
    <w:p w14:paraId="4782620E" w14:textId="77777777" w:rsidR="00746E48" w:rsidRPr="005F7E01" w:rsidRDefault="00746E48" w:rsidP="005F7E01">
      <w:pPr>
        <w:widowControl w:val="0"/>
        <w:numPr>
          <w:ilvl w:val="0"/>
          <w:numId w:val="1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Wszelkie czynności podczas dokonywania odbioru jak i terminy wyznaczone na usunięcie usterek i wad będą zawarte w protokole odbioru podpisanym przez upoważnionych przedstawicieli Zamawiającego i Wykonawcy.</w:t>
      </w:r>
    </w:p>
    <w:p w14:paraId="6FF89610" w14:textId="77777777" w:rsidR="00746E48" w:rsidRPr="005F7E01" w:rsidRDefault="00746E48" w:rsidP="005F7E01">
      <w:pPr>
        <w:widowControl w:val="0"/>
        <w:numPr>
          <w:ilvl w:val="0"/>
          <w:numId w:val="1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O fakcie usunięcia wad i usterek Wykonawca zawiadamia Zamawiającego, żądając jednocześnie wyznaczenia terminu odbioru robót w zakresie uprzednio </w:t>
      </w:r>
      <w:proofErr w:type="gramStart"/>
      <w:r w:rsidRPr="005F7E01">
        <w:rPr>
          <w:rFonts w:asciiTheme="minorHAnsi" w:hAnsiTheme="minorHAnsi"/>
        </w:rPr>
        <w:t>zakwestionowanym jako</w:t>
      </w:r>
      <w:proofErr w:type="gramEnd"/>
      <w:r w:rsidRPr="005F7E01">
        <w:rPr>
          <w:rFonts w:asciiTheme="minorHAnsi" w:hAnsiTheme="minorHAnsi"/>
        </w:rPr>
        <w:t xml:space="preserve"> wadliwym.</w:t>
      </w:r>
    </w:p>
    <w:p w14:paraId="2EA1E1FE" w14:textId="77777777" w:rsidR="00746E48" w:rsidRPr="005F7E01" w:rsidRDefault="00746E48" w:rsidP="005F7E01">
      <w:pPr>
        <w:widowControl w:val="0"/>
        <w:numPr>
          <w:ilvl w:val="0"/>
          <w:numId w:val="1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W przypadku nie dotrzymania przez Wykonawcę terminów wskazanych na usunięcie wad </w:t>
      </w:r>
      <w:r w:rsidRPr="005F7E01">
        <w:rPr>
          <w:rFonts w:asciiTheme="minorHAnsi" w:hAnsiTheme="minorHAnsi"/>
        </w:rPr>
        <w:br/>
        <w:t xml:space="preserve">i usterek stwierdzonych w trakcie odbioru, Zamawiający ma prawo do naliczenia kar umownych zgodnie z § 10 ust. </w:t>
      </w:r>
      <w:r w:rsidR="00E62E82" w:rsidRPr="005F7E01">
        <w:rPr>
          <w:rFonts w:asciiTheme="minorHAnsi" w:hAnsiTheme="minorHAnsi"/>
        </w:rPr>
        <w:t>1 pkt 2</w:t>
      </w:r>
      <w:r w:rsidR="0009594E" w:rsidRPr="005F7E01">
        <w:rPr>
          <w:rFonts w:asciiTheme="minorHAnsi" w:hAnsiTheme="minorHAnsi"/>
        </w:rPr>
        <w:t>.</w:t>
      </w:r>
      <w:r w:rsidRPr="005F7E01">
        <w:rPr>
          <w:rFonts w:asciiTheme="minorHAnsi" w:hAnsiTheme="minorHAnsi"/>
        </w:rPr>
        <w:t xml:space="preserve"> </w:t>
      </w:r>
    </w:p>
    <w:p w14:paraId="1367A29F" w14:textId="77777777" w:rsidR="00746E48" w:rsidRPr="005F7E01" w:rsidRDefault="00746E48" w:rsidP="005F7E01">
      <w:pPr>
        <w:widowControl w:val="0"/>
        <w:numPr>
          <w:ilvl w:val="0"/>
          <w:numId w:val="1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Dokumentem potwierdzającym prawidłowe wykonanie przedmiotu odbioru w zakresie robót budowlanych jest protokół odbioru robót budowlanych podpisany przez Zamawiającego, Inspektora nadzoru i Wykonawcę.</w:t>
      </w:r>
    </w:p>
    <w:p w14:paraId="09D65CF8" w14:textId="77777777" w:rsidR="00746E48" w:rsidRPr="005F7E01" w:rsidRDefault="00746E48" w:rsidP="005F7E01">
      <w:pPr>
        <w:widowControl w:val="0"/>
        <w:numPr>
          <w:ilvl w:val="0"/>
          <w:numId w:val="3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iCs/>
        </w:rPr>
        <w:t>Odbiór całości robót w zakresie formalnoprawnym</w:t>
      </w:r>
    </w:p>
    <w:p w14:paraId="7FB95A33" w14:textId="77777777" w:rsidR="00746E48" w:rsidRPr="005F7E01" w:rsidRDefault="00746E48" w:rsidP="005F7E01">
      <w:pPr>
        <w:widowControl w:val="0"/>
        <w:tabs>
          <w:tab w:val="left" w:pos="426"/>
        </w:tabs>
        <w:autoSpaceDE w:val="0"/>
        <w:autoSpaceDN w:val="0"/>
        <w:adjustRightInd w:val="0"/>
        <w:spacing w:line="360" w:lineRule="auto"/>
        <w:rPr>
          <w:rFonts w:asciiTheme="minorHAnsi" w:hAnsiTheme="minorHAnsi"/>
        </w:rPr>
      </w:pPr>
      <w:r w:rsidRPr="005F7E01">
        <w:rPr>
          <w:rFonts w:asciiTheme="minorHAnsi" w:hAnsiTheme="minorHAnsi"/>
        </w:rPr>
        <w:t>Strony ustalają następujące zasady odbioru przedmiotu umowy w zakresie czynności forma</w:t>
      </w:r>
      <w:r w:rsidR="007C4F4C" w:rsidRPr="005F7E01">
        <w:rPr>
          <w:rFonts w:asciiTheme="minorHAnsi" w:hAnsiTheme="minorHAnsi"/>
        </w:rPr>
        <w:t>lnoprawnych i odbioru końcowego:</w:t>
      </w:r>
    </w:p>
    <w:p w14:paraId="04C65B01" w14:textId="77777777" w:rsidR="00746E48" w:rsidRPr="005F7E01" w:rsidRDefault="00746E48" w:rsidP="005F7E01">
      <w:pPr>
        <w:pStyle w:val="Akapitzlist"/>
        <w:numPr>
          <w:ilvl w:val="1"/>
          <w:numId w:val="67"/>
        </w:numPr>
        <w:tabs>
          <w:tab w:val="left" w:pos="426"/>
        </w:tabs>
        <w:autoSpaceDE w:val="0"/>
        <w:autoSpaceDN w:val="0"/>
        <w:adjustRightInd w:val="0"/>
        <w:spacing w:after="0" w:line="360" w:lineRule="auto"/>
        <w:ind w:left="0" w:firstLine="0"/>
        <w:rPr>
          <w:rFonts w:asciiTheme="minorHAnsi" w:hAnsiTheme="minorHAnsi"/>
          <w:sz w:val="24"/>
          <w:szCs w:val="24"/>
        </w:rPr>
      </w:pPr>
      <w:r w:rsidRPr="005F7E01">
        <w:rPr>
          <w:rFonts w:asciiTheme="minorHAnsi" w:hAnsiTheme="minorHAnsi"/>
          <w:sz w:val="24"/>
          <w:szCs w:val="24"/>
        </w:rPr>
        <w:t xml:space="preserve">Po pozytywnym zakończeniu czynności odbiorowych określonych w § 6 ust. 4 </w:t>
      </w:r>
      <w:proofErr w:type="gramStart"/>
      <w:r w:rsidRPr="005F7E01">
        <w:rPr>
          <w:rFonts w:asciiTheme="minorHAnsi" w:hAnsiTheme="minorHAnsi"/>
          <w:sz w:val="24"/>
          <w:szCs w:val="24"/>
        </w:rPr>
        <w:t>pkt. 1), 2),  potwierdzonym</w:t>
      </w:r>
      <w:proofErr w:type="gramEnd"/>
      <w:r w:rsidRPr="005F7E01">
        <w:rPr>
          <w:rFonts w:asciiTheme="minorHAnsi" w:hAnsiTheme="minorHAnsi"/>
          <w:sz w:val="24"/>
          <w:szCs w:val="24"/>
        </w:rPr>
        <w:t xml:space="preserve"> protokołem odbioru robót budowlanych Wykonawca </w:t>
      </w:r>
      <w:r w:rsidR="000817B6" w:rsidRPr="005F7E01">
        <w:rPr>
          <w:rFonts w:asciiTheme="minorHAnsi" w:hAnsiTheme="minorHAnsi"/>
          <w:sz w:val="24"/>
          <w:szCs w:val="24"/>
        </w:rPr>
        <w:t>dostar</w:t>
      </w:r>
      <w:r w:rsidR="00236309" w:rsidRPr="005F7E01">
        <w:rPr>
          <w:rFonts w:asciiTheme="minorHAnsi" w:hAnsiTheme="minorHAnsi"/>
          <w:sz w:val="24"/>
          <w:szCs w:val="24"/>
        </w:rPr>
        <w:t>czy do Zamawiającego</w:t>
      </w:r>
      <w:r w:rsidR="00674EED" w:rsidRPr="005F7E01">
        <w:rPr>
          <w:rFonts w:asciiTheme="minorHAnsi" w:hAnsiTheme="minorHAnsi"/>
          <w:sz w:val="24"/>
          <w:szCs w:val="24"/>
        </w:rPr>
        <w:t>, z wyłączeniem decyzji pozwolenia na użytkowanie, w terminie nie później niż 14 dni przed planowaną datą złożenia wniosku o wydanie decyzji o pozwoleniu na użytkowanie</w:t>
      </w:r>
      <w:r w:rsidR="00010D38" w:rsidRPr="005F7E01">
        <w:rPr>
          <w:rFonts w:asciiTheme="minorHAnsi" w:hAnsiTheme="minorHAnsi"/>
          <w:sz w:val="24"/>
          <w:szCs w:val="24"/>
        </w:rPr>
        <w:t>:</w:t>
      </w:r>
    </w:p>
    <w:p w14:paraId="489DEE3C" w14:textId="69D52CA8" w:rsidR="00B34BF2" w:rsidRPr="005F7E01" w:rsidRDefault="00B34BF2" w:rsidP="005F7E01">
      <w:pPr>
        <w:numPr>
          <w:ilvl w:val="0"/>
          <w:numId w:val="30"/>
        </w:numPr>
        <w:tabs>
          <w:tab w:val="left" w:pos="426"/>
        </w:tabs>
        <w:spacing w:line="360" w:lineRule="auto"/>
        <w:ind w:left="0" w:firstLine="0"/>
        <w:rPr>
          <w:rFonts w:asciiTheme="minorHAnsi" w:hAnsiTheme="minorHAnsi"/>
          <w:bCs/>
        </w:rPr>
      </w:pPr>
      <w:proofErr w:type="gramStart"/>
      <w:r w:rsidRPr="005F7E01">
        <w:rPr>
          <w:rFonts w:asciiTheme="minorHAnsi" w:hAnsiTheme="minorHAnsi"/>
          <w:bCs/>
        </w:rPr>
        <w:t>kosztorys</w:t>
      </w:r>
      <w:proofErr w:type="gramEnd"/>
      <w:r w:rsidRPr="005F7E01">
        <w:rPr>
          <w:rFonts w:asciiTheme="minorHAnsi" w:hAnsiTheme="minorHAnsi"/>
          <w:bCs/>
        </w:rPr>
        <w:t xml:space="preserve"> powykonawczy uproszczony wraz z zestawieniem ilości wbudowanych materiałów</w:t>
      </w:r>
      <w:r w:rsidR="00596369" w:rsidRPr="005F7E01">
        <w:rPr>
          <w:rFonts w:asciiTheme="minorHAnsi" w:hAnsiTheme="minorHAnsi"/>
          <w:bCs/>
        </w:rPr>
        <w:t>;</w:t>
      </w:r>
    </w:p>
    <w:p w14:paraId="6DC94877" w14:textId="77777777" w:rsidR="00B34BF2" w:rsidRPr="005F7E01" w:rsidRDefault="00B34BF2" w:rsidP="005F7E01">
      <w:pPr>
        <w:numPr>
          <w:ilvl w:val="0"/>
          <w:numId w:val="30"/>
        </w:numPr>
        <w:tabs>
          <w:tab w:val="left" w:pos="426"/>
        </w:tabs>
        <w:spacing w:line="360" w:lineRule="auto"/>
        <w:ind w:left="0" w:firstLine="0"/>
        <w:rPr>
          <w:rFonts w:asciiTheme="minorHAnsi" w:hAnsiTheme="minorHAnsi"/>
          <w:bCs/>
        </w:rPr>
      </w:pPr>
      <w:proofErr w:type="gramStart"/>
      <w:r w:rsidRPr="005F7E01">
        <w:rPr>
          <w:rFonts w:asciiTheme="minorHAnsi" w:hAnsiTheme="minorHAnsi"/>
        </w:rPr>
        <w:t>wymagane</w:t>
      </w:r>
      <w:proofErr w:type="gramEnd"/>
      <w:r w:rsidRPr="005F7E01">
        <w:rPr>
          <w:rFonts w:asciiTheme="minorHAnsi" w:hAnsiTheme="minorHAnsi"/>
        </w:rPr>
        <w:t xml:space="preserve"> dokumenty, protokoły i zaświadczenia z przeprowadzonych prób i sprawdzeń oraz inne dokumenty wymagane obowiązującymi przepisami i normami w celu uzyskania pozwolenia na użytkowanie oraz niezbędne do odbioru przedmiotu zamówienia przez Zamawiającego;</w:t>
      </w:r>
    </w:p>
    <w:p w14:paraId="5DEDE0CF" w14:textId="77777777" w:rsidR="00B34BF2" w:rsidRPr="005F7E01" w:rsidRDefault="00B34BF2" w:rsidP="005F7E01">
      <w:pPr>
        <w:numPr>
          <w:ilvl w:val="0"/>
          <w:numId w:val="30"/>
        </w:numPr>
        <w:tabs>
          <w:tab w:val="left" w:pos="426"/>
        </w:tabs>
        <w:spacing w:line="360" w:lineRule="auto"/>
        <w:ind w:left="0" w:firstLine="0"/>
        <w:rPr>
          <w:rFonts w:asciiTheme="minorHAnsi" w:hAnsiTheme="minorHAnsi"/>
          <w:bCs/>
        </w:rPr>
      </w:pPr>
      <w:proofErr w:type="gramStart"/>
      <w:r w:rsidRPr="005F7E01">
        <w:rPr>
          <w:rFonts w:asciiTheme="minorHAnsi" w:hAnsiTheme="minorHAnsi"/>
        </w:rPr>
        <w:t>instrukcję</w:t>
      </w:r>
      <w:proofErr w:type="gramEnd"/>
      <w:r w:rsidRPr="005F7E01">
        <w:rPr>
          <w:rFonts w:asciiTheme="minorHAnsi" w:hAnsiTheme="minorHAnsi"/>
        </w:rPr>
        <w:t xml:space="preserve"> eksploatacji obiektu, technologii </w:t>
      </w:r>
      <w:r w:rsidR="00D05C3A" w:rsidRPr="005F7E01">
        <w:rPr>
          <w:rFonts w:asciiTheme="minorHAnsi" w:hAnsiTheme="minorHAnsi"/>
        </w:rPr>
        <w:t>hali</w:t>
      </w:r>
      <w:r w:rsidRPr="005F7E01">
        <w:rPr>
          <w:rFonts w:asciiTheme="minorHAnsi" w:hAnsiTheme="minorHAnsi"/>
        </w:rPr>
        <w:t xml:space="preserve"> wraz ze szczegółowym wykazem elementów obiektu, wyposażenia oraz terminów wykonywania robót konserwacyjnych lub wykonywania przeglądów tych elementów;</w:t>
      </w:r>
    </w:p>
    <w:p w14:paraId="09D64E7A" w14:textId="77777777" w:rsidR="00B34BF2" w:rsidRPr="005F7E01" w:rsidRDefault="00B34BF2" w:rsidP="005F7E01">
      <w:pPr>
        <w:numPr>
          <w:ilvl w:val="0"/>
          <w:numId w:val="30"/>
        </w:numPr>
        <w:tabs>
          <w:tab w:val="left" w:pos="426"/>
        </w:tabs>
        <w:spacing w:line="360" w:lineRule="auto"/>
        <w:ind w:left="0" w:firstLine="0"/>
        <w:rPr>
          <w:rFonts w:asciiTheme="minorHAnsi" w:hAnsiTheme="minorHAnsi"/>
        </w:rPr>
      </w:pPr>
      <w:proofErr w:type="gramStart"/>
      <w:r w:rsidRPr="005F7E01">
        <w:rPr>
          <w:rFonts w:asciiTheme="minorHAnsi" w:hAnsiTheme="minorHAnsi"/>
        </w:rPr>
        <w:t>dokumentację</w:t>
      </w:r>
      <w:proofErr w:type="gramEnd"/>
      <w:r w:rsidRPr="005F7E01">
        <w:rPr>
          <w:rFonts w:asciiTheme="minorHAnsi" w:hAnsiTheme="minorHAnsi"/>
        </w:rPr>
        <w:t xml:space="preserve"> fotograficzną w formie elektronicznej i papierowej z przebiegu realizacji zadania;</w:t>
      </w:r>
    </w:p>
    <w:p w14:paraId="7D8D59A9" w14:textId="77777777" w:rsidR="00B34BF2" w:rsidRPr="005F7E01" w:rsidRDefault="00B34BF2" w:rsidP="005F7E01">
      <w:pPr>
        <w:numPr>
          <w:ilvl w:val="0"/>
          <w:numId w:val="30"/>
        </w:numPr>
        <w:tabs>
          <w:tab w:val="left" w:pos="426"/>
        </w:tabs>
        <w:spacing w:line="360" w:lineRule="auto"/>
        <w:ind w:left="0" w:firstLine="0"/>
        <w:rPr>
          <w:rFonts w:asciiTheme="minorHAnsi" w:hAnsiTheme="minorHAnsi"/>
        </w:rPr>
      </w:pPr>
      <w:proofErr w:type="gramStart"/>
      <w:r w:rsidRPr="005F7E01">
        <w:rPr>
          <w:rFonts w:asciiTheme="minorHAnsi" w:hAnsiTheme="minorHAnsi"/>
        </w:rPr>
        <w:t>zakres</w:t>
      </w:r>
      <w:proofErr w:type="gramEnd"/>
      <w:r w:rsidRPr="005F7E01">
        <w:rPr>
          <w:rFonts w:asciiTheme="minorHAnsi" w:hAnsiTheme="minorHAnsi"/>
        </w:rPr>
        <w:t xml:space="preserve"> rzeczowy wykonanych robót potwierdzony przez Kierownika Budowy, </w:t>
      </w:r>
    </w:p>
    <w:p w14:paraId="32B5A334" w14:textId="77777777" w:rsidR="00B34BF2" w:rsidRPr="005F7E01" w:rsidRDefault="00B34BF2" w:rsidP="005F7E01">
      <w:pPr>
        <w:numPr>
          <w:ilvl w:val="0"/>
          <w:numId w:val="30"/>
        </w:numPr>
        <w:tabs>
          <w:tab w:val="left" w:pos="426"/>
        </w:tabs>
        <w:spacing w:line="360" w:lineRule="auto"/>
        <w:ind w:left="0" w:firstLine="0"/>
        <w:rPr>
          <w:rFonts w:asciiTheme="minorHAnsi" w:hAnsiTheme="minorHAnsi"/>
        </w:rPr>
      </w:pPr>
      <w:proofErr w:type="gramStart"/>
      <w:r w:rsidRPr="005F7E01">
        <w:rPr>
          <w:rFonts w:asciiTheme="minorHAnsi" w:hAnsiTheme="minorHAnsi"/>
        </w:rPr>
        <w:t>certyfikaty</w:t>
      </w:r>
      <w:proofErr w:type="gramEnd"/>
      <w:r w:rsidRPr="005F7E01">
        <w:rPr>
          <w:rFonts w:asciiTheme="minorHAnsi" w:hAnsiTheme="minorHAnsi"/>
        </w:rPr>
        <w:t>, atesty, aprobaty techniczne materiałów;</w:t>
      </w:r>
    </w:p>
    <w:p w14:paraId="7D42D0A3" w14:textId="77777777" w:rsidR="00B34BF2" w:rsidRPr="005F7E01" w:rsidRDefault="00B34BF2" w:rsidP="005F7E01">
      <w:pPr>
        <w:numPr>
          <w:ilvl w:val="0"/>
          <w:numId w:val="30"/>
        </w:numPr>
        <w:tabs>
          <w:tab w:val="left" w:pos="426"/>
        </w:tabs>
        <w:spacing w:line="360" w:lineRule="auto"/>
        <w:ind w:left="0" w:firstLine="0"/>
        <w:rPr>
          <w:rFonts w:asciiTheme="minorHAnsi" w:hAnsiTheme="minorHAnsi"/>
        </w:rPr>
      </w:pPr>
      <w:r w:rsidRPr="005F7E01">
        <w:rPr>
          <w:rFonts w:asciiTheme="minorHAnsi" w:hAnsiTheme="minorHAnsi"/>
        </w:rPr>
        <w:t xml:space="preserve"> </w:t>
      </w:r>
      <w:proofErr w:type="gramStart"/>
      <w:r w:rsidRPr="005F7E01">
        <w:rPr>
          <w:rFonts w:asciiTheme="minorHAnsi" w:hAnsiTheme="minorHAnsi"/>
        </w:rPr>
        <w:t>instrukcję</w:t>
      </w:r>
      <w:proofErr w:type="gramEnd"/>
      <w:r w:rsidRPr="005F7E01">
        <w:rPr>
          <w:rFonts w:asciiTheme="minorHAnsi" w:hAnsiTheme="minorHAnsi"/>
        </w:rPr>
        <w:t xml:space="preserve"> przeciwpożarową wykonaną przez uprawnioną osobę;</w:t>
      </w:r>
    </w:p>
    <w:p w14:paraId="074AF9C0" w14:textId="77777777" w:rsidR="00B34BF2" w:rsidRPr="005F7E01" w:rsidRDefault="00B34BF2" w:rsidP="005F7E01">
      <w:pPr>
        <w:numPr>
          <w:ilvl w:val="0"/>
          <w:numId w:val="30"/>
        </w:numPr>
        <w:tabs>
          <w:tab w:val="left" w:pos="426"/>
        </w:tabs>
        <w:spacing w:line="360" w:lineRule="auto"/>
        <w:ind w:left="0" w:firstLine="0"/>
        <w:rPr>
          <w:rFonts w:asciiTheme="minorHAnsi" w:hAnsiTheme="minorHAnsi"/>
        </w:rPr>
      </w:pPr>
      <w:r w:rsidRPr="005F7E01">
        <w:rPr>
          <w:rFonts w:asciiTheme="minorHAnsi" w:hAnsiTheme="minorHAnsi"/>
        </w:rPr>
        <w:t xml:space="preserve"> </w:t>
      </w:r>
      <w:proofErr w:type="gramStart"/>
      <w:r w:rsidRPr="005F7E01">
        <w:rPr>
          <w:rFonts w:asciiTheme="minorHAnsi" w:hAnsiTheme="minorHAnsi"/>
        </w:rPr>
        <w:t>świadectwo</w:t>
      </w:r>
      <w:proofErr w:type="gramEnd"/>
      <w:r w:rsidRPr="005F7E01">
        <w:rPr>
          <w:rFonts w:asciiTheme="minorHAnsi" w:hAnsiTheme="minorHAnsi"/>
        </w:rPr>
        <w:t xml:space="preserve"> charakterystyki energetycznej wykonane przez uprawnioną osobę uprzednio sprawdzone przez projektanta pełniącego nadzór autorski;</w:t>
      </w:r>
    </w:p>
    <w:p w14:paraId="625BEA07" w14:textId="77777777" w:rsidR="00B34BF2" w:rsidRPr="005F7E01" w:rsidRDefault="00B34BF2" w:rsidP="005F7E01">
      <w:pPr>
        <w:numPr>
          <w:ilvl w:val="0"/>
          <w:numId w:val="30"/>
        </w:numPr>
        <w:tabs>
          <w:tab w:val="left" w:pos="426"/>
        </w:tabs>
        <w:spacing w:line="360" w:lineRule="auto"/>
        <w:ind w:left="0" w:firstLine="0"/>
        <w:rPr>
          <w:rFonts w:asciiTheme="minorHAnsi" w:hAnsiTheme="minorHAnsi"/>
        </w:rPr>
      </w:pPr>
      <w:proofErr w:type="gramStart"/>
      <w:r w:rsidRPr="005F7E01">
        <w:rPr>
          <w:rFonts w:asciiTheme="minorHAnsi" w:hAnsiTheme="minorHAnsi"/>
        </w:rPr>
        <w:t>oryginały</w:t>
      </w:r>
      <w:proofErr w:type="gramEnd"/>
      <w:r w:rsidRPr="005F7E01">
        <w:rPr>
          <w:rFonts w:asciiTheme="minorHAnsi" w:hAnsiTheme="minorHAnsi"/>
        </w:rPr>
        <w:t xml:space="preserve"> dzienników budowy z potwierdzeniem Inspektora nadzoru i kierownika budowy o zakończeniu robót;</w:t>
      </w:r>
    </w:p>
    <w:p w14:paraId="7B2DFFFB" w14:textId="77777777" w:rsidR="00B34BF2" w:rsidRPr="005F7E01" w:rsidRDefault="00B34BF2" w:rsidP="005F7E01">
      <w:pPr>
        <w:numPr>
          <w:ilvl w:val="0"/>
          <w:numId w:val="30"/>
        </w:numPr>
        <w:tabs>
          <w:tab w:val="left" w:pos="426"/>
        </w:tabs>
        <w:spacing w:line="360" w:lineRule="auto"/>
        <w:ind w:left="0" w:firstLine="0"/>
        <w:rPr>
          <w:rFonts w:asciiTheme="minorHAnsi" w:hAnsiTheme="minorHAnsi"/>
        </w:rPr>
      </w:pPr>
      <w:r w:rsidRPr="005F7E01">
        <w:rPr>
          <w:rFonts w:asciiTheme="minorHAnsi" w:hAnsiTheme="minorHAnsi"/>
        </w:rPr>
        <w:t xml:space="preserve"> </w:t>
      </w:r>
      <w:proofErr w:type="gramStart"/>
      <w:r w:rsidRPr="005F7E01">
        <w:rPr>
          <w:rFonts w:asciiTheme="minorHAnsi" w:hAnsiTheme="minorHAnsi"/>
        </w:rPr>
        <w:t>komplety</w:t>
      </w:r>
      <w:proofErr w:type="gramEnd"/>
      <w:r w:rsidRPr="005F7E01">
        <w:rPr>
          <w:rFonts w:asciiTheme="minorHAnsi" w:hAnsiTheme="minorHAnsi"/>
        </w:rPr>
        <w:t xml:space="preserve"> kart gwarancyjnych na dostarczone i zamontowane urządzenia;</w:t>
      </w:r>
    </w:p>
    <w:p w14:paraId="2EC2408A" w14:textId="77777777" w:rsidR="00B34BF2" w:rsidRPr="005F7E01" w:rsidRDefault="00B34BF2" w:rsidP="005F7E01">
      <w:pPr>
        <w:numPr>
          <w:ilvl w:val="0"/>
          <w:numId w:val="30"/>
        </w:numPr>
        <w:tabs>
          <w:tab w:val="left" w:pos="426"/>
        </w:tabs>
        <w:spacing w:line="360" w:lineRule="auto"/>
        <w:ind w:left="0" w:firstLine="0"/>
        <w:rPr>
          <w:rFonts w:asciiTheme="minorHAnsi" w:hAnsiTheme="minorHAnsi"/>
        </w:rPr>
      </w:pPr>
      <w:proofErr w:type="gramStart"/>
      <w:r w:rsidRPr="005F7E01">
        <w:rPr>
          <w:rFonts w:asciiTheme="minorHAnsi" w:hAnsiTheme="minorHAnsi"/>
        </w:rPr>
        <w:t>oświadczenie</w:t>
      </w:r>
      <w:proofErr w:type="gramEnd"/>
      <w:r w:rsidRPr="005F7E01">
        <w:rPr>
          <w:rFonts w:asciiTheme="minorHAnsi" w:hAnsiTheme="minorHAnsi"/>
        </w:rPr>
        <w:t xml:space="preserve"> Kierownika Budowy, inspektora nadzoru o wykonaniu przedmiotu zamówienia zgodnie z dokumentacją projektową pozwoleniami na budowę, przepisami i obowiązującymi normami;</w:t>
      </w:r>
    </w:p>
    <w:p w14:paraId="6D32A773" w14:textId="77777777" w:rsidR="00B34BF2" w:rsidRPr="005F7E01" w:rsidRDefault="00B34BF2" w:rsidP="005F7E01">
      <w:pPr>
        <w:tabs>
          <w:tab w:val="left" w:pos="426"/>
        </w:tabs>
        <w:spacing w:line="360" w:lineRule="auto"/>
        <w:rPr>
          <w:rFonts w:asciiTheme="minorHAnsi" w:hAnsiTheme="minorHAnsi"/>
        </w:rPr>
      </w:pPr>
      <w:r w:rsidRPr="005F7E01">
        <w:rPr>
          <w:rFonts w:asciiTheme="minorHAnsi" w:hAnsiTheme="minorHAnsi"/>
        </w:rPr>
        <w:t>Powyższe dokumenty powykonawcze należy opracować w 2 egzemplarzach.</w:t>
      </w:r>
    </w:p>
    <w:p w14:paraId="4B4EE542" w14:textId="77777777" w:rsidR="00B34BF2" w:rsidRPr="005F7E01" w:rsidRDefault="00B34BF2" w:rsidP="005F7E01">
      <w:pPr>
        <w:pStyle w:val="Akapitzlist"/>
        <w:numPr>
          <w:ilvl w:val="1"/>
          <w:numId w:val="67"/>
        </w:numPr>
        <w:tabs>
          <w:tab w:val="left" w:pos="426"/>
        </w:tabs>
        <w:autoSpaceDE w:val="0"/>
        <w:autoSpaceDN w:val="0"/>
        <w:adjustRightInd w:val="0"/>
        <w:spacing w:after="0" w:line="360" w:lineRule="auto"/>
        <w:ind w:left="0" w:firstLine="0"/>
        <w:rPr>
          <w:rFonts w:asciiTheme="minorHAnsi" w:hAnsiTheme="minorHAnsi"/>
          <w:sz w:val="24"/>
          <w:szCs w:val="24"/>
        </w:rPr>
      </w:pPr>
      <w:r w:rsidRPr="005F7E01">
        <w:rPr>
          <w:rFonts w:asciiTheme="minorHAnsi" w:hAnsiTheme="minorHAnsi"/>
          <w:sz w:val="24"/>
          <w:szCs w:val="24"/>
        </w:rPr>
        <w:t>Wykonawca zobowiązany jest ponadto wyposażyć obiekt w osprzęt przeciwpożarowy zgodnie z wyko</w:t>
      </w:r>
      <w:r w:rsidR="00674EED" w:rsidRPr="005F7E01">
        <w:rPr>
          <w:rFonts w:asciiTheme="minorHAnsi" w:hAnsiTheme="minorHAnsi"/>
          <w:sz w:val="24"/>
          <w:szCs w:val="24"/>
        </w:rPr>
        <w:t>naną instrukcją przeciwpożarową;</w:t>
      </w:r>
    </w:p>
    <w:p w14:paraId="2CBDDFD5" w14:textId="51CB855C" w:rsidR="00674EED" w:rsidRPr="005F7E01" w:rsidRDefault="00326F12" w:rsidP="005F7E01">
      <w:pPr>
        <w:pStyle w:val="Akapitzlist"/>
        <w:numPr>
          <w:ilvl w:val="1"/>
          <w:numId w:val="67"/>
        </w:numPr>
        <w:tabs>
          <w:tab w:val="left" w:pos="426"/>
        </w:tabs>
        <w:autoSpaceDE w:val="0"/>
        <w:autoSpaceDN w:val="0"/>
        <w:adjustRightInd w:val="0"/>
        <w:spacing w:after="0" w:line="360" w:lineRule="auto"/>
        <w:ind w:left="0" w:firstLine="0"/>
        <w:rPr>
          <w:rFonts w:asciiTheme="minorHAnsi" w:hAnsiTheme="minorHAnsi"/>
          <w:sz w:val="24"/>
          <w:szCs w:val="24"/>
        </w:rPr>
      </w:pPr>
      <w:r w:rsidRPr="005F7E01">
        <w:rPr>
          <w:rFonts w:asciiTheme="minorHAnsi" w:hAnsiTheme="minorHAnsi"/>
          <w:sz w:val="24"/>
          <w:szCs w:val="24"/>
        </w:rPr>
        <w:t xml:space="preserve">Wykonawca dostarczy </w:t>
      </w:r>
      <w:r w:rsidRPr="00012947">
        <w:rPr>
          <w:rFonts w:asciiTheme="minorHAnsi" w:hAnsiTheme="minorHAnsi"/>
          <w:color w:val="FF0000"/>
          <w:sz w:val="24"/>
          <w:szCs w:val="24"/>
        </w:rPr>
        <w:t>Zamaw</w:t>
      </w:r>
      <w:r w:rsidR="00012947" w:rsidRPr="00012947">
        <w:rPr>
          <w:rFonts w:asciiTheme="minorHAnsi" w:hAnsiTheme="minorHAnsi"/>
          <w:color w:val="FF0000"/>
          <w:sz w:val="24"/>
          <w:szCs w:val="24"/>
        </w:rPr>
        <w:t xml:space="preserve">iającemu </w:t>
      </w:r>
      <w:r w:rsidR="00674EED" w:rsidRPr="005F7E01">
        <w:rPr>
          <w:rFonts w:asciiTheme="minorHAnsi" w:hAnsiTheme="minorHAnsi"/>
          <w:sz w:val="24"/>
          <w:szCs w:val="24"/>
        </w:rPr>
        <w:t>inwentaryzację geodezyjną powykonawczą;</w:t>
      </w:r>
    </w:p>
    <w:p w14:paraId="0B40B377" w14:textId="77777777" w:rsidR="00B34BF2" w:rsidRPr="005F7E01" w:rsidRDefault="00B34BF2" w:rsidP="005F7E01">
      <w:pPr>
        <w:pStyle w:val="Akapitzlist"/>
        <w:numPr>
          <w:ilvl w:val="1"/>
          <w:numId w:val="67"/>
        </w:numPr>
        <w:tabs>
          <w:tab w:val="left" w:pos="426"/>
        </w:tabs>
        <w:autoSpaceDE w:val="0"/>
        <w:autoSpaceDN w:val="0"/>
        <w:adjustRightInd w:val="0"/>
        <w:spacing w:after="0" w:line="360" w:lineRule="auto"/>
        <w:ind w:left="0" w:firstLine="0"/>
        <w:rPr>
          <w:rFonts w:asciiTheme="minorHAnsi" w:hAnsiTheme="minorHAnsi"/>
          <w:sz w:val="24"/>
          <w:szCs w:val="24"/>
        </w:rPr>
      </w:pPr>
      <w:r w:rsidRPr="005F7E01">
        <w:rPr>
          <w:rFonts w:asciiTheme="minorHAnsi" w:hAnsiTheme="minorHAnsi"/>
          <w:sz w:val="24"/>
          <w:szCs w:val="24"/>
        </w:rPr>
        <w:t>Wykonawca</w:t>
      </w:r>
      <w:r w:rsidRPr="005F7E01">
        <w:rPr>
          <w:rFonts w:asciiTheme="minorHAnsi" w:hAnsiTheme="minorHAnsi"/>
          <w:bCs/>
          <w:sz w:val="24"/>
          <w:szCs w:val="24"/>
        </w:rPr>
        <w:t xml:space="preserve"> zobowiązany jest uzyskać decyzję pozwolenia na użytkowanie</w:t>
      </w:r>
      <w:r w:rsidR="00674EED" w:rsidRPr="005F7E01">
        <w:rPr>
          <w:rFonts w:asciiTheme="minorHAnsi" w:hAnsiTheme="minorHAnsi"/>
          <w:bCs/>
          <w:sz w:val="24"/>
          <w:szCs w:val="24"/>
        </w:rPr>
        <w:t>;</w:t>
      </w:r>
    </w:p>
    <w:p w14:paraId="4C31A1D7" w14:textId="77777777" w:rsidR="00133582" w:rsidRPr="005F7E01" w:rsidRDefault="00B6766E" w:rsidP="005F7E01">
      <w:pPr>
        <w:widowControl w:val="0"/>
        <w:numPr>
          <w:ilvl w:val="0"/>
          <w:numId w:val="31"/>
        </w:numPr>
        <w:tabs>
          <w:tab w:val="left" w:pos="426"/>
        </w:tabs>
        <w:autoSpaceDE w:val="0"/>
        <w:autoSpaceDN w:val="0"/>
        <w:adjustRightInd w:val="0"/>
        <w:spacing w:line="360" w:lineRule="auto"/>
        <w:ind w:left="0" w:firstLine="0"/>
        <w:rPr>
          <w:rFonts w:asciiTheme="minorHAnsi" w:hAnsiTheme="minorHAnsi"/>
          <w:iCs/>
        </w:rPr>
      </w:pPr>
      <w:r w:rsidRPr="005F7E01">
        <w:rPr>
          <w:rFonts w:asciiTheme="minorHAnsi" w:hAnsiTheme="minorHAnsi"/>
          <w:iCs/>
        </w:rPr>
        <w:t>Zamawiający do</w:t>
      </w:r>
      <w:r w:rsidR="00133582" w:rsidRPr="005F7E01">
        <w:rPr>
          <w:rFonts w:asciiTheme="minorHAnsi" w:hAnsiTheme="minorHAnsi"/>
          <w:iCs/>
        </w:rPr>
        <w:t>kona</w:t>
      </w:r>
      <w:r w:rsidRPr="005F7E01">
        <w:rPr>
          <w:rFonts w:asciiTheme="minorHAnsi" w:hAnsiTheme="minorHAnsi"/>
          <w:iCs/>
        </w:rPr>
        <w:t xml:space="preserve"> odbioru w terminie do 14 dni od daty złożenia powyższych dokumentów.</w:t>
      </w:r>
    </w:p>
    <w:p w14:paraId="271A8521" w14:textId="77777777" w:rsidR="00746E48" w:rsidRPr="005F7E01" w:rsidRDefault="00746E48" w:rsidP="005F7E01">
      <w:pPr>
        <w:widowControl w:val="0"/>
        <w:numPr>
          <w:ilvl w:val="0"/>
          <w:numId w:val="31"/>
        </w:numPr>
        <w:tabs>
          <w:tab w:val="left" w:pos="426"/>
        </w:tabs>
        <w:autoSpaceDE w:val="0"/>
        <w:autoSpaceDN w:val="0"/>
        <w:adjustRightInd w:val="0"/>
        <w:spacing w:line="360" w:lineRule="auto"/>
        <w:ind w:left="0" w:firstLine="0"/>
        <w:rPr>
          <w:rFonts w:asciiTheme="minorHAnsi" w:hAnsiTheme="minorHAnsi"/>
          <w:iCs/>
        </w:rPr>
      </w:pPr>
      <w:r w:rsidRPr="005F7E01">
        <w:rPr>
          <w:rFonts w:asciiTheme="minorHAnsi" w:hAnsiTheme="minorHAnsi"/>
          <w:iCs/>
        </w:rPr>
        <w:t>Jeżeli w trakcie odbioru zostaną stwierdzone istotne wady i usterki, a także wady uniemożliwiające użytkowanie przedmiotu umowy, to Zamawiający przerywa czynności odbiorowe</w:t>
      </w:r>
      <w:r w:rsidR="00133582" w:rsidRPr="005F7E01">
        <w:rPr>
          <w:rFonts w:asciiTheme="minorHAnsi" w:hAnsiTheme="minorHAnsi"/>
          <w:iCs/>
        </w:rPr>
        <w:t>, a termin opisany w pkt 4. ulega zawieszeniu do czasu usunięcia przeszkód</w:t>
      </w:r>
      <w:r w:rsidRPr="005F7E01">
        <w:rPr>
          <w:rFonts w:asciiTheme="minorHAnsi" w:hAnsiTheme="minorHAnsi"/>
          <w:iCs/>
        </w:rPr>
        <w:t>.</w:t>
      </w:r>
    </w:p>
    <w:p w14:paraId="3F721C87" w14:textId="77777777" w:rsidR="00746E48" w:rsidRPr="005F7E01" w:rsidRDefault="00746E48" w:rsidP="005F7E01">
      <w:pPr>
        <w:widowControl w:val="0"/>
        <w:numPr>
          <w:ilvl w:val="0"/>
          <w:numId w:val="31"/>
        </w:numPr>
        <w:tabs>
          <w:tab w:val="left" w:pos="426"/>
        </w:tabs>
        <w:autoSpaceDE w:val="0"/>
        <w:autoSpaceDN w:val="0"/>
        <w:adjustRightInd w:val="0"/>
        <w:spacing w:line="360" w:lineRule="auto"/>
        <w:ind w:left="0" w:firstLine="0"/>
        <w:rPr>
          <w:rFonts w:asciiTheme="minorHAnsi" w:hAnsiTheme="minorHAnsi"/>
          <w:iCs/>
        </w:rPr>
      </w:pPr>
      <w:r w:rsidRPr="005F7E01">
        <w:rPr>
          <w:rFonts w:asciiTheme="minorHAnsi" w:hAnsiTheme="minorHAnsi"/>
          <w:iCs/>
        </w:rPr>
        <w:t>Jeżeli w trakcie odbioru zostaną stwierdzone wady i usterki dające się usunąć, to Zamawiający dokonuje odbioru przedmiotu umowy i wyznacza termin usunięcia wad i usterek.</w:t>
      </w:r>
    </w:p>
    <w:p w14:paraId="17BD4335" w14:textId="77777777" w:rsidR="00746E48" w:rsidRPr="005F7E01" w:rsidRDefault="00746E48" w:rsidP="005F7E01">
      <w:pPr>
        <w:widowControl w:val="0"/>
        <w:numPr>
          <w:ilvl w:val="0"/>
          <w:numId w:val="31"/>
        </w:numPr>
        <w:tabs>
          <w:tab w:val="left" w:pos="426"/>
        </w:tabs>
        <w:autoSpaceDE w:val="0"/>
        <w:autoSpaceDN w:val="0"/>
        <w:adjustRightInd w:val="0"/>
        <w:spacing w:line="360" w:lineRule="auto"/>
        <w:ind w:left="0" w:firstLine="0"/>
        <w:rPr>
          <w:rFonts w:asciiTheme="minorHAnsi" w:hAnsiTheme="minorHAnsi"/>
          <w:iCs/>
        </w:rPr>
      </w:pPr>
      <w:r w:rsidRPr="005F7E01">
        <w:rPr>
          <w:rFonts w:asciiTheme="minorHAnsi" w:hAnsiTheme="minorHAnsi"/>
          <w:iCs/>
        </w:rPr>
        <w:t xml:space="preserve">Jeżeli w trakcie odbioru zostaną stwierdzone wady i usterki to Zamawiający wyznacza termin usunięcia wad i usterek i przerywa czynności odbiorowe traktując </w:t>
      </w:r>
      <w:proofErr w:type="gramStart"/>
      <w:r w:rsidRPr="005F7E01">
        <w:rPr>
          <w:rFonts w:asciiTheme="minorHAnsi" w:hAnsiTheme="minorHAnsi"/>
          <w:iCs/>
        </w:rPr>
        <w:t>je jako</w:t>
      </w:r>
      <w:proofErr w:type="gramEnd"/>
      <w:r w:rsidRPr="005F7E01">
        <w:rPr>
          <w:rFonts w:asciiTheme="minorHAnsi" w:hAnsiTheme="minorHAnsi"/>
          <w:iCs/>
        </w:rPr>
        <w:t xml:space="preserve"> nieterminowo wykonane.</w:t>
      </w:r>
    </w:p>
    <w:p w14:paraId="52C80BC3" w14:textId="77777777" w:rsidR="00746E48" w:rsidRPr="005F7E01" w:rsidRDefault="00746E48" w:rsidP="005F7E01">
      <w:pPr>
        <w:widowControl w:val="0"/>
        <w:numPr>
          <w:ilvl w:val="0"/>
          <w:numId w:val="31"/>
        </w:numPr>
        <w:tabs>
          <w:tab w:val="left" w:pos="426"/>
        </w:tabs>
        <w:autoSpaceDE w:val="0"/>
        <w:autoSpaceDN w:val="0"/>
        <w:adjustRightInd w:val="0"/>
        <w:spacing w:line="360" w:lineRule="auto"/>
        <w:ind w:left="0" w:firstLine="0"/>
        <w:rPr>
          <w:rFonts w:asciiTheme="minorHAnsi" w:hAnsiTheme="minorHAnsi"/>
          <w:iCs/>
        </w:rPr>
      </w:pPr>
      <w:r w:rsidRPr="005F7E01">
        <w:rPr>
          <w:rFonts w:asciiTheme="minorHAnsi" w:hAnsiTheme="minorHAnsi"/>
          <w:iCs/>
        </w:rPr>
        <w:t>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umowy.</w:t>
      </w:r>
    </w:p>
    <w:p w14:paraId="5F782AEE" w14:textId="77777777" w:rsidR="00746E48" w:rsidRPr="005F7E01" w:rsidRDefault="00746E48" w:rsidP="005F7E01">
      <w:pPr>
        <w:widowControl w:val="0"/>
        <w:numPr>
          <w:ilvl w:val="0"/>
          <w:numId w:val="31"/>
        </w:numPr>
        <w:tabs>
          <w:tab w:val="left" w:pos="426"/>
        </w:tabs>
        <w:autoSpaceDE w:val="0"/>
        <w:autoSpaceDN w:val="0"/>
        <w:adjustRightInd w:val="0"/>
        <w:spacing w:line="360" w:lineRule="auto"/>
        <w:ind w:left="0" w:firstLine="0"/>
        <w:rPr>
          <w:rFonts w:asciiTheme="minorHAnsi" w:hAnsiTheme="minorHAnsi"/>
          <w:iCs/>
        </w:rPr>
      </w:pPr>
      <w:r w:rsidRPr="005F7E01">
        <w:rPr>
          <w:rFonts w:asciiTheme="minorHAnsi" w:hAnsiTheme="minorHAnsi"/>
          <w:iCs/>
        </w:rPr>
        <w:t xml:space="preserve">W przypadku braku odniesienia wynagrodzenia wadliwego lub wadliwie wykonanego elementu w kosztorysie </w:t>
      </w:r>
      <w:r w:rsidR="004D5302" w:rsidRPr="005F7E01">
        <w:rPr>
          <w:rFonts w:asciiTheme="minorHAnsi" w:hAnsiTheme="minorHAnsi"/>
          <w:iCs/>
        </w:rPr>
        <w:t>„pomocniczym”</w:t>
      </w:r>
      <w:r w:rsidRPr="005F7E01">
        <w:rPr>
          <w:rFonts w:asciiTheme="minorHAnsi" w:hAnsiTheme="minorHAnsi"/>
          <w:iCs/>
        </w:rPr>
        <w:t xml:space="preserve"> Wykonawcy, Zamawiający ma prawo obliczyć jego wartość na podstawie własnej wyceny według cen średnich SECOCENBUDU na kwartał obowiązujący </w:t>
      </w:r>
      <w:r w:rsidRPr="005F7E01">
        <w:rPr>
          <w:rFonts w:asciiTheme="minorHAnsi" w:hAnsiTheme="minorHAnsi"/>
          <w:iCs/>
        </w:rPr>
        <w:br/>
        <w:t>w dniu podpisania umowy.</w:t>
      </w:r>
    </w:p>
    <w:p w14:paraId="2013C64D" w14:textId="77777777" w:rsidR="00746E48" w:rsidRPr="005F7E01" w:rsidRDefault="00746E48" w:rsidP="005F7E01">
      <w:pPr>
        <w:widowControl w:val="0"/>
        <w:numPr>
          <w:ilvl w:val="0"/>
          <w:numId w:val="31"/>
        </w:numPr>
        <w:tabs>
          <w:tab w:val="left" w:pos="426"/>
        </w:tabs>
        <w:autoSpaceDE w:val="0"/>
        <w:autoSpaceDN w:val="0"/>
        <w:adjustRightInd w:val="0"/>
        <w:spacing w:line="360" w:lineRule="auto"/>
        <w:ind w:left="0" w:firstLine="0"/>
        <w:rPr>
          <w:rFonts w:asciiTheme="minorHAnsi" w:hAnsiTheme="minorHAnsi"/>
          <w:iCs/>
        </w:rPr>
      </w:pPr>
      <w:r w:rsidRPr="005F7E01">
        <w:rPr>
          <w:rFonts w:asciiTheme="minorHAnsi" w:hAnsiTheme="minorHAnsi"/>
          <w:iCs/>
        </w:rPr>
        <w:t xml:space="preserve">Jeżeli w trakcie odbioru zostaną stwierdzone istotne wady i usterki w szczególności, które uniemożliwiają użytkowanie przedmiotu umowy, to Zamawiający przerywa czynności odbiorowe traktując to jako </w:t>
      </w:r>
      <w:proofErr w:type="gramStart"/>
      <w:r w:rsidRPr="005F7E01">
        <w:rPr>
          <w:rFonts w:asciiTheme="minorHAnsi" w:hAnsiTheme="minorHAnsi"/>
          <w:iCs/>
        </w:rPr>
        <w:t>nieterminowe  wykonanie</w:t>
      </w:r>
      <w:proofErr w:type="gramEnd"/>
      <w:r w:rsidRPr="005F7E01">
        <w:rPr>
          <w:rFonts w:asciiTheme="minorHAnsi" w:hAnsiTheme="minorHAnsi"/>
          <w:iCs/>
        </w:rPr>
        <w:t xml:space="preserve"> przedmiotu umowy.</w:t>
      </w:r>
    </w:p>
    <w:p w14:paraId="31AB49A5" w14:textId="77777777" w:rsidR="00746E48" w:rsidRPr="005F7E01" w:rsidRDefault="00746E48" w:rsidP="005F7E01">
      <w:pPr>
        <w:widowControl w:val="0"/>
        <w:numPr>
          <w:ilvl w:val="0"/>
          <w:numId w:val="3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iCs/>
        </w:rPr>
        <w:t>W</w:t>
      </w:r>
      <w:r w:rsidRPr="005F7E01">
        <w:rPr>
          <w:rFonts w:asciiTheme="minorHAnsi" w:hAnsiTheme="minorHAnsi"/>
        </w:rPr>
        <w:t xml:space="preserve"> przypadku stwierdzenia podczas odbioru wystąpienia wad nienadających się do usunięcia, Zamawiający może:</w:t>
      </w:r>
    </w:p>
    <w:p w14:paraId="13351855" w14:textId="77777777" w:rsidR="00BB2301" w:rsidRPr="005F7E01" w:rsidRDefault="00746E48" w:rsidP="005F7E01">
      <w:pPr>
        <w:widowControl w:val="0"/>
        <w:numPr>
          <w:ilvl w:val="0"/>
          <w:numId w:val="60"/>
        </w:numPr>
        <w:tabs>
          <w:tab w:val="left" w:pos="426"/>
        </w:tabs>
        <w:autoSpaceDE w:val="0"/>
        <w:autoSpaceDN w:val="0"/>
        <w:adjustRightInd w:val="0"/>
        <w:spacing w:line="360" w:lineRule="auto"/>
        <w:ind w:left="0" w:firstLine="0"/>
        <w:rPr>
          <w:rFonts w:asciiTheme="minorHAnsi" w:hAnsiTheme="minorHAnsi"/>
        </w:rPr>
      </w:pPr>
      <w:proofErr w:type="gramStart"/>
      <w:r w:rsidRPr="005F7E01">
        <w:rPr>
          <w:rFonts w:asciiTheme="minorHAnsi" w:hAnsiTheme="minorHAnsi"/>
        </w:rPr>
        <w:t>obniżyć</w:t>
      </w:r>
      <w:proofErr w:type="gramEnd"/>
      <w:r w:rsidRPr="005F7E01">
        <w:rPr>
          <w:rFonts w:asciiTheme="minorHAnsi" w:hAnsiTheme="minorHAnsi"/>
        </w:rPr>
        <w:t xml:space="preserve"> odpowiednio wynagrodzenie zgodnie z § 6 ust. 4 pkt 2</w:t>
      </w:r>
      <w:r w:rsidR="00567CA9" w:rsidRPr="005F7E01">
        <w:rPr>
          <w:rFonts w:asciiTheme="minorHAnsi" w:hAnsiTheme="minorHAnsi"/>
        </w:rPr>
        <w:t xml:space="preserve"> litera i</w:t>
      </w:r>
      <w:r w:rsidRPr="005F7E01">
        <w:rPr>
          <w:rFonts w:asciiTheme="minorHAnsi" w:hAnsiTheme="minorHAnsi"/>
        </w:rPr>
        <w:t>, jeżeli wady te nie uni</w:t>
      </w:r>
      <w:r w:rsidR="00BB2301" w:rsidRPr="005F7E01">
        <w:rPr>
          <w:rFonts w:asciiTheme="minorHAnsi" w:hAnsiTheme="minorHAnsi"/>
        </w:rPr>
        <w:t xml:space="preserve">emożliwiają użytkowania obiektu, </w:t>
      </w:r>
    </w:p>
    <w:p w14:paraId="76F3431A" w14:textId="77777777" w:rsidR="00746E48" w:rsidRPr="005F7E01" w:rsidRDefault="00746E48" w:rsidP="005F7E01">
      <w:pPr>
        <w:widowControl w:val="0"/>
        <w:numPr>
          <w:ilvl w:val="0"/>
          <w:numId w:val="60"/>
        </w:numPr>
        <w:tabs>
          <w:tab w:val="left" w:pos="426"/>
        </w:tabs>
        <w:autoSpaceDE w:val="0"/>
        <w:autoSpaceDN w:val="0"/>
        <w:adjustRightInd w:val="0"/>
        <w:spacing w:line="360" w:lineRule="auto"/>
        <w:ind w:left="0" w:firstLine="0"/>
        <w:rPr>
          <w:rFonts w:asciiTheme="minorHAnsi" w:hAnsiTheme="minorHAnsi"/>
        </w:rPr>
      </w:pPr>
      <w:proofErr w:type="gramStart"/>
      <w:r w:rsidRPr="005F7E01">
        <w:rPr>
          <w:rFonts w:asciiTheme="minorHAnsi" w:hAnsiTheme="minorHAnsi"/>
        </w:rPr>
        <w:t>odstąpić</w:t>
      </w:r>
      <w:proofErr w:type="gramEnd"/>
      <w:r w:rsidRPr="005F7E01">
        <w:rPr>
          <w:rFonts w:asciiTheme="minorHAnsi" w:hAnsiTheme="minorHAnsi"/>
        </w:rPr>
        <w:t xml:space="preserve"> od umowy albo żądać wykonania przedmiotu odbioru po raz drugi.</w:t>
      </w:r>
    </w:p>
    <w:p w14:paraId="6D622E8F" w14:textId="77777777" w:rsidR="00746E48" w:rsidRPr="005F7E01" w:rsidRDefault="00746E48" w:rsidP="005F7E01">
      <w:pPr>
        <w:widowControl w:val="0"/>
        <w:numPr>
          <w:ilvl w:val="0"/>
          <w:numId w:val="3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Wszelkie czynności podczas dokonywania odbioru jak i terminy wyznaczone na usunięcie usterek i wad będą zawarte w protokole odbioru końcowego podpisanym przez upoważnionych przedstawicieli Zamawiającego i Wykonawcy.</w:t>
      </w:r>
    </w:p>
    <w:p w14:paraId="6AA1165D" w14:textId="77777777" w:rsidR="00746E48" w:rsidRPr="005F7E01" w:rsidRDefault="00746E48" w:rsidP="005F7E01">
      <w:pPr>
        <w:widowControl w:val="0"/>
        <w:numPr>
          <w:ilvl w:val="0"/>
          <w:numId w:val="3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O fakcie usunięcia wad i usterek Wykonawca zawiadamia Zamawiającego, żądając jednocześnie wyznaczenia terminu odbioru robót w zakresie uprzednio </w:t>
      </w:r>
      <w:proofErr w:type="gramStart"/>
      <w:r w:rsidRPr="005F7E01">
        <w:rPr>
          <w:rFonts w:asciiTheme="minorHAnsi" w:hAnsiTheme="minorHAnsi"/>
        </w:rPr>
        <w:t>zakwestionowanym jako</w:t>
      </w:r>
      <w:proofErr w:type="gramEnd"/>
      <w:r w:rsidRPr="005F7E01">
        <w:rPr>
          <w:rFonts w:asciiTheme="minorHAnsi" w:hAnsiTheme="minorHAnsi"/>
        </w:rPr>
        <w:t xml:space="preserve"> wadliwym.</w:t>
      </w:r>
    </w:p>
    <w:p w14:paraId="40E3D5B6" w14:textId="77777777" w:rsidR="00746E48" w:rsidRPr="005F7E01" w:rsidRDefault="00746E48" w:rsidP="005F7E01">
      <w:pPr>
        <w:widowControl w:val="0"/>
        <w:numPr>
          <w:ilvl w:val="0"/>
          <w:numId w:val="3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Zamawiający wyznacza terminy przeglądu robót po odbiorze w okresie rękojmi za wady (gwarancji), a w razie stwierdzenia wad i usterek wyznacza także termin ich usunięcia.</w:t>
      </w:r>
    </w:p>
    <w:p w14:paraId="7F8A7E7B" w14:textId="77777777" w:rsidR="00746E48" w:rsidRPr="005F7E01" w:rsidRDefault="00746E48" w:rsidP="005F7E01">
      <w:pPr>
        <w:widowControl w:val="0"/>
        <w:tabs>
          <w:tab w:val="left" w:pos="426"/>
        </w:tabs>
        <w:autoSpaceDE w:val="0"/>
        <w:autoSpaceDN w:val="0"/>
        <w:adjustRightInd w:val="0"/>
        <w:spacing w:line="360" w:lineRule="auto"/>
        <w:rPr>
          <w:rFonts w:asciiTheme="minorHAnsi" w:hAnsiTheme="minorHAnsi"/>
        </w:rPr>
      </w:pPr>
    </w:p>
    <w:p w14:paraId="7F232CF1" w14:textId="77777777" w:rsidR="00746E48" w:rsidRPr="005F7E01" w:rsidRDefault="00746E48" w:rsidP="005F7E01">
      <w:pPr>
        <w:widowControl w:val="0"/>
        <w:numPr>
          <w:ilvl w:val="0"/>
          <w:numId w:val="56"/>
        </w:numPr>
        <w:tabs>
          <w:tab w:val="left" w:pos="142"/>
          <w:tab w:val="left" w:pos="426"/>
        </w:tabs>
        <w:autoSpaceDE w:val="0"/>
        <w:autoSpaceDN w:val="0"/>
        <w:adjustRightInd w:val="0"/>
        <w:spacing w:line="360" w:lineRule="auto"/>
        <w:ind w:left="0" w:firstLine="0"/>
        <w:contextualSpacing/>
        <w:jc w:val="center"/>
        <w:rPr>
          <w:rFonts w:asciiTheme="minorHAnsi" w:hAnsiTheme="minorHAnsi"/>
          <w:bCs/>
        </w:rPr>
      </w:pPr>
      <w:r w:rsidRPr="005F7E01">
        <w:rPr>
          <w:rFonts w:asciiTheme="minorHAnsi" w:hAnsiTheme="minorHAnsi"/>
          <w:bCs/>
        </w:rPr>
        <w:t>7</w:t>
      </w:r>
      <w:r w:rsidR="005F3273" w:rsidRPr="005F7E01">
        <w:rPr>
          <w:rFonts w:asciiTheme="minorHAnsi" w:hAnsiTheme="minorHAnsi"/>
          <w:bCs/>
        </w:rPr>
        <w:br/>
      </w:r>
      <w:r w:rsidRPr="005F7E01">
        <w:rPr>
          <w:rFonts w:asciiTheme="minorHAnsi" w:hAnsiTheme="minorHAnsi"/>
          <w:bCs/>
        </w:rPr>
        <w:t>Obowiązki i rozliczenia z podwykonawcą</w:t>
      </w:r>
    </w:p>
    <w:p w14:paraId="038007ED" w14:textId="77777777" w:rsidR="00746E48" w:rsidRPr="005F7E01" w:rsidRDefault="00746E48"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bCs/>
        </w:rPr>
        <w:t>Wykonawca jest odpowiedzialny za działania lub zaniechania Podwykonawcy, jego przedstawicieli lub pracowników, jak za własne działania lub zaniechania.</w:t>
      </w:r>
    </w:p>
    <w:p w14:paraId="61BCB1A3"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Z </w:t>
      </w:r>
      <w:r w:rsidRPr="005F7E01">
        <w:rPr>
          <w:rFonts w:asciiTheme="minorHAnsi" w:hAnsiTheme="minorHAnsi"/>
          <w:bCs/>
        </w:rPr>
        <w:t>zastrzeżeniem</w:t>
      </w:r>
      <w:r w:rsidRPr="005F7E01">
        <w:rPr>
          <w:rFonts w:asciiTheme="minorHAnsi" w:hAnsiTheme="minorHAnsi"/>
        </w:rPr>
        <w:t xml:space="preserve"> przypadku, w którym Zamawiający zastrzegł obowiązek osobistego wykonania przez Wykonawcę kluczowych zadań dotyczących zamówienia na roboty budowlane, Wykonawca</w:t>
      </w:r>
      <w:r w:rsidRPr="005F7E01">
        <w:rPr>
          <w:rFonts w:asciiTheme="minorHAnsi" w:hAnsiTheme="minorHAnsi"/>
          <w:spacing w:val="-1"/>
        </w:rPr>
        <w:t xml:space="preserve"> </w:t>
      </w:r>
      <w:r w:rsidRPr="005F7E01">
        <w:rPr>
          <w:rFonts w:asciiTheme="minorHAnsi" w:hAnsiTheme="minorHAnsi"/>
        </w:rPr>
        <w:t>może:</w:t>
      </w:r>
    </w:p>
    <w:p w14:paraId="1EF7B04E" w14:textId="700C8A03" w:rsidR="009E7413" w:rsidRPr="005F7E01" w:rsidRDefault="009E7413" w:rsidP="005F7E01">
      <w:pPr>
        <w:numPr>
          <w:ilvl w:val="1"/>
          <w:numId w:val="50"/>
        </w:numPr>
        <w:tabs>
          <w:tab w:val="clear" w:pos="0"/>
          <w:tab w:val="left" w:pos="426"/>
        </w:tabs>
        <w:suppressAutoHyphens/>
        <w:spacing w:line="360" w:lineRule="auto"/>
        <w:ind w:left="0" w:firstLine="0"/>
        <w:rPr>
          <w:rFonts w:asciiTheme="minorHAnsi" w:hAnsiTheme="minorHAnsi"/>
        </w:rPr>
      </w:pPr>
      <w:proofErr w:type="gramStart"/>
      <w:r w:rsidRPr="005F7E01">
        <w:rPr>
          <w:rFonts w:asciiTheme="minorHAnsi" w:hAnsiTheme="minorHAnsi"/>
        </w:rPr>
        <w:t>powierzyć</w:t>
      </w:r>
      <w:proofErr w:type="gramEnd"/>
      <w:r w:rsidRPr="005F7E01">
        <w:rPr>
          <w:rFonts w:asciiTheme="minorHAnsi" w:hAnsiTheme="minorHAnsi"/>
        </w:rPr>
        <w:t xml:space="preserve"> realizację części zamówienia Podwykonawcom, mimo nie wskazania w ofercie takiej części do powierzenia </w:t>
      </w:r>
      <w:r w:rsidR="001B3034" w:rsidRPr="005F7E01">
        <w:rPr>
          <w:rFonts w:asciiTheme="minorHAnsi" w:hAnsiTheme="minorHAnsi"/>
        </w:rPr>
        <w:t>Podwykonawcom</w:t>
      </w:r>
      <w:r w:rsidRPr="005F7E01">
        <w:rPr>
          <w:rFonts w:asciiTheme="minorHAnsi" w:hAnsiTheme="minorHAnsi"/>
        </w:rPr>
        <w:t>;</w:t>
      </w:r>
    </w:p>
    <w:p w14:paraId="1F335E01" w14:textId="77777777" w:rsidR="009E7413" w:rsidRPr="005F7E01" w:rsidRDefault="009E7413" w:rsidP="005F7E01">
      <w:pPr>
        <w:numPr>
          <w:ilvl w:val="1"/>
          <w:numId w:val="50"/>
        </w:numPr>
        <w:tabs>
          <w:tab w:val="clear" w:pos="0"/>
          <w:tab w:val="left" w:pos="426"/>
        </w:tabs>
        <w:suppressAutoHyphens/>
        <w:spacing w:line="360" w:lineRule="auto"/>
        <w:ind w:left="0" w:firstLine="0"/>
        <w:rPr>
          <w:rFonts w:asciiTheme="minorHAnsi" w:hAnsiTheme="minorHAnsi"/>
        </w:rPr>
      </w:pPr>
      <w:proofErr w:type="gramStart"/>
      <w:r w:rsidRPr="005F7E01">
        <w:rPr>
          <w:rFonts w:asciiTheme="minorHAnsi" w:hAnsiTheme="minorHAnsi"/>
        </w:rPr>
        <w:t>wskazać</w:t>
      </w:r>
      <w:proofErr w:type="gramEnd"/>
      <w:r w:rsidRPr="005F7E01">
        <w:rPr>
          <w:rFonts w:asciiTheme="minorHAnsi" w:hAnsiTheme="minorHAnsi"/>
        </w:rPr>
        <w:t xml:space="preserve"> inny zakres Podwykonawstwa, niż przedstawiony w ofercie;</w:t>
      </w:r>
    </w:p>
    <w:p w14:paraId="10AA12A6" w14:textId="77777777" w:rsidR="009E7413" w:rsidRPr="005F7E01" w:rsidRDefault="009E7413" w:rsidP="005F7E01">
      <w:pPr>
        <w:numPr>
          <w:ilvl w:val="1"/>
          <w:numId w:val="50"/>
        </w:numPr>
        <w:tabs>
          <w:tab w:val="clear" w:pos="0"/>
          <w:tab w:val="left" w:pos="426"/>
        </w:tabs>
        <w:suppressAutoHyphens/>
        <w:spacing w:line="360" w:lineRule="auto"/>
        <w:ind w:left="0" w:firstLine="0"/>
        <w:rPr>
          <w:rFonts w:asciiTheme="minorHAnsi" w:hAnsiTheme="minorHAnsi"/>
        </w:rPr>
      </w:pPr>
      <w:proofErr w:type="gramStart"/>
      <w:r w:rsidRPr="005F7E01">
        <w:rPr>
          <w:rFonts w:asciiTheme="minorHAnsi" w:hAnsiTheme="minorHAnsi"/>
        </w:rPr>
        <w:t>wskazać</w:t>
      </w:r>
      <w:proofErr w:type="gramEnd"/>
      <w:r w:rsidRPr="005F7E01">
        <w:rPr>
          <w:rFonts w:asciiTheme="minorHAnsi" w:hAnsiTheme="minorHAnsi"/>
        </w:rPr>
        <w:t xml:space="preserve"> innych Podwykonawców niż przedstawieni w ofercie;</w:t>
      </w:r>
    </w:p>
    <w:p w14:paraId="679A2C50" w14:textId="77777777" w:rsidR="009E7413" w:rsidRPr="005F7E01" w:rsidRDefault="009E7413" w:rsidP="005F7E01">
      <w:pPr>
        <w:numPr>
          <w:ilvl w:val="1"/>
          <w:numId w:val="50"/>
        </w:numPr>
        <w:tabs>
          <w:tab w:val="clear" w:pos="0"/>
          <w:tab w:val="left" w:pos="426"/>
        </w:tabs>
        <w:suppressAutoHyphens/>
        <w:spacing w:line="360" w:lineRule="auto"/>
        <w:ind w:left="0" w:firstLine="0"/>
        <w:rPr>
          <w:rFonts w:asciiTheme="minorHAnsi" w:hAnsiTheme="minorHAnsi"/>
        </w:rPr>
      </w:pPr>
      <w:proofErr w:type="gramStart"/>
      <w:r w:rsidRPr="005F7E01">
        <w:rPr>
          <w:rFonts w:asciiTheme="minorHAnsi" w:hAnsiTheme="minorHAnsi"/>
        </w:rPr>
        <w:t>zrezygnować</w:t>
      </w:r>
      <w:proofErr w:type="gramEnd"/>
      <w:r w:rsidRPr="005F7E01">
        <w:rPr>
          <w:rFonts w:asciiTheme="minorHAnsi" w:hAnsiTheme="minorHAnsi"/>
        </w:rPr>
        <w:t xml:space="preserve"> z</w:t>
      </w:r>
      <w:r w:rsidRPr="005F7E01">
        <w:rPr>
          <w:rFonts w:asciiTheme="minorHAnsi" w:hAnsiTheme="minorHAnsi"/>
          <w:spacing w:val="-3"/>
        </w:rPr>
        <w:t xml:space="preserve"> </w:t>
      </w:r>
      <w:r w:rsidRPr="005F7E01">
        <w:rPr>
          <w:rFonts w:asciiTheme="minorHAnsi" w:hAnsiTheme="minorHAnsi"/>
        </w:rPr>
        <w:t>Podwykonawstwa.</w:t>
      </w:r>
    </w:p>
    <w:p w14:paraId="20A2FA3E"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bCs/>
        </w:rPr>
        <w:t>Umowa</w:t>
      </w:r>
      <w:r w:rsidRPr="005F7E01">
        <w:rPr>
          <w:rFonts w:asciiTheme="minorHAnsi" w:hAnsiTheme="minorHAnsi"/>
        </w:rPr>
        <w:t xml:space="preserve"> z Podwykonawcą powinna stanowić w szczególności,</w:t>
      </w:r>
      <w:r w:rsidRPr="005F7E01">
        <w:rPr>
          <w:rFonts w:asciiTheme="minorHAnsi" w:hAnsiTheme="minorHAnsi"/>
          <w:spacing w:val="-11"/>
        </w:rPr>
        <w:t xml:space="preserve"> </w:t>
      </w:r>
      <w:r w:rsidRPr="005F7E01">
        <w:rPr>
          <w:rFonts w:asciiTheme="minorHAnsi" w:hAnsiTheme="minorHAnsi"/>
        </w:rPr>
        <w:t>iż:</w:t>
      </w:r>
    </w:p>
    <w:p w14:paraId="2766D5B2" w14:textId="77777777" w:rsidR="009E7413" w:rsidRPr="005F7E01" w:rsidRDefault="009E7413" w:rsidP="005F7E01">
      <w:pPr>
        <w:numPr>
          <w:ilvl w:val="0"/>
          <w:numId w:val="52"/>
        </w:numPr>
        <w:tabs>
          <w:tab w:val="left" w:pos="426"/>
        </w:tabs>
        <w:suppressAutoHyphens/>
        <w:spacing w:line="360" w:lineRule="auto"/>
        <w:ind w:left="0" w:firstLine="0"/>
        <w:rPr>
          <w:rFonts w:asciiTheme="minorHAnsi" w:hAnsiTheme="minorHAnsi"/>
        </w:rPr>
      </w:pPr>
      <w:proofErr w:type="gramStart"/>
      <w:r w:rsidRPr="005F7E01">
        <w:rPr>
          <w:rFonts w:asciiTheme="minorHAnsi" w:hAnsiTheme="minorHAnsi"/>
        </w:rPr>
        <w:t>zapłata</w:t>
      </w:r>
      <w:proofErr w:type="gramEnd"/>
      <w:r w:rsidRPr="005F7E01">
        <w:rPr>
          <w:rFonts w:asciiTheme="minorHAnsi" w:hAnsiTheme="minorHAnsi"/>
        </w:rPr>
        <w:t xml:space="preserve"> wynagrodzenia za wykonanie zakresu robót nastąpi po ich odbiorze,</w:t>
      </w:r>
    </w:p>
    <w:p w14:paraId="2F20D7D8" w14:textId="20E2776C" w:rsidR="009E7413" w:rsidRPr="005F7E01" w:rsidRDefault="009E7413" w:rsidP="005F7E01">
      <w:pPr>
        <w:numPr>
          <w:ilvl w:val="0"/>
          <w:numId w:val="52"/>
        </w:numPr>
        <w:tabs>
          <w:tab w:val="left" w:pos="426"/>
        </w:tabs>
        <w:suppressAutoHyphens/>
        <w:spacing w:line="360" w:lineRule="auto"/>
        <w:ind w:left="0" w:firstLine="0"/>
        <w:rPr>
          <w:rFonts w:asciiTheme="minorHAnsi" w:hAnsiTheme="minorHAnsi"/>
        </w:rPr>
      </w:pPr>
      <w:proofErr w:type="gramStart"/>
      <w:r w:rsidRPr="005F7E01">
        <w:rPr>
          <w:rFonts w:asciiTheme="minorHAnsi" w:hAnsiTheme="minorHAnsi"/>
        </w:rPr>
        <w:t>terminy</w:t>
      </w:r>
      <w:proofErr w:type="gramEnd"/>
      <w:r w:rsidRPr="005F7E01">
        <w:rPr>
          <w:rFonts w:asciiTheme="minorHAnsi" w:hAnsiTheme="minorHAnsi"/>
        </w:rPr>
        <w:t xml:space="preserve"> zapłaty wynagrodzenia przewidziany w umowie o podwykonawstwo nie może być dłuższy niż 30 dni dnia doręczenia </w:t>
      </w:r>
      <w:r w:rsidR="001B3034" w:rsidRPr="005F7E01">
        <w:rPr>
          <w:rFonts w:asciiTheme="minorHAnsi" w:hAnsiTheme="minorHAnsi"/>
        </w:rPr>
        <w:t xml:space="preserve">Wykonawcy, Podwykonawcy </w:t>
      </w:r>
      <w:r w:rsidRPr="005F7E01">
        <w:rPr>
          <w:rFonts w:asciiTheme="minorHAnsi" w:hAnsiTheme="minorHAnsi"/>
        </w:rPr>
        <w:t xml:space="preserve">lub </w:t>
      </w:r>
      <w:r w:rsidR="001B3034" w:rsidRPr="005F7E01">
        <w:rPr>
          <w:rFonts w:asciiTheme="minorHAnsi" w:hAnsiTheme="minorHAnsi"/>
        </w:rPr>
        <w:t xml:space="preserve">Dalszemu Podwykonawcy </w:t>
      </w:r>
      <w:r w:rsidRPr="005F7E01">
        <w:rPr>
          <w:rFonts w:asciiTheme="minorHAnsi" w:hAnsiTheme="minorHAnsi"/>
        </w:rPr>
        <w:t xml:space="preserve">faktury lub rachunku, potwierdzających wykonanie zleconej </w:t>
      </w:r>
      <w:r w:rsidR="001B3034" w:rsidRPr="005F7E01">
        <w:rPr>
          <w:rFonts w:asciiTheme="minorHAnsi" w:hAnsiTheme="minorHAnsi"/>
        </w:rPr>
        <w:t xml:space="preserve">Podwykonawcy </w:t>
      </w:r>
      <w:r w:rsidRPr="005F7E01">
        <w:rPr>
          <w:rFonts w:asciiTheme="minorHAnsi" w:hAnsiTheme="minorHAnsi"/>
        </w:rPr>
        <w:t xml:space="preserve">lub </w:t>
      </w:r>
      <w:r w:rsidR="0016605A" w:rsidRPr="005F7E01">
        <w:rPr>
          <w:rFonts w:asciiTheme="minorHAnsi" w:hAnsiTheme="minorHAnsi"/>
        </w:rPr>
        <w:t>Dalszemu Podwykonawc</w:t>
      </w:r>
      <w:r w:rsidRPr="005F7E01">
        <w:rPr>
          <w:rFonts w:asciiTheme="minorHAnsi" w:hAnsiTheme="minorHAnsi"/>
        </w:rPr>
        <w:t>y dostawy, usługi lub roboty budowlanej;</w:t>
      </w:r>
    </w:p>
    <w:p w14:paraId="1A054C91" w14:textId="77777777" w:rsidR="009E7413" w:rsidRPr="005F7E01" w:rsidRDefault="009E7413" w:rsidP="005F7E01">
      <w:pPr>
        <w:numPr>
          <w:ilvl w:val="0"/>
          <w:numId w:val="52"/>
        </w:numPr>
        <w:tabs>
          <w:tab w:val="left" w:pos="426"/>
        </w:tabs>
        <w:suppressAutoHyphens/>
        <w:spacing w:line="360" w:lineRule="auto"/>
        <w:ind w:left="0" w:firstLine="0"/>
        <w:rPr>
          <w:rFonts w:asciiTheme="minorHAnsi" w:hAnsiTheme="minorHAnsi"/>
        </w:rPr>
      </w:pPr>
      <w:proofErr w:type="gramStart"/>
      <w:r w:rsidRPr="005F7E01">
        <w:rPr>
          <w:rFonts w:asciiTheme="minorHAnsi" w:hAnsiTheme="minorHAnsi"/>
        </w:rPr>
        <w:t>w</w:t>
      </w:r>
      <w:proofErr w:type="gramEnd"/>
      <w:r w:rsidRPr="005F7E01">
        <w:rPr>
          <w:rFonts w:asciiTheme="minorHAnsi" w:hAnsiTheme="minorHAnsi"/>
        </w:rPr>
        <w:t xml:space="preserve"> przypadku uchylania się przez Wykonawcę od obowiązku zapłaty wymagalnego wynagrodzenia przysługującego Podwykonawcy lub Dalszemu Podwykonawcy, którzy zawarli zaakceptowane przez Zamawiającego Umowy o Podwykonawstwo, których przedmiotem są roboty budowlane, Zamawiający zapłaci bezpośrednio Podwykonawcy kwotę należnego wynagrodzenia bez odsetek należnych Wykonawcy lub Dalszemu Podwykonawcy, zgodnie z treścią Umowy o podwykonawstwo;</w:t>
      </w:r>
    </w:p>
    <w:p w14:paraId="58571B02" w14:textId="77777777" w:rsidR="009E7413" w:rsidRPr="005F7E01" w:rsidRDefault="009E7413" w:rsidP="005F7E01">
      <w:pPr>
        <w:numPr>
          <w:ilvl w:val="0"/>
          <w:numId w:val="52"/>
        </w:numPr>
        <w:tabs>
          <w:tab w:val="left" w:pos="426"/>
        </w:tabs>
        <w:suppressAutoHyphens/>
        <w:spacing w:line="360" w:lineRule="auto"/>
        <w:ind w:left="0" w:firstLine="0"/>
        <w:rPr>
          <w:rFonts w:asciiTheme="minorHAnsi" w:hAnsiTheme="minorHAnsi"/>
        </w:rPr>
      </w:pPr>
      <w:proofErr w:type="gramStart"/>
      <w:r w:rsidRPr="005F7E01">
        <w:rPr>
          <w:rFonts w:asciiTheme="minorHAnsi" w:hAnsiTheme="minorHAnsi"/>
        </w:rPr>
        <w:t>postanowienia</w:t>
      </w:r>
      <w:proofErr w:type="gramEnd"/>
      <w:r w:rsidRPr="005F7E01">
        <w:rPr>
          <w:rFonts w:asciiTheme="minorHAnsi" w:hAnsiTheme="minorHAnsi"/>
        </w:rPr>
        <w:t xml:space="preserve"> dotyczące wysokości kar umownych;</w:t>
      </w:r>
    </w:p>
    <w:p w14:paraId="20B40EBE" w14:textId="0CEAA920" w:rsidR="009E7413" w:rsidRPr="005F7E01" w:rsidRDefault="009E7413" w:rsidP="005F7E01">
      <w:pPr>
        <w:numPr>
          <w:ilvl w:val="0"/>
          <w:numId w:val="52"/>
        </w:numPr>
        <w:tabs>
          <w:tab w:val="left" w:pos="426"/>
        </w:tabs>
        <w:suppressAutoHyphens/>
        <w:spacing w:line="360" w:lineRule="auto"/>
        <w:ind w:left="0" w:firstLine="0"/>
        <w:rPr>
          <w:rFonts w:asciiTheme="minorHAnsi" w:hAnsiTheme="minorHAnsi"/>
        </w:rPr>
      </w:pPr>
      <w:proofErr w:type="gramStart"/>
      <w:r w:rsidRPr="005F7E01">
        <w:rPr>
          <w:rFonts w:asciiTheme="minorHAnsi" w:hAnsiTheme="minorHAnsi"/>
        </w:rPr>
        <w:t>termin</w:t>
      </w:r>
      <w:proofErr w:type="gramEnd"/>
      <w:r w:rsidRPr="005F7E01">
        <w:rPr>
          <w:rFonts w:asciiTheme="minorHAnsi" w:hAnsiTheme="minorHAnsi"/>
        </w:rPr>
        <w:t xml:space="preserve"> wykonania zakresu przedmiotu zamówienia powierzonego </w:t>
      </w:r>
      <w:r w:rsidR="0016605A" w:rsidRPr="005F7E01">
        <w:rPr>
          <w:rFonts w:asciiTheme="minorHAnsi" w:hAnsiTheme="minorHAnsi"/>
        </w:rPr>
        <w:t>Podwykonawcy</w:t>
      </w:r>
      <w:r w:rsidRPr="005F7E01">
        <w:rPr>
          <w:rFonts w:asciiTheme="minorHAnsi" w:hAnsiTheme="minorHAnsi"/>
        </w:rPr>
        <w:t>, termin realizacji nie może być dłuższy niż przewiduje niniejsza Umowa;</w:t>
      </w:r>
    </w:p>
    <w:p w14:paraId="36A661E5"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W przypadku, gdy zmiana lub rezygnacja z Podwykonawcy, dotyczy podmiotu, na którego zasoby Wykonawca powoływał się na zasadach określonych w art. 118 ustawy Pzp, w celu wykazania spełniania warunków udziału w postępowaniu, Wykonawca jest zobowiązany wykazać Zamawiającemu, iż proponowany inny Podwykonawca lub Wykonawca samodzielnie spełniają je w stopniu nie mniejszym niż Podwykonawca, na którego zasoby Wykonawca się powoływał w trakcie postępowania o udzielenie zamówienia.</w:t>
      </w:r>
    </w:p>
    <w:p w14:paraId="280663FC" w14:textId="052F5544"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Umowa o podwykonawstwo nie może zawierać postanowień kształtujących prawa i obowiązki </w:t>
      </w:r>
      <w:r w:rsidR="0016605A" w:rsidRPr="005F7E01">
        <w:rPr>
          <w:rFonts w:asciiTheme="minorHAnsi" w:hAnsiTheme="minorHAnsi"/>
        </w:rPr>
        <w:t>Podwykonawcy</w:t>
      </w:r>
      <w:r w:rsidRPr="005F7E01">
        <w:rPr>
          <w:rFonts w:asciiTheme="minorHAnsi" w:hAnsiTheme="minorHAnsi"/>
        </w:rPr>
        <w:t>, w zakresie kar umownych oraz postanowień dotyczących warunków wypłaty wynagrodzenia, w sposób dla niego mniej korzystny niż prawa i obowiązki wykonawcy, ukształtowane postanowieniami niniejszej umowy zawartej między Zamawiającym a Wykonawcą.</w:t>
      </w:r>
    </w:p>
    <w:p w14:paraId="18369390"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Umowa o podwykonawstwo nie może zawierać</w:t>
      </w:r>
      <w:r w:rsidRPr="005F7E01">
        <w:rPr>
          <w:rFonts w:asciiTheme="minorHAnsi" w:hAnsiTheme="minorHAnsi"/>
          <w:spacing w:val="-1"/>
        </w:rPr>
        <w:t xml:space="preserve"> </w:t>
      </w:r>
      <w:r w:rsidRPr="005F7E01">
        <w:rPr>
          <w:rFonts w:asciiTheme="minorHAnsi" w:hAnsiTheme="minorHAnsi"/>
        </w:rPr>
        <w:t>postanowień:</w:t>
      </w:r>
    </w:p>
    <w:p w14:paraId="00C7CD10" w14:textId="77777777" w:rsidR="009E7413" w:rsidRPr="005F7E01" w:rsidRDefault="009E7413" w:rsidP="005F7E01">
      <w:pPr>
        <w:numPr>
          <w:ilvl w:val="1"/>
          <w:numId w:val="51"/>
        </w:numPr>
        <w:tabs>
          <w:tab w:val="clear" w:pos="0"/>
          <w:tab w:val="left" w:pos="426"/>
        </w:tabs>
        <w:suppressAutoHyphens/>
        <w:spacing w:line="360" w:lineRule="auto"/>
        <w:ind w:left="0" w:firstLine="0"/>
        <w:rPr>
          <w:rFonts w:asciiTheme="minorHAnsi" w:hAnsiTheme="minorHAnsi"/>
        </w:rPr>
      </w:pPr>
      <w:proofErr w:type="gramStart"/>
      <w:r w:rsidRPr="005F7E01">
        <w:rPr>
          <w:rFonts w:asciiTheme="minorHAnsi" w:hAnsiTheme="minorHAnsi"/>
        </w:rPr>
        <w:t>uzależniających</w:t>
      </w:r>
      <w:proofErr w:type="gramEnd"/>
      <w:r w:rsidRPr="005F7E01">
        <w:rPr>
          <w:rFonts w:asciiTheme="minorHAnsi" w:hAnsiTheme="minorHAnsi"/>
        </w:rPr>
        <w:t xml:space="preserve"> uzyskanie przez Podwykonawcę płatności od Wykonawcy od zapłaty przez Zamawiającego Wykonawcy wynagrodzenia obejmującego zakres robót wykonanych przez Podwykonawcę;</w:t>
      </w:r>
    </w:p>
    <w:p w14:paraId="0C1298CF" w14:textId="77777777" w:rsidR="009E7413" w:rsidRPr="005F7E01" w:rsidRDefault="009E7413" w:rsidP="005F7E01">
      <w:pPr>
        <w:numPr>
          <w:ilvl w:val="1"/>
          <w:numId w:val="51"/>
        </w:numPr>
        <w:tabs>
          <w:tab w:val="clear" w:pos="0"/>
          <w:tab w:val="left" w:pos="426"/>
        </w:tabs>
        <w:suppressAutoHyphens/>
        <w:spacing w:line="360" w:lineRule="auto"/>
        <w:ind w:left="0" w:firstLine="0"/>
        <w:rPr>
          <w:rFonts w:asciiTheme="minorHAnsi" w:hAnsiTheme="minorHAnsi"/>
        </w:rPr>
      </w:pPr>
      <w:proofErr w:type="gramStart"/>
      <w:r w:rsidRPr="005F7E01">
        <w:rPr>
          <w:rFonts w:asciiTheme="minorHAnsi" w:hAnsiTheme="minorHAnsi"/>
        </w:rPr>
        <w:t>uzależniających</w:t>
      </w:r>
      <w:proofErr w:type="gramEnd"/>
      <w:r w:rsidRPr="005F7E01">
        <w:rPr>
          <w:rFonts w:asciiTheme="minorHAnsi" w:hAnsiTheme="minorHAnsi"/>
        </w:rPr>
        <w:t xml:space="preserve"> zwrot Podwykonawcy kwot zabezpieczenia przez Wykonawcę, od zwrotu zabezpieczenia wykonania umowy przez Zamawiającego</w:t>
      </w:r>
      <w:r w:rsidRPr="005F7E01">
        <w:rPr>
          <w:rFonts w:asciiTheme="minorHAnsi" w:hAnsiTheme="minorHAnsi"/>
          <w:spacing w:val="-6"/>
        </w:rPr>
        <w:t xml:space="preserve"> </w:t>
      </w:r>
      <w:r w:rsidRPr="005F7E01">
        <w:rPr>
          <w:rFonts w:asciiTheme="minorHAnsi" w:hAnsiTheme="minorHAnsi"/>
        </w:rPr>
        <w:t>Wykonawcy.</w:t>
      </w:r>
    </w:p>
    <w:p w14:paraId="407D074E" w14:textId="3DB84D34"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Wykonawca, </w:t>
      </w:r>
      <w:r w:rsidR="0016605A" w:rsidRPr="005F7E01">
        <w:rPr>
          <w:rFonts w:asciiTheme="minorHAnsi" w:hAnsiTheme="minorHAnsi"/>
        </w:rPr>
        <w:t xml:space="preserve">Podwykonawca </w:t>
      </w:r>
      <w:r w:rsidRPr="005F7E01">
        <w:rPr>
          <w:rFonts w:asciiTheme="minorHAnsi" w:hAnsiTheme="minorHAnsi"/>
        </w:rPr>
        <w:t xml:space="preserve">lub </w:t>
      </w:r>
      <w:r w:rsidR="0016605A" w:rsidRPr="005F7E01">
        <w:rPr>
          <w:rFonts w:asciiTheme="minorHAnsi" w:hAnsiTheme="minorHAnsi"/>
        </w:rPr>
        <w:t xml:space="preserve">Dalszy Podwykonawca </w:t>
      </w:r>
      <w:r w:rsidRPr="005F7E01">
        <w:rPr>
          <w:rFonts w:asciiTheme="minorHAnsi" w:hAnsiTheme="minorHAnsi"/>
        </w:rPr>
        <w:t xml:space="preserve">zamówienia na roboty budowlane zamierzający zawrzeć umowę o podwykonawstwo jest obowiązany, w trakcie realizacji zamówienia, </w:t>
      </w:r>
      <w:proofErr w:type="gramStart"/>
      <w:r w:rsidRPr="005F7E01">
        <w:rPr>
          <w:rFonts w:asciiTheme="minorHAnsi" w:hAnsiTheme="minorHAnsi"/>
        </w:rPr>
        <w:t>do   przedłożenia</w:t>
      </w:r>
      <w:proofErr w:type="gramEnd"/>
      <w:r w:rsidRPr="005F7E01">
        <w:rPr>
          <w:rFonts w:asciiTheme="minorHAnsi" w:hAnsiTheme="minorHAnsi"/>
        </w:rPr>
        <w:t xml:space="preserve"> Zamawiającemu projektu tej umowy,  przy czym </w:t>
      </w:r>
      <w:r w:rsidR="0016605A" w:rsidRPr="005F7E01">
        <w:rPr>
          <w:rFonts w:asciiTheme="minorHAnsi" w:hAnsiTheme="minorHAnsi"/>
        </w:rPr>
        <w:t xml:space="preserve">Podwykonawca </w:t>
      </w:r>
      <w:r w:rsidRPr="005F7E01">
        <w:rPr>
          <w:rFonts w:asciiTheme="minorHAnsi" w:hAnsiTheme="minorHAnsi"/>
        </w:rPr>
        <w:t xml:space="preserve">lub </w:t>
      </w:r>
      <w:r w:rsidR="0016605A" w:rsidRPr="005F7E01">
        <w:rPr>
          <w:rFonts w:asciiTheme="minorHAnsi" w:hAnsiTheme="minorHAnsi"/>
        </w:rPr>
        <w:t xml:space="preserve">Dalszy Podwykonawca </w:t>
      </w:r>
      <w:r w:rsidRPr="005F7E01">
        <w:rPr>
          <w:rFonts w:asciiTheme="minorHAnsi" w:hAnsiTheme="minorHAnsi"/>
        </w:rPr>
        <w:t xml:space="preserve">jest obowiązany dołączyć zgodę Wykonawcy na zawarcie umowy o podwykonawstwo o treści zgodnej z projektem umowy. Przystąpienie do realizacji robót budowlanych przez Podwykonawcę powinno być poprzedzone akceptacją Umowy o podwykonawstwo przez Zamawiającego. </w:t>
      </w:r>
    </w:p>
    <w:p w14:paraId="178E12F8"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Wykonawca zobowiązany jest do przedłożenia Zamawiającemu projektu Umowy o podwykonawstwo, której przedmiotem są roboty budowlane nie później niż 7 dni przed jej zawarciem. </w:t>
      </w:r>
    </w:p>
    <w:p w14:paraId="407A64CC"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Jeżeli Zamawiający w terminie 7 dni od dnia przedłożenia mu projektu Umowy o Podwykonawstwo, </w:t>
      </w:r>
      <w:proofErr w:type="gramStart"/>
      <w:r w:rsidRPr="005F7E01">
        <w:rPr>
          <w:rFonts w:asciiTheme="minorHAnsi" w:hAnsiTheme="minorHAnsi"/>
        </w:rPr>
        <w:t>której  przedmiotem</w:t>
      </w:r>
      <w:proofErr w:type="gramEnd"/>
      <w:r w:rsidRPr="005F7E01">
        <w:rPr>
          <w:rFonts w:asciiTheme="minorHAnsi" w:hAnsiTheme="minorHAnsi"/>
        </w:rPr>
        <w:t xml:space="preserve">  są  roboty  budowlane nie zgłosi w formie pisemnej zastrzeżeń, uważa się, że zaakceptował ten projekt umowy.</w:t>
      </w:r>
    </w:p>
    <w:p w14:paraId="3279C27F"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Po akceptacji projektu Umowy o podwykonawstwo, której przedmiotem są roboty budowlane lub po bezskutecznym upływie terminu na zgłoszenie przez Zamawiającego zastrzeżeń do tego projektu, Wykonawca przedłoży poświadczoną za zgodność z oryginałem kopię Umowy o podwykonawstwo w terminie 7 dni od dnia zawarcia tej Umowy, jednakże nie później niż na 7 dni przed dniem rozpoczęcia realizacji robót budowlanych przez Podwykonawcę.</w:t>
      </w:r>
    </w:p>
    <w:p w14:paraId="04275A8E"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Jeżeli Zamawiający w terminie 7 dni od dnia przedłożenia Umowy o podwykonawstwo, której przedmiotem są roboty budowlane, nie zgłosi w formie pisemnej pod rygorem nieważności sprzeciwu, uważa się, że zaakceptował tę umowę.</w:t>
      </w:r>
    </w:p>
    <w:p w14:paraId="74C9B9F2"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Wykonawca jest zobowiązany do zapłaty wynagrodzenia należnego Podwykonawcy w terminach płatności określonych w Umowie o podwykonawstwo.</w:t>
      </w:r>
    </w:p>
    <w:p w14:paraId="79EF7A3D"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14:paraId="733163C7"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Do zmian postanowień umów o podwykonawstwo stosuje się zasady mające zastosowanie przy zawieraniu Umowy o Podwykonawstwo.</w:t>
      </w:r>
    </w:p>
    <w:p w14:paraId="48CDBF9B"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Wykonawca jest zobowiązany przedłożyć wraz z rozliczeniami należnego mu wynagrodzenia oświadczenia Podwykonawców lub dowody dotyczące zapłaty wynagrodzenia Podwykonawcom (Dalszym Podwykonawcom), których termin upłynął w danym okresie rozliczeniowym. Oświadczenia, sporządzone w formie pisemnej przez osoby upoważnione do reprezentowania składającego je Podwykonawcy lub dowody powinny potwierdzać brak zaległości Wykonawcy w uregulowaniu wszystkich wymagalnych wynagrodzeń Podwykonawców wynikających z Umów o podwykonawstwo.</w:t>
      </w:r>
    </w:p>
    <w:p w14:paraId="183C6FF5"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14:paraId="619FCAE4" w14:textId="7C4E77F0"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Zamawiający, przed dokonaniem bezpośredniej zapłaty, jest zobowiązany umożliwić Wykonawcy zgłoszenie pisemnie uwag dotyczących zasadności zapłaty wynagrodzenia Podwykonawcy lub dalszemu Podwykonawcy w terminie nie krótszym niż 7 dni od dnia doręczenia tej informacji. W uwagach nie można powoływać się na potrącenie roszczeń wykonawcy względem </w:t>
      </w:r>
      <w:r w:rsidR="0016605A" w:rsidRPr="005F7E01">
        <w:rPr>
          <w:rFonts w:asciiTheme="minorHAnsi" w:hAnsiTheme="minorHAnsi"/>
        </w:rPr>
        <w:t xml:space="preserve">Podwykonawcy </w:t>
      </w:r>
      <w:r w:rsidRPr="005F7E01">
        <w:rPr>
          <w:rFonts w:asciiTheme="minorHAnsi" w:hAnsiTheme="minorHAnsi"/>
        </w:rPr>
        <w:t>niewiązanych z realizacją umowy o podwykonawstwo.</w:t>
      </w:r>
    </w:p>
    <w:p w14:paraId="4A377235"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W przypadku zgłoszenia przez Wykonawcę uwag, podważających zasadność bezpośredniej zapłaty lub istnienia zasadniczej wątpliwości </w:t>
      </w:r>
      <w:proofErr w:type="gramStart"/>
      <w:r w:rsidRPr="005F7E01">
        <w:rPr>
          <w:rFonts w:asciiTheme="minorHAnsi" w:hAnsiTheme="minorHAnsi"/>
        </w:rPr>
        <w:t>Zamawiającego co</w:t>
      </w:r>
      <w:proofErr w:type="gramEnd"/>
      <w:r w:rsidRPr="005F7E01">
        <w:rPr>
          <w:rFonts w:asciiTheme="minorHAnsi" w:hAnsiTheme="minorHAnsi"/>
        </w:rPr>
        <w:t xml:space="preserve"> do wysokości należnej zapłaty lub podmiotu, któremu płatność się należy, Zamawiający składa do depozytu sądowego kwotę potrzebną na pokrycie wynagrodzenia Podwykonawcy lub Dalszego Podwykonawcy.</w:t>
      </w:r>
    </w:p>
    <w:p w14:paraId="4C252BE0" w14:textId="0FD265D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Zamawiający jest zobowiązany zapłacić Podwykonawcy należne wynagrodzenie, jeżeli Podwykonawca udokumentuje jego zasadność dokumentami potwierdzającymi należyte wykonanie i odbiór robót, a Wykonawca nie złoży w trybie określonym w niniejszej umowie uwag w sposób wystarczający wykazujących niezasadność bezpośredniej zapłaty. Bezpośrednia zapłata obejmuje wyłącznie należne wynagrodzenie bez odsetek należnych Podwykonawcy lub Dalszemu </w:t>
      </w:r>
      <w:r w:rsidR="0016605A" w:rsidRPr="005F7E01">
        <w:rPr>
          <w:rFonts w:asciiTheme="minorHAnsi" w:hAnsiTheme="minorHAnsi"/>
        </w:rPr>
        <w:t>Podwykonawcy</w:t>
      </w:r>
      <w:r w:rsidRPr="005F7E01">
        <w:rPr>
          <w:rFonts w:asciiTheme="minorHAnsi" w:hAnsiTheme="minorHAnsi"/>
        </w:rPr>
        <w:t>.</w:t>
      </w:r>
    </w:p>
    <w:p w14:paraId="49111B4C"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Kwota należna Podwykonawcy zostanie uiszczona przez Zamawiającego w złotych polskich (PLN).</w:t>
      </w:r>
    </w:p>
    <w:p w14:paraId="3051142B"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Kwotę zapłaconą Podwykonawcy lub skierowaną do depozytu sądowego Zamawiający potrąca z wynagrodzenia należnego Wykonawcy.</w:t>
      </w:r>
    </w:p>
    <w:p w14:paraId="317F7C21"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Zamawiający może żądać od Wykonawcy zmiany albo odsunięcia Podwykonawcy, jeżeli sprzęt techniczny, osoby lub kwalifikacje, którymi dysponuje Podwykonawca, nie spełniają warunków lub wymagań dotyczących podwykonawstwa, określonych w postępowaniu o udzielenie zamówienia publicznego lub nie dają rękojmi należytego wykonania powierzonych Podwykonawcy robót.</w:t>
      </w:r>
    </w:p>
    <w:p w14:paraId="02C9D4E9" w14:textId="7DF2149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Konieczność wielokrotnego dokonywania bezpośredniej zapłaty </w:t>
      </w:r>
      <w:r w:rsidR="0016605A" w:rsidRPr="005F7E01">
        <w:rPr>
          <w:rFonts w:asciiTheme="minorHAnsi" w:hAnsiTheme="minorHAnsi"/>
        </w:rPr>
        <w:t xml:space="preserve">Podwykonawcy </w:t>
      </w:r>
      <w:r w:rsidRPr="005F7E01">
        <w:rPr>
          <w:rFonts w:asciiTheme="minorHAnsi" w:hAnsiTheme="minorHAnsi"/>
        </w:rPr>
        <w:t xml:space="preserve">lub dalszemu </w:t>
      </w:r>
      <w:r w:rsidR="0016605A" w:rsidRPr="005F7E01">
        <w:rPr>
          <w:rFonts w:asciiTheme="minorHAnsi" w:hAnsiTheme="minorHAnsi"/>
        </w:rPr>
        <w:t xml:space="preserve">Podwykonawcy </w:t>
      </w:r>
      <w:r w:rsidRPr="005F7E01">
        <w:rPr>
          <w:rFonts w:asciiTheme="minorHAnsi" w:hAnsiTheme="minorHAnsi"/>
        </w:rPr>
        <w:t>lub konieczność dokonania bezpośrednich zapłat na sumę większą niż 5% wartości umowy w sprawie zamówienia publicznego może stanowić podstawę do odstąpienia od umowy w sprawie zamówienia publicznego przez Zamawiającego.</w:t>
      </w:r>
    </w:p>
    <w:p w14:paraId="13F996BC"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Zasady dotyczące Podwykonawców mają odpowiednie zastosowanie do Dalszych Podwykonawców.</w:t>
      </w:r>
    </w:p>
    <w:p w14:paraId="69186497"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Jeżeli zobowiązania Podwykonawcy wobec Wykonawcy związane z wykonanymi robotami lub</w:t>
      </w:r>
      <w:r w:rsidR="003C7C40" w:rsidRPr="005F7E01">
        <w:rPr>
          <w:rFonts w:asciiTheme="minorHAnsi" w:hAnsiTheme="minorHAnsi"/>
        </w:rPr>
        <w:t xml:space="preserve"> </w:t>
      </w:r>
      <w:r w:rsidRPr="005F7E01">
        <w:rPr>
          <w:rFonts w:asciiTheme="minorHAnsi" w:hAnsiTheme="minorHAnsi"/>
        </w:rPr>
        <w:t>dostarczonymi materiałami, obejmuje okres dłuższy niż okres gwarancyjny ustalony w Umowie, Wykonawca po upływie okresu gwarancyjnego jest zobowiązany na żądanie Zamawiającego dokonać cesji na jego rzecz korzyści wynikających z tych zobowiązań.</w:t>
      </w:r>
    </w:p>
    <w:p w14:paraId="67D7F1D5" w14:textId="77777777" w:rsidR="009E7413"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dokumentach zamówienia. Wyłączenie, o którym mowa w zdaniu pierwszym, nie dotyczy umów o podwykonawstwo o wartości większej niż 50.000 </w:t>
      </w:r>
      <w:proofErr w:type="gramStart"/>
      <w:r w:rsidRPr="005F7E01">
        <w:rPr>
          <w:rFonts w:asciiTheme="minorHAnsi" w:hAnsiTheme="minorHAnsi"/>
        </w:rPr>
        <w:t>zł</w:t>
      </w:r>
      <w:proofErr w:type="gramEnd"/>
      <w:r w:rsidRPr="005F7E01">
        <w:rPr>
          <w:rFonts w:asciiTheme="minorHAnsi" w:hAnsiTheme="minorHAnsi"/>
        </w:rPr>
        <w:t>.</w:t>
      </w:r>
    </w:p>
    <w:p w14:paraId="08301079" w14:textId="77777777" w:rsidR="007603E1" w:rsidRDefault="007603E1" w:rsidP="007603E1">
      <w:pPr>
        <w:widowControl w:val="0"/>
        <w:tabs>
          <w:tab w:val="left" w:pos="426"/>
        </w:tabs>
        <w:autoSpaceDE w:val="0"/>
        <w:autoSpaceDN w:val="0"/>
        <w:adjustRightInd w:val="0"/>
        <w:spacing w:line="360" w:lineRule="auto"/>
        <w:rPr>
          <w:rFonts w:asciiTheme="minorHAnsi" w:hAnsiTheme="minorHAnsi"/>
        </w:rPr>
      </w:pPr>
    </w:p>
    <w:p w14:paraId="69AD3F5A" w14:textId="77777777" w:rsidR="00746E48" w:rsidRPr="005F7E01" w:rsidRDefault="00746E48" w:rsidP="005F7E01">
      <w:pPr>
        <w:widowControl w:val="0"/>
        <w:numPr>
          <w:ilvl w:val="0"/>
          <w:numId w:val="56"/>
        </w:numPr>
        <w:tabs>
          <w:tab w:val="left" w:pos="142"/>
          <w:tab w:val="left" w:pos="426"/>
        </w:tabs>
        <w:autoSpaceDE w:val="0"/>
        <w:autoSpaceDN w:val="0"/>
        <w:adjustRightInd w:val="0"/>
        <w:spacing w:line="360" w:lineRule="auto"/>
        <w:ind w:left="0" w:firstLine="0"/>
        <w:contextualSpacing/>
        <w:jc w:val="center"/>
        <w:rPr>
          <w:rFonts w:asciiTheme="minorHAnsi" w:hAnsiTheme="minorHAnsi"/>
          <w:bCs/>
        </w:rPr>
      </w:pPr>
      <w:r w:rsidRPr="005F7E01">
        <w:rPr>
          <w:rFonts w:asciiTheme="minorHAnsi" w:hAnsiTheme="minorHAnsi"/>
          <w:bCs/>
        </w:rPr>
        <w:t>8</w:t>
      </w:r>
      <w:r w:rsidR="005F3273" w:rsidRPr="005F7E01">
        <w:rPr>
          <w:rFonts w:asciiTheme="minorHAnsi" w:hAnsiTheme="minorHAnsi"/>
          <w:bCs/>
        </w:rPr>
        <w:br/>
      </w:r>
      <w:r w:rsidRPr="005F7E01">
        <w:rPr>
          <w:rFonts w:asciiTheme="minorHAnsi" w:hAnsiTheme="minorHAnsi"/>
          <w:bCs/>
        </w:rPr>
        <w:t>Zabezpieczeni</w:t>
      </w:r>
      <w:r w:rsidR="00EF2415" w:rsidRPr="005F7E01">
        <w:rPr>
          <w:rFonts w:asciiTheme="minorHAnsi" w:hAnsiTheme="minorHAnsi"/>
          <w:bCs/>
        </w:rPr>
        <w:t>e należytego wykonania umowy</w:t>
      </w:r>
    </w:p>
    <w:p w14:paraId="3664442D" w14:textId="77777777" w:rsidR="00A61444" w:rsidRPr="005F7E01" w:rsidRDefault="00746E48" w:rsidP="005F7E01">
      <w:pPr>
        <w:widowControl w:val="0"/>
        <w:numPr>
          <w:ilvl w:val="0"/>
          <w:numId w:val="7"/>
        </w:numPr>
        <w:tabs>
          <w:tab w:val="clear" w:pos="54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Strony potwierdzają, że przed zawarciem umowy Wykonawca wniesie zabezpieczenie należytego wykonania umowy w wysokości</w:t>
      </w:r>
      <w:r w:rsidR="004D5302" w:rsidRPr="005F7E01">
        <w:rPr>
          <w:rFonts w:asciiTheme="minorHAnsi" w:hAnsiTheme="minorHAnsi"/>
          <w:bCs/>
        </w:rPr>
        <w:t xml:space="preserve"> </w:t>
      </w:r>
      <w:r w:rsidR="004D5302" w:rsidRPr="005F7E01">
        <w:rPr>
          <w:rFonts w:asciiTheme="minorHAnsi" w:hAnsiTheme="minorHAnsi"/>
          <w:bCs/>
          <w:i/>
        </w:rPr>
        <w:t>5</w:t>
      </w:r>
      <w:r w:rsidRPr="005F7E01">
        <w:rPr>
          <w:rFonts w:asciiTheme="minorHAnsi" w:hAnsiTheme="minorHAnsi"/>
          <w:b/>
          <w:bCs/>
        </w:rPr>
        <w:t xml:space="preserve"> %</w:t>
      </w:r>
      <w:r w:rsidRPr="005F7E01">
        <w:rPr>
          <w:rFonts w:asciiTheme="minorHAnsi" w:hAnsiTheme="minorHAnsi"/>
          <w:bCs/>
        </w:rPr>
        <w:t xml:space="preserve"> wynagrodzenia ofertowego (ceny ofertowej brutto), o którym mowa w § 5 ust. 1, tj</w:t>
      </w:r>
      <w:r w:rsidR="00A61444" w:rsidRPr="005F7E01">
        <w:rPr>
          <w:rFonts w:asciiTheme="minorHAnsi" w:hAnsiTheme="minorHAnsi"/>
          <w:b/>
          <w:bCs/>
        </w:rPr>
        <w:t>.</w:t>
      </w:r>
      <w:r w:rsidR="00A61444" w:rsidRPr="005F7E01">
        <w:rPr>
          <w:rFonts w:asciiTheme="minorHAnsi" w:hAnsiTheme="minorHAnsi"/>
          <w:bCs/>
        </w:rPr>
        <w:t xml:space="preserve">(słownie złotych:) w formie. </w:t>
      </w:r>
    </w:p>
    <w:p w14:paraId="3F983C14" w14:textId="77777777" w:rsidR="00746E48" w:rsidRPr="005F7E01" w:rsidRDefault="00746E48" w:rsidP="005F7E01">
      <w:pPr>
        <w:widowControl w:val="0"/>
        <w:numPr>
          <w:ilvl w:val="0"/>
          <w:numId w:val="7"/>
        </w:numPr>
        <w:tabs>
          <w:tab w:val="clear" w:pos="54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Zabezpieczenie należytego wykonania umowy zostanie zwrócone Wykonawcy w następujących terminach:</w:t>
      </w:r>
    </w:p>
    <w:p w14:paraId="4E459AEA" w14:textId="77777777" w:rsidR="00746E48" w:rsidRPr="005F7E01" w:rsidRDefault="00746E48" w:rsidP="005F7E01">
      <w:pPr>
        <w:widowControl w:val="0"/>
        <w:numPr>
          <w:ilvl w:val="2"/>
          <w:numId w:val="28"/>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70% wysokości zabezpieczenia – w </w:t>
      </w:r>
      <w:r w:rsidR="00CF6D68" w:rsidRPr="005F7E01">
        <w:rPr>
          <w:rFonts w:asciiTheme="minorHAnsi" w:hAnsiTheme="minorHAnsi"/>
          <w:bCs/>
        </w:rPr>
        <w:t>ciągu 30 dni od dnia podpisania protokołu odbioru</w:t>
      </w:r>
      <w:r w:rsidR="00E672ED" w:rsidRPr="005F7E01">
        <w:rPr>
          <w:rFonts w:asciiTheme="minorHAnsi" w:hAnsiTheme="minorHAnsi"/>
          <w:bCs/>
        </w:rPr>
        <w:t xml:space="preserve"> </w:t>
      </w:r>
      <w:r w:rsidRPr="005F7E01">
        <w:rPr>
          <w:rFonts w:asciiTheme="minorHAnsi" w:hAnsiTheme="minorHAnsi"/>
          <w:bCs/>
        </w:rPr>
        <w:t>końcowego,</w:t>
      </w:r>
    </w:p>
    <w:p w14:paraId="5F54E011" w14:textId="77777777" w:rsidR="00746E48" w:rsidRPr="005F7E01" w:rsidRDefault="00746E48" w:rsidP="005F7E01">
      <w:pPr>
        <w:widowControl w:val="0"/>
        <w:numPr>
          <w:ilvl w:val="2"/>
          <w:numId w:val="28"/>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30% wysokości zabezpieczenia – w ciągu 15 dni od upływu okresu rękojmi za wady.</w:t>
      </w:r>
    </w:p>
    <w:p w14:paraId="5624DCF1" w14:textId="77777777" w:rsidR="00746E48" w:rsidRPr="005F7E01" w:rsidRDefault="00746E48" w:rsidP="005F7E01">
      <w:pPr>
        <w:widowControl w:val="0"/>
        <w:numPr>
          <w:ilvl w:val="0"/>
          <w:numId w:val="7"/>
        </w:numPr>
        <w:tabs>
          <w:tab w:val="clear" w:pos="54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Zamawiający wstrzyma się ze zwrotem części zabezpieczenia należytego wykonania umowy, </w:t>
      </w:r>
      <w:r w:rsidRPr="005F7E01">
        <w:rPr>
          <w:rFonts w:asciiTheme="minorHAnsi" w:hAnsiTheme="minorHAnsi"/>
          <w:bCs/>
        </w:rPr>
        <w:br/>
        <w:t>o której mowa w ust. 1 pkt. 1), w przypadku, kiedy Wykonawca nie usunął w terminie stwierdzonych w trakcie odbioru wad lub jest w trakcie usuwania tych wad.</w:t>
      </w:r>
    </w:p>
    <w:p w14:paraId="5F3CF18D" w14:textId="77777777" w:rsidR="00746E48" w:rsidRPr="005F7E01" w:rsidRDefault="00746E48" w:rsidP="005F7E01">
      <w:pPr>
        <w:widowControl w:val="0"/>
        <w:numPr>
          <w:ilvl w:val="0"/>
          <w:numId w:val="7"/>
        </w:numPr>
        <w:tabs>
          <w:tab w:val="clear" w:pos="54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Zamawiający będzie uprawniony do zaspokojenia się z zabezpieczenia należytego wykonania umowy </w:t>
      </w:r>
      <w:r w:rsidRPr="005F7E01">
        <w:rPr>
          <w:rFonts w:asciiTheme="minorHAnsi" w:hAnsiTheme="minorHAnsi"/>
          <w:bCs/>
        </w:rPr>
        <w:br/>
        <w:t>w następujących wypadkach:</w:t>
      </w:r>
    </w:p>
    <w:p w14:paraId="400B8C8F" w14:textId="77777777" w:rsidR="00746E48" w:rsidRPr="005F7E01" w:rsidRDefault="00746E48" w:rsidP="005F7E01">
      <w:pPr>
        <w:widowControl w:val="0"/>
        <w:numPr>
          <w:ilvl w:val="0"/>
          <w:numId w:val="8"/>
        </w:numPr>
        <w:tabs>
          <w:tab w:val="clear" w:pos="1470"/>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powstania</w:t>
      </w:r>
      <w:proofErr w:type="gramEnd"/>
      <w:r w:rsidRPr="005F7E01">
        <w:rPr>
          <w:rFonts w:asciiTheme="minorHAnsi" w:hAnsiTheme="minorHAnsi"/>
          <w:bCs/>
        </w:rPr>
        <w:t xml:space="preserve"> ewentualnych należności z tytułu kar umownych i odszkodowań,</w:t>
      </w:r>
    </w:p>
    <w:p w14:paraId="161C17BA" w14:textId="77777777" w:rsidR="00746E48" w:rsidRPr="005F7E01" w:rsidRDefault="00746E48" w:rsidP="005F7E01">
      <w:pPr>
        <w:widowControl w:val="0"/>
        <w:numPr>
          <w:ilvl w:val="0"/>
          <w:numId w:val="8"/>
        </w:numPr>
        <w:tabs>
          <w:tab w:val="clear" w:pos="1470"/>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konieczności</w:t>
      </w:r>
      <w:proofErr w:type="gramEnd"/>
      <w:r w:rsidRPr="005F7E01">
        <w:rPr>
          <w:rFonts w:asciiTheme="minorHAnsi" w:hAnsiTheme="minorHAnsi"/>
          <w:bCs/>
        </w:rPr>
        <w:t xml:space="preserve"> pokrycia kosztów niewykonania, nieprawidłowego wykonania niniejszej umowy, wykonania zastępczego na warunkach określonych w niniejszej umowie,</w:t>
      </w:r>
    </w:p>
    <w:p w14:paraId="4EC702E0" w14:textId="77777777" w:rsidR="00746E48" w:rsidRPr="005F7E01" w:rsidRDefault="00746E48" w:rsidP="005F7E01">
      <w:pPr>
        <w:widowControl w:val="0"/>
        <w:numPr>
          <w:ilvl w:val="0"/>
          <w:numId w:val="8"/>
        </w:numPr>
        <w:tabs>
          <w:tab w:val="clear" w:pos="1470"/>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wykonania</w:t>
      </w:r>
      <w:proofErr w:type="gramEnd"/>
      <w:r w:rsidRPr="005F7E01">
        <w:rPr>
          <w:rFonts w:asciiTheme="minorHAnsi" w:hAnsiTheme="minorHAnsi"/>
          <w:bCs/>
        </w:rPr>
        <w:t xml:space="preserve"> przez Zamawiającego zobowiązań pieniężnych ciążących </w:t>
      </w:r>
      <w:r w:rsidR="00EE0DBB" w:rsidRPr="005F7E01">
        <w:rPr>
          <w:rFonts w:asciiTheme="minorHAnsi" w:hAnsiTheme="minorHAnsi"/>
          <w:bCs/>
        </w:rPr>
        <w:t xml:space="preserve">na Zamawiającym </w:t>
      </w:r>
      <w:r w:rsidR="00EE0DBB" w:rsidRPr="005F7E01">
        <w:rPr>
          <w:rFonts w:asciiTheme="minorHAnsi" w:hAnsiTheme="minorHAnsi"/>
          <w:bCs/>
        </w:rPr>
        <w:br/>
        <w:t>w stosunku do P</w:t>
      </w:r>
      <w:r w:rsidRPr="005F7E01">
        <w:rPr>
          <w:rFonts w:asciiTheme="minorHAnsi" w:hAnsiTheme="minorHAnsi"/>
          <w:bCs/>
        </w:rPr>
        <w:t xml:space="preserve">odwykonawców Wykonawcy, za które Zamawiający odpowiedzialny był solidarnie </w:t>
      </w:r>
      <w:r w:rsidRPr="005F7E01">
        <w:rPr>
          <w:rFonts w:asciiTheme="minorHAnsi" w:hAnsiTheme="minorHAnsi"/>
          <w:bCs/>
        </w:rPr>
        <w:br/>
        <w:t>z Wykonawcą.</w:t>
      </w:r>
    </w:p>
    <w:p w14:paraId="43C63014" w14:textId="77777777" w:rsidR="00746E48" w:rsidRPr="005F7E01" w:rsidRDefault="00746E48" w:rsidP="005F7E01">
      <w:pPr>
        <w:widowControl w:val="0"/>
        <w:numPr>
          <w:ilvl w:val="0"/>
          <w:numId w:val="7"/>
        </w:numPr>
        <w:tabs>
          <w:tab w:val="clear" w:pos="54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 Zamawiający upoważniony jest do potrącenia w każdym czasie z zabezpieczenia należytego wykonania umowy wszelki</w:t>
      </w:r>
      <w:r w:rsidR="00DF7380" w:rsidRPr="005F7E01">
        <w:rPr>
          <w:rFonts w:asciiTheme="minorHAnsi" w:hAnsiTheme="minorHAnsi"/>
          <w:bCs/>
        </w:rPr>
        <w:t>ch wierzytelności (wymagalnych</w:t>
      </w:r>
      <w:r w:rsidRPr="005F7E01">
        <w:rPr>
          <w:rFonts w:asciiTheme="minorHAnsi" w:hAnsiTheme="minorHAnsi"/>
          <w:bCs/>
        </w:rPr>
        <w:t>) należnych od Wykonawcy.</w:t>
      </w:r>
    </w:p>
    <w:p w14:paraId="252F4DE7" w14:textId="77777777" w:rsidR="00746E48" w:rsidRPr="005F7E01" w:rsidRDefault="00746E48" w:rsidP="005F7E01">
      <w:pPr>
        <w:widowControl w:val="0"/>
        <w:numPr>
          <w:ilvl w:val="0"/>
          <w:numId w:val="7"/>
        </w:numPr>
        <w:tabs>
          <w:tab w:val="clear" w:pos="54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 Zwrot zabezpieczenia dokonywany będzie na podstawie pisemnego wniosku o zwrot zabezpieczenia, otrzymanego przez Zamawiającego od Wykonawcy z zachowaniem pozostałych postanowień niniejszej umowy. </w:t>
      </w:r>
    </w:p>
    <w:p w14:paraId="22CC5A35" w14:textId="77777777" w:rsidR="00746E48" w:rsidRPr="005F7E01" w:rsidRDefault="00746E48" w:rsidP="005F7E01">
      <w:pPr>
        <w:widowControl w:val="0"/>
        <w:numPr>
          <w:ilvl w:val="0"/>
          <w:numId w:val="7"/>
        </w:numPr>
        <w:tabs>
          <w:tab w:val="clear" w:pos="54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W</w:t>
      </w:r>
      <w:r w:rsidRPr="005F7E01">
        <w:rPr>
          <w:rFonts w:asciiTheme="minorHAnsi" w:hAnsiTheme="minorHAnsi"/>
          <w:spacing w:val="26"/>
        </w:rPr>
        <w:t xml:space="preserve"> </w:t>
      </w:r>
      <w:r w:rsidRPr="005F7E01">
        <w:rPr>
          <w:rFonts w:asciiTheme="minorHAnsi" w:hAnsiTheme="minorHAnsi"/>
          <w:spacing w:val="1"/>
        </w:rPr>
        <w:t>pr</w:t>
      </w:r>
      <w:r w:rsidRPr="005F7E01">
        <w:rPr>
          <w:rFonts w:asciiTheme="minorHAnsi" w:hAnsiTheme="minorHAnsi"/>
        </w:rPr>
        <w:t>z</w:t>
      </w:r>
      <w:r w:rsidRPr="005F7E01">
        <w:rPr>
          <w:rFonts w:asciiTheme="minorHAnsi" w:hAnsiTheme="minorHAnsi"/>
          <w:spacing w:val="-3"/>
        </w:rPr>
        <w:t>y</w:t>
      </w:r>
      <w:r w:rsidRPr="005F7E01">
        <w:rPr>
          <w:rFonts w:asciiTheme="minorHAnsi" w:hAnsiTheme="minorHAnsi"/>
          <w:spacing w:val="1"/>
        </w:rPr>
        <w:t>p</w:t>
      </w:r>
      <w:r w:rsidRPr="005F7E01">
        <w:rPr>
          <w:rFonts w:asciiTheme="minorHAnsi" w:hAnsiTheme="minorHAnsi"/>
        </w:rPr>
        <w:t>a</w:t>
      </w:r>
      <w:r w:rsidRPr="005F7E01">
        <w:rPr>
          <w:rFonts w:asciiTheme="minorHAnsi" w:hAnsiTheme="minorHAnsi"/>
          <w:spacing w:val="1"/>
        </w:rPr>
        <w:t>d</w:t>
      </w:r>
      <w:r w:rsidRPr="005F7E01">
        <w:rPr>
          <w:rFonts w:asciiTheme="minorHAnsi" w:hAnsiTheme="minorHAnsi"/>
          <w:spacing w:val="-1"/>
        </w:rPr>
        <w:t>k</w:t>
      </w:r>
      <w:r w:rsidRPr="005F7E01">
        <w:rPr>
          <w:rFonts w:asciiTheme="minorHAnsi" w:hAnsiTheme="minorHAnsi"/>
        </w:rPr>
        <w:t>u</w:t>
      </w:r>
      <w:r w:rsidRPr="005F7E01">
        <w:rPr>
          <w:rFonts w:asciiTheme="minorHAnsi" w:hAnsiTheme="minorHAnsi"/>
          <w:spacing w:val="20"/>
        </w:rPr>
        <w:t xml:space="preserve"> </w:t>
      </w:r>
      <w:r w:rsidRPr="005F7E01">
        <w:rPr>
          <w:rFonts w:asciiTheme="minorHAnsi" w:hAnsiTheme="minorHAnsi"/>
          <w:spacing w:val="-2"/>
        </w:rPr>
        <w:t>w</w:t>
      </w:r>
      <w:r w:rsidRPr="005F7E01">
        <w:rPr>
          <w:rFonts w:asciiTheme="minorHAnsi" w:hAnsiTheme="minorHAnsi"/>
          <w:spacing w:val="1"/>
        </w:rPr>
        <w:t>n</w:t>
      </w:r>
      <w:r w:rsidRPr="005F7E01">
        <w:rPr>
          <w:rFonts w:asciiTheme="minorHAnsi" w:hAnsiTheme="minorHAnsi"/>
        </w:rPr>
        <w:t>ies</w:t>
      </w:r>
      <w:r w:rsidRPr="005F7E01">
        <w:rPr>
          <w:rFonts w:asciiTheme="minorHAnsi" w:hAnsiTheme="minorHAnsi"/>
          <w:spacing w:val="-1"/>
        </w:rPr>
        <w:t>i</w:t>
      </w:r>
      <w:r w:rsidRPr="005F7E01">
        <w:rPr>
          <w:rFonts w:asciiTheme="minorHAnsi" w:hAnsiTheme="minorHAnsi"/>
          <w:spacing w:val="3"/>
        </w:rPr>
        <w:t>e</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18"/>
        </w:rPr>
        <w:t xml:space="preserve"> </w:t>
      </w:r>
      <w:r w:rsidRPr="005F7E01">
        <w:rPr>
          <w:rFonts w:asciiTheme="minorHAnsi" w:hAnsiTheme="minorHAnsi"/>
        </w:rPr>
        <w:t>z</w:t>
      </w:r>
      <w:r w:rsidRPr="005F7E01">
        <w:rPr>
          <w:rFonts w:asciiTheme="minorHAnsi" w:hAnsiTheme="minorHAnsi"/>
          <w:spacing w:val="1"/>
        </w:rPr>
        <w:t>ab</w:t>
      </w:r>
      <w:r w:rsidRPr="005F7E01">
        <w:rPr>
          <w:rFonts w:asciiTheme="minorHAnsi" w:hAnsiTheme="minorHAnsi"/>
        </w:rPr>
        <w:t>e</w:t>
      </w:r>
      <w:r w:rsidRPr="005F7E01">
        <w:rPr>
          <w:rFonts w:asciiTheme="minorHAnsi" w:hAnsiTheme="minorHAnsi"/>
          <w:spacing w:val="1"/>
        </w:rPr>
        <w:t>zp</w:t>
      </w:r>
      <w:r w:rsidRPr="005F7E01">
        <w:rPr>
          <w:rFonts w:asciiTheme="minorHAnsi" w:hAnsiTheme="minorHAnsi"/>
        </w:rPr>
        <w:t>iec</w:t>
      </w:r>
      <w:r w:rsidRPr="005F7E01">
        <w:rPr>
          <w:rFonts w:asciiTheme="minorHAnsi" w:hAnsiTheme="minorHAnsi"/>
          <w:spacing w:val="1"/>
        </w:rPr>
        <w:t>z</w:t>
      </w:r>
      <w:r w:rsidRPr="005F7E01">
        <w:rPr>
          <w:rFonts w:asciiTheme="minorHAnsi" w:hAnsiTheme="minorHAnsi"/>
        </w:rPr>
        <w:t>e</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15"/>
        </w:rPr>
        <w:t xml:space="preserve"> </w:t>
      </w:r>
      <w:r w:rsidRPr="005F7E01">
        <w:rPr>
          <w:rFonts w:asciiTheme="minorHAnsi" w:hAnsiTheme="minorHAnsi"/>
          <w:spacing w:val="1"/>
        </w:rPr>
        <w:t>ro</w:t>
      </w:r>
      <w:r w:rsidRPr="005F7E01">
        <w:rPr>
          <w:rFonts w:asciiTheme="minorHAnsi" w:hAnsiTheme="minorHAnsi"/>
          <w:spacing w:val="-1"/>
        </w:rPr>
        <w:t>s</w:t>
      </w:r>
      <w:r w:rsidRPr="005F7E01">
        <w:rPr>
          <w:rFonts w:asciiTheme="minorHAnsi" w:hAnsiTheme="minorHAnsi"/>
        </w:rPr>
        <w:t>z</w:t>
      </w:r>
      <w:r w:rsidRPr="005F7E01">
        <w:rPr>
          <w:rFonts w:asciiTheme="minorHAnsi" w:hAnsiTheme="minorHAnsi"/>
          <w:spacing w:val="1"/>
        </w:rPr>
        <w:t>c</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rPr>
        <w:t>ń</w:t>
      </w:r>
      <w:r w:rsidRPr="005F7E01">
        <w:rPr>
          <w:rFonts w:asciiTheme="minorHAnsi" w:hAnsiTheme="minorHAnsi"/>
          <w:spacing w:val="18"/>
        </w:rPr>
        <w:t xml:space="preserve"> </w:t>
      </w:r>
      <w:r w:rsidRPr="005F7E01">
        <w:rPr>
          <w:rFonts w:asciiTheme="minorHAnsi" w:hAnsiTheme="minorHAnsi"/>
        </w:rPr>
        <w:t>z</w:t>
      </w:r>
      <w:r w:rsidRPr="005F7E01">
        <w:rPr>
          <w:rFonts w:asciiTheme="minorHAnsi" w:hAnsiTheme="minorHAnsi"/>
          <w:spacing w:val="26"/>
        </w:rPr>
        <w:t xml:space="preserve"> </w:t>
      </w:r>
      <w:r w:rsidRPr="005F7E01">
        <w:rPr>
          <w:rFonts w:asciiTheme="minorHAnsi" w:hAnsiTheme="minorHAnsi"/>
          <w:spacing w:val="2"/>
        </w:rPr>
        <w:t>t</w:t>
      </w:r>
      <w:r w:rsidRPr="005F7E01">
        <w:rPr>
          <w:rFonts w:asciiTheme="minorHAnsi" w:hAnsiTheme="minorHAnsi"/>
          <w:spacing w:val="-4"/>
        </w:rPr>
        <w:t>y</w:t>
      </w:r>
      <w:r w:rsidRPr="005F7E01">
        <w:rPr>
          <w:rFonts w:asciiTheme="minorHAnsi" w:hAnsiTheme="minorHAnsi"/>
        </w:rPr>
        <w:t>t</w:t>
      </w:r>
      <w:r w:rsidRPr="005F7E01">
        <w:rPr>
          <w:rFonts w:asciiTheme="minorHAnsi" w:hAnsiTheme="minorHAnsi"/>
          <w:spacing w:val="1"/>
        </w:rPr>
        <w:t>u</w:t>
      </w:r>
      <w:r w:rsidRPr="005F7E01">
        <w:rPr>
          <w:rFonts w:asciiTheme="minorHAnsi" w:hAnsiTheme="minorHAnsi"/>
        </w:rPr>
        <w:t>łu</w:t>
      </w:r>
      <w:r w:rsidRPr="005F7E01">
        <w:rPr>
          <w:rFonts w:asciiTheme="minorHAnsi" w:hAnsiTheme="minorHAnsi"/>
          <w:spacing w:val="22"/>
        </w:rPr>
        <w:t xml:space="preserve"> </w:t>
      </w:r>
      <w:r w:rsidRPr="005F7E01">
        <w:rPr>
          <w:rFonts w:asciiTheme="minorHAnsi" w:hAnsiTheme="minorHAnsi"/>
          <w:spacing w:val="1"/>
        </w:rPr>
        <w:t>r</w:t>
      </w:r>
      <w:r w:rsidRPr="005F7E01">
        <w:rPr>
          <w:rFonts w:asciiTheme="minorHAnsi" w:hAnsiTheme="minorHAnsi"/>
        </w:rPr>
        <w:t>ę</w:t>
      </w:r>
      <w:r w:rsidRPr="005F7E01">
        <w:rPr>
          <w:rFonts w:asciiTheme="minorHAnsi" w:hAnsiTheme="minorHAnsi"/>
          <w:spacing w:val="-1"/>
        </w:rPr>
        <w:t>k</w:t>
      </w:r>
      <w:r w:rsidRPr="005F7E01">
        <w:rPr>
          <w:rFonts w:asciiTheme="minorHAnsi" w:hAnsiTheme="minorHAnsi"/>
          <w:spacing w:val="1"/>
        </w:rPr>
        <w:t>o</w:t>
      </w:r>
      <w:r w:rsidRPr="005F7E01">
        <w:rPr>
          <w:rFonts w:asciiTheme="minorHAnsi" w:hAnsiTheme="minorHAnsi"/>
          <w:spacing w:val="2"/>
        </w:rPr>
        <w:t>j</w:t>
      </w:r>
      <w:r w:rsidRPr="005F7E01">
        <w:rPr>
          <w:rFonts w:asciiTheme="minorHAnsi" w:hAnsiTheme="minorHAnsi"/>
          <w:spacing w:val="-4"/>
        </w:rPr>
        <w:t>m</w:t>
      </w:r>
      <w:r w:rsidRPr="005F7E01">
        <w:rPr>
          <w:rFonts w:asciiTheme="minorHAnsi" w:hAnsiTheme="minorHAnsi"/>
        </w:rPr>
        <w:t>i</w:t>
      </w:r>
      <w:r w:rsidRPr="005F7E01">
        <w:rPr>
          <w:rFonts w:asciiTheme="minorHAnsi" w:hAnsiTheme="minorHAnsi"/>
          <w:spacing w:val="23"/>
        </w:rPr>
        <w:t xml:space="preserve"> </w:t>
      </w:r>
      <w:r w:rsidRPr="005F7E01">
        <w:rPr>
          <w:rFonts w:asciiTheme="minorHAnsi" w:hAnsiTheme="minorHAnsi"/>
        </w:rPr>
        <w:t>w</w:t>
      </w:r>
      <w:r w:rsidRPr="005F7E01">
        <w:rPr>
          <w:rFonts w:asciiTheme="minorHAnsi" w:hAnsiTheme="minorHAnsi"/>
          <w:spacing w:val="24"/>
        </w:rPr>
        <w:t xml:space="preserve"> </w:t>
      </w:r>
      <w:r w:rsidRPr="005F7E01">
        <w:rPr>
          <w:rFonts w:asciiTheme="minorHAnsi" w:hAnsiTheme="minorHAnsi"/>
          <w:spacing w:val="-2"/>
        </w:rPr>
        <w:t>f</w:t>
      </w:r>
      <w:r w:rsidRPr="005F7E01">
        <w:rPr>
          <w:rFonts w:asciiTheme="minorHAnsi" w:hAnsiTheme="minorHAnsi"/>
          <w:spacing w:val="1"/>
        </w:rPr>
        <w:t>o</w:t>
      </w:r>
      <w:r w:rsidRPr="005F7E01">
        <w:rPr>
          <w:rFonts w:asciiTheme="minorHAnsi" w:hAnsiTheme="minorHAnsi"/>
          <w:spacing w:val="3"/>
        </w:rPr>
        <w:t>r</w:t>
      </w:r>
      <w:r w:rsidRPr="005F7E01">
        <w:rPr>
          <w:rFonts w:asciiTheme="minorHAnsi" w:hAnsiTheme="minorHAnsi"/>
          <w:spacing w:val="-4"/>
        </w:rPr>
        <w:t>m</w:t>
      </w:r>
      <w:r w:rsidRPr="005F7E01">
        <w:rPr>
          <w:rFonts w:asciiTheme="minorHAnsi" w:hAnsiTheme="minorHAnsi"/>
        </w:rPr>
        <w:t>ie</w:t>
      </w:r>
      <w:r w:rsidRPr="005F7E01">
        <w:rPr>
          <w:rFonts w:asciiTheme="minorHAnsi" w:hAnsiTheme="minorHAnsi"/>
          <w:spacing w:val="24"/>
        </w:rPr>
        <w:t xml:space="preserve"> </w:t>
      </w:r>
      <w:r w:rsidRPr="005F7E01">
        <w:rPr>
          <w:rFonts w:asciiTheme="minorHAnsi" w:hAnsiTheme="minorHAnsi"/>
          <w:spacing w:val="1"/>
        </w:rPr>
        <w:t>g</w:t>
      </w:r>
      <w:r w:rsidRPr="005F7E01">
        <w:rPr>
          <w:rFonts w:asciiTheme="minorHAnsi" w:hAnsiTheme="minorHAnsi"/>
          <w:spacing w:val="-2"/>
        </w:rPr>
        <w:t>w</w:t>
      </w:r>
      <w:r w:rsidRPr="005F7E01">
        <w:rPr>
          <w:rFonts w:asciiTheme="minorHAnsi" w:hAnsiTheme="minorHAnsi"/>
        </w:rPr>
        <w:t>a</w:t>
      </w:r>
      <w:r w:rsidRPr="005F7E01">
        <w:rPr>
          <w:rFonts w:asciiTheme="minorHAnsi" w:hAnsiTheme="minorHAnsi"/>
          <w:spacing w:val="1"/>
        </w:rPr>
        <w:t>r</w:t>
      </w:r>
      <w:r w:rsidRPr="005F7E01">
        <w:rPr>
          <w:rFonts w:asciiTheme="minorHAnsi" w:hAnsiTheme="minorHAnsi"/>
        </w:rPr>
        <w:t>a</w:t>
      </w:r>
      <w:r w:rsidRPr="005F7E01">
        <w:rPr>
          <w:rFonts w:asciiTheme="minorHAnsi" w:hAnsiTheme="minorHAnsi"/>
          <w:spacing w:val="-1"/>
        </w:rPr>
        <w:t>n</w:t>
      </w:r>
      <w:r w:rsidRPr="005F7E01">
        <w:rPr>
          <w:rFonts w:asciiTheme="minorHAnsi" w:hAnsiTheme="minorHAnsi"/>
        </w:rPr>
        <w:t>c</w:t>
      </w:r>
      <w:r w:rsidRPr="005F7E01">
        <w:rPr>
          <w:rFonts w:asciiTheme="minorHAnsi" w:hAnsiTheme="minorHAnsi"/>
          <w:spacing w:val="2"/>
        </w:rPr>
        <w:t>j</w:t>
      </w:r>
      <w:r w:rsidRPr="005F7E01">
        <w:rPr>
          <w:rFonts w:asciiTheme="minorHAnsi" w:hAnsiTheme="minorHAnsi"/>
        </w:rPr>
        <w:t>i</w:t>
      </w:r>
      <w:r w:rsidRPr="005F7E01">
        <w:rPr>
          <w:rFonts w:asciiTheme="minorHAnsi" w:hAnsiTheme="minorHAnsi"/>
          <w:spacing w:val="18"/>
        </w:rPr>
        <w:t xml:space="preserve"> </w:t>
      </w:r>
      <w:r w:rsidRPr="005F7E01">
        <w:rPr>
          <w:rFonts w:asciiTheme="minorHAnsi" w:hAnsiTheme="minorHAnsi"/>
          <w:spacing w:val="-1"/>
        </w:rPr>
        <w:t>u</w:t>
      </w:r>
      <w:r w:rsidRPr="005F7E01">
        <w:rPr>
          <w:rFonts w:asciiTheme="minorHAnsi" w:hAnsiTheme="minorHAnsi"/>
          <w:spacing w:val="1"/>
        </w:rPr>
        <w:t>b</w:t>
      </w:r>
      <w:r w:rsidRPr="005F7E01">
        <w:rPr>
          <w:rFonts w:asciiTheme="minorHAnsi" w:hAnsiTheme="minorHAnsi"/>
        </w:rPr>
        <w:t>e</w:t>
      </w:r>
      <w:r w:rsidRPr="005F7E01">
        <w:rPr>
          <w:rFonts w:asciiTheme="minorHAnsi" w:hAnsiTheme="minorHAnsi"/>
          <w:spacing w:val="1"/>
        </w:rPr>
        <w:t>zp</w:t>
      </w:r>
      <w:r w:rsidRPr="005F7E01">
        <w:rPr>
          <w:rFonts w:asciiTheme="minorHAnsi" w:hAnsiTheme="minorHAnsi"/>
        </w:rPr>
        <w:t>iec</w:t>
      </w:r>
      <w:r w:rsidRPr="005F7E01">
        <w:rPr>
          <w:rFonts w:asciiTheme="minorHAnsi" w:hAnsiTheme="minorHAnsi"/>
          <w:spacing w:val="1"/>
        </w:rPr>
        <w:t>z</w:t>
      </w:r>
      <w:r w:rsidRPr="005F7E01">
        <w:rPr>
          <w:rFonts w:asciiTheme="minorHAnsi" w:hAnsiTheme="minorHAnsi"/>
        </w:rPr>
        <w:t>e</w:t>
      </w:r>
      <w:r w:rsidRPr="005F7E01">
        <w:rPr>
          <w:rFonts w:asciiTheme="minorHAnsi" w:hAnsiTheme="minorHAnsi"/>
          <w:spacing w:val="-1"/>
        </w:rPr>
        <w:t>n</w:t>
      </w:r>
      <w:r w:rsidRPr="005F7E01">
        <w:rPr>
          <w:rFonts w:asciiTheme="minorHAnsi" w:hAnsiTheme="minorHAnsi"/>
        </w:rPr>
        <w:t>i</w:t>
      </w:r>
      <w:r w:rsidRPr="005F7E01">
        <w:rPr>
          <w:rFonts w:asciiTheme="minorHAnsi" w:hAnsiTheme="minorHAnsi"/>
          <w:spacing w:val="3"/>
        </w:rPr>
        <w:t>o</w:t>
      </w:r>
      <w:r w:rsidRPr="005F7E01">
        <w:rPr>
          <w:rFonts w:asciiTheme="minorHAnsi" w:hAnsiTheme="minorHAnsi"/>
          <w:spacing w:val="-5"/>
        </w:rPr>
        <w:t>w</w:t>
      </w:r>
      <w:r w:rsidRPr="005F7E01">
        <w:rPr>
          <w:rFonts w:asciiTheme="minorHAnsi" w:hAnsiTheme="minorHAnsi"/>
        </w:rPr>
        <w:t>ej</w:t>
      </w:r>
      <w:r w:rsidRPr="005F7E01">
        <w:rPr>
          <w:rFonts w:asciiTheme="minorHAnsi" w:hAnsiTheme="minorHAnsi"/>
          <w:spacing w:val="15"/>
        </w:rPr>
        <w:t xml:space="preserve"> </w:t>
      </w:r>
      <w:r w:rsidRPr="005F7E01">
        <w:rPr>
          <w:rFonts w:asciiTheme="minorHAnsi" w:hAnsiTheme="minorHAnsi"/>
        </w:rPr>
        <w:t>l</w:t>
      </w:r>
      <w:r w:rsidRPr="005F7E01">
        <w:rPr>
          <w:rFonts w:asciiTheme="minorHAnsi" w:hAnsiTheme="minorHAnsi"/>
          <w:spacing w:val="-1"/>
        </w:rPr>
        <w:t>u</w:t>
      </w:r>
      <w:r w:rsidRPr="005F7E01">
        <w:rPr>
          <w:rFonts w:asciiTheme="minorHAnsi" w:hAnsiTheme="minorHAnsi"/>
        </w:rPr>
        <w:t>b</w:t>
      </w:r>
      <w:r w:rsidRPr="005F7E01">
        <w:rPr>
          <w:rFonts w:asciiTheme="minorHAnsi" w:hAnsiTheme="minorHAnsi"/>
          <w:spacing w:val="25"/>
        </w:rPr>
        <w:t xml:space="preserve"> </w:t>
      </w:r>
      <w:r w:rsidRPr="005F7E01">
        <w:rPr>
          <w:rFonts w:asciiTheme="minorHAnsi" w:hAnsiTheme="minorHAnsi"/>
          <w:spacing w:val="1"/>
        </w:rPr>
        <w:t>b</w:t>
      </w:r>
      <w:r w:rsidRPr="005F7E01">
        <w:rPr>
          <w:rFonts w:asciiTheme="minorHAnsi" w:hAnsiTheme="minorHAnsi"/>
        </w:rPr>
        <w:t>a</w:t>
      </w:r>
      <w:r w:rsidRPr="005F7E01">
        <w:rPr>
          <w:rFonts w:asciiTheme="minorHAnsi" w:hAnsiTheme="minorHAnsi"/>
          <w:spacing w:val="-1"/>
        </w:rPr>
        <w:t>nk</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rPr>
        <w:t xml:space="preserve">ej </w:t>
      </w:r>
      <w:r w:rsidRPr="005F7E01">
        <w:rPr>
          <w:rFonts w:asciiTheme="minorHAnsi" w:hAnsiTheme="minorHAnsi"/>
          <w:spacing w:val="2"/>
        </w:rPr>
        <w:t>G</w:t>
      </w:r>
      <w:r w:rsidRPr="005F7E01">
        <w:rPr>
          <w:rFonts w:asciiTheme="minorHAnsi" w:hAnsiTheme="minorHAnsi"/>
          <w:spacing w:val="-5"/>
        </w:rPr>
        <w:t>w</w:t>
      </w:r>
      <w:r w:rsidRPr="005F7E01">
        <w:rPr>
          <w:rFonts w:asciiTheme="minorHAnsi" w:hAnsiTheme="minorHAnsi"/>
        </w:rPr>
        <w:t>a</w:t>
      </w:r>
      <w:r w:rsidRPr="005F7E01">
        <w:rPr>
          <w:rFonts w:asciiTheme="minorHAnsi" w:hAnsiTheme="minorHAnsi"/>
          <w:spacing w:val="1"/>
        </w:rPr>
        <w:t>r</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rPr>
        <w:t>t</w:t>
      </w:r>
      <w:r w:rsidRPr="005F7E01">
        <w:rPr>
          <w:rFonts w:asciiTheme="minorHAnsi" w:hAnsiTheme="minorHAnsi"/>
          <w:spacing w:val="3"/>
        </w:rPr>
        <w:t xml:space="preserve"> </w:t>
      </w:r>
      <w:r w:rsidRPr="005F7E01">
        <w:rPr>
          <w:rFonts w:asciiTheme="minorHAnsi" w:hAnsiTheme="minorHAnsi"/>
        </w:rPr>
        <w:t>z</w:t>
      </w:r>
      <w:r w:rsidRPr="005F7E01">
        <w:rPr>
          <w:rFonts w:asciiTheme="minorHAnsi" w:hAnsiTheme="minorHAnsi"/>
          <w:spacing w:val="1"/>
        </w:rPr>
        <w:t>ob</w:t>
      </w:r>
      <w:r w:rsidRPr="005F7E01">
        <w:rPr>
          <w:rFonts w:asciiTheme="minorHAnsi" w:hAnsiTheme="minorHAnsi"/>
          <w:spacing w:val="3"/>
        </w:rPr>
        <w:t>o</w:t>
      </w:r>
      <w:r w:rsidRPr="005F7E01">
        <w:rPr>
          <w:rFonts w:asciiTheme="minorHAnsi" w:hAnsiTheme="minorHAnsi"/>
          <w:spacing w:val="-5"/>
        </w:rPr>
        <w:t>w</w:t>
      </w:r>
      <w:r w:rsidRPr="005F7E01">
        <w:rPr>
          <w:rFonts w:asciiTheme="minorHAnsi" w:hAnsiTheme="minorHAnsi"/>
        </w:rPr>
        <w:t>ią</w:t>
      </w:r>
      <w:r w:rsidRPr="005F7E01">
        <w:rPr>
          <w:rFonts w:asciiTheme="minorHAnsi" w:hAnsiTheme="minorHAnsi"/>
          <w:spacing w:val="3"/>
        </w:rPr>
        <w:t>z</w:t>
      </w:r>
      <w:r w:rsidRPr="005F7E01">
        <w:rPr>
          <w:rFonts w:asciiTheme="minorHAnsi" w:hAnsiTheme="minorHAnsi"/>
          <w:spacing w:val="-1"/>
        </w:rPr>
        <w:t>u</w:t>
      </w:r>
      <w:r w:rsidRPr="005F7E01">
        <w:rPr>
          <w:rFonts w:asciiTheme="minorHAnsi" w:hAnsiTheme="minorHAnsi"/>
          <w:spacing w:val="2"/>
        </w:rPr>
        <w:t>j</w:t>
      </w:r>
      <w:r w:rsidRPr="005F7E01">
        <w:rPr>
          <w:rFonts w:asciiTheme="minorHAnsi" w:hAnsiTheme="minorHAnsi"/>
        </w:rPr>
        <w:t xml:space="preserve">e </w:t>
      </w:r>
      <w:r w:rsidRPr="005F7E01">
        <w:rPr>
          <w:rFonts w:asciiTheme="minorHAnsi" w:hAnsiTheme="minorHAnsi"/>
          <w:spacing w:val="-1"/>
        </w:rPr>
        <w:t>s</w:t>
      </w:r>
      <w:r w:rsidRPr="005F7E01">
        <w:rPr>
          <w:rFonts w:asciiTheme="minorHAnsi" w:hAnsiTheme="minorHAnsi"/>
        </w:rPr>
        <w:t>ię</w:t>
      </w:r>
      <w:r w:rsidRPr="005F7E01">
        <w:rPr>
          <w:rFonts w:asciiTheme="minorHAnsi" w:hAnsiTheme="minorHAnsi"/>
          <w:spacing w:val="10"/>
        </w:rPr>
        <w:t xml:space="preserve"> </w:t>
      </w:r>
      <w:r w:rsidRPr="005F7E01">
        <w:rPr>
          <w:rFonts w:asciiTheme="minorHAnsi" w:hAnsiTheme="minorHAnsi"/>
          <w:spacing w:val="-1"/>
        </w:rPr>
        <w:t>n</w:t>
      </w:r>
      <w:r w:rsidRPr="005F7E01">
        <w:rPr>
          <w:rFonts w:asciiTheme="minorHAnsi" w:hAnsiTheme="minorHAnsi"/>
        </w:rPr>
        <w:t>i</w:t>
      </w:r>
      <w:r w:rsidRPr="005F7E01">
        <w:rPr>
          <w:rFonts w:asciiTheme="minorHAnsi" w:hAnsiTheme="minorHAnsi"/>
          <w:spacing w:val="2"/>
        </w:rPr>
        <w:t>e</w:t>
      </w:r>
      <w:r w:rsidRPr="005F7E01">
        <w:rPr>
          <w:rFonts w:asciiTheme="minorHAnsi" w:hAnsiTheme="minorHAnsi"/>
          <w:spacing w:val="1"/>
        </w:rPr>
        <w:t>o</w:t>
      </w:r>
      <w:r w:rsidRPr="005F7E01">
        <w:rPr>
          <w:rFonts w:asciiTheme="minorHAnsi" w:hAnsiTheme="minorHAnsi"/>
          <w:spacing w:val="3"/>
        </w:rPr>
        <w:t>d</w:t>
      </w:r>
      <w:r w:rsidRPr="005F7E01">
        <w:rPr>
          <w:rFonts w:asciiTheme="minorHAnsi" w:hAnsiTheme="minorHAnsi"/>
          <w:spacing w:val="-5"/>
        </w:rPr>
        <w:t>w</w:t>
      </w:r>
      <w:r w:rsidRPr="005F7E01">
        <w:rPr>
          <w:rFonts w:asciiTheme="minorHAnsi" w:hAnsiTheme="minorHAnsi"/>
          <w:spacing w:val="1"/>
        </w:rPr>
        <w:t>o</w:t>
      </w:r>
      <w:r w:rsidRPr="005F7E01">
        <w:rPr>
          <w:rFonts w:asciiTheme="minorHAnsi" w:hAnsiTheme="minorHAnsi"/>
        </w:rPr>
        <w:t>łal</w:t>
      </w:r>
      <w:r w:rsidRPr="005F7E01">
        <w:rPr>
          <w:rFonts w:asciiTheme="minorHAnsi" w:hAnsiTheme="minorHAnsi"/>
          <w:spacing w:val="-1"/>
        </w:rPr>
        <w:t>n</w:t>
      </w:r>
      <w:r w:rsidRPr="005F7E01">
        <w:rPr>
          <w:rFonts w:asciiTheme="minorHAnsi" w:hAnsiTheme="minorHAnsi"/>
        </w:rPr>
        <w:t>ie</w:t>
      </w:r>
      <w:r w:rsidRPr="005F7E01">
        <w:rPr>
          <w:rFonts w:asciiTheme="minorHAnsi" w:hAnsiTheme="minorHAnsi"/>
          <w:spacing w:val="1"/>
        </w:rPr>
        <w:t xml:space="preserve"> </w:t>
      </w:r>
      <w:r w:rsidRPr="005F7E01">
        <w:rPr>
          <w:rFonts w:asciiTheme="minorHAnsi" w:hAnsiTheme="minorHAnsi"/>
        </w:rPr>
        <w:t>i</w:t>
      </w:r>
      <w:r w:rsidRPr="005F7E01">
        <w:rPr>
          <w:rFonts w:asciiTheme="minorHAnsi" w:hAnsiTheme="minorHAnsi"/>
          <w:spacing w:val="10"/>
        </w:rPr>
        <w:t xml:space="preserve"> </w:t>
      </w:r>
      <w:r w:rsidRPr="005F7E01">
        <w:rPr>
          <w:rFonts w:asciiTheme="minorHAnsi" w:hAnsiTheme="minorHAnsi"/>
          <w:spacing w:val="1"/>
        </w:rPr>
        <w:t>b</w:t>
      </w:r>
      <w:r w:rsidRPr="005F7E01">
        <w:rPr>
          <w:rFonts w:asciiTheme="minorHAnsi" w:hAnsiTheme="minorHAnsi"/>
        </w:rPr>
        <w:t>e</w:t>
      </w:r>
      <w:r w:rsidRPr="005F7E01">
        <w:rPr>
          <w:rFonts w:asciiTheme="minorHAnsi" w:hAnsiTheme="minorHAnsi"/>
          <w:spacing w:val="3"/>
        </w:rPr>
        <w:t>z</w:t>
      </w:r>
      <w:r w:rsidRPr="005F7E01">
        <w:rPr>
          <w:rFonts w:asciiTheme="minorHAnsi" w:hAnsiTheme="minorHAnsi"/>
          <w:spacing w:val="-2"/>
        </w:rPr>
        <w:t>w</w:t>
      </w:r>
      <w:r w:rsidRPr="005F7E01">
        <w:rPr>
          <w:rFonts w:asciiTheme="minorHAnsi" w:hAnsiTheme="minorHAnsi"/>
        </w:rPr>
        <w:t>a</w:t>
      </w:r>
      <w:r w:rsidRPr="005F7E01">
        <w:rPr>
          <w:rFonts w:asciiTheme="minorHAnsi" w:hAnsiTheme="minorHAnsi"/>
          <w:spacing w:val="1"/>
        </w:rPr>
        <w:t>ru</w:t>
      </w:r>
      <w:r w:rsidRPr="005F7E01">
        <w:rPr>
          <w:rFonts w:asciiTheme="minorHAnsi" w:hAnsiTheme="minorHAnsi"/>
          <w:spacing w:val="-1"/>
        </w:rPr>
        <w:t>nk</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rPr>
        <w:t>o</w:t>
      </w:r>
      <w:r w:rsidRPr="005F7E01">
        <w:rPr>
          <w:rFonts w:asciiTheme="minorHAnsi" w:hAnsiTheme="minorHAnsi"/>
          <w:spacing w:val="1"/>
        </w:rPr>
        <w:t xml:space="preserve"> </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8"/>
        </w:rPr>
        <w:t xml:space="preserve"> </w:t>
      </w:r>
      <w:r w:rsidRPr="005F7E01">
        <w:rPr>
          <w:rFonts w:asciiTheme="minorHAnsi" w:hAnsiTheme="minorHAnsi"/>
          <w:spacing w:val="1"/>
        </w:rPr>
        <w:t>p</w:t>
      </w:r>
      <w:r w:rsidRPr="005F7E01">
        <w:rPr>
          <w:rFonts w:asciiTheme="minorHAnsi" w:hAnsiTheme="minorHAnsi"/>
        </w:rPr>
        <w:t>ie</w:t>
      </w:r>
      <w:r w:rsidRPr="005F7E01">
        <w:rPr>
          <w:rFonts w:asciiTheme="minorHAnsi" w:hAnsiTheme="minorHAnsi"/>
          <w:spacing w:val="3"/>
        </w:rPr>
        <w:t>r</w:t>
      </w:r>
      <w:r w:rsidRPr="005F7E01">
        <w:rPr>
          <w:rFonts w:asciiTheme="minorHAnsi" w:hAnsiTheme="minorHAnsi"/>
          <w:spacing w:val="-2"/>
        </w:rPr>
        <w:t>w</w:t>
      </w:r>
      <w:r w:rsidRPr="005F7E01">
        <w:rPr>
          <w:rFonts w:asciiTheme="minorHAnsi" w:hAnsiTheme="minorHAnsi"/>
          <w:spacing w:val="-1"/>
        </w:rPr>
        <w:t>s</w:t>
      </w:r>
      <w:r w:rsidRPr="005F7E01">
        <w:rPr>
          <w:rFonts w:asciiTheme="minorHAnsi" w:hAnsiTheme="minorHAnsi"/>
        </w:rPr>
        <w:t>ze</w:t>
      </w:r>
      <w:r w:rsidRPr="005F7E01">
        <w:rPr>
          <w:rFonts w:asciiTheme="minorHAnsi" w:hAnsiTheme="minorHAnsi"/>
          <w:spacing w:val="3"/>
        </w:rPr>
        <w:t xml:space="preserve"> </w:t>
      </w:r>
      <w:r w:rsidRPr="005F7E01">
        <w:rPr>
          <w:rFonts w:asciiTheme="minorHAnsi" w:hAnsiTheme="minorHAnsi"/>
          <w:spacing w:val="1"/>
        </w:rPr>
        <w:t>p</w:t>
      </w:r>
      <w:r w:rsidRPr="005F7E01">
        <w:rPr>
          <w:rFonts w:asciiTheme="minorHAnsi" w:hAnsiTheme="minorHAnsi"/>
        </w:rPr>
        <w:t>i</w:t>
      </w:r>
      <w:r w:rsidRPr="005F7E01">
        <w:rPr>
          <w:rFonts w:asciiTheme="minorHAnsi" w:hAnsiTheme="minorHAnsi"/>
          <w:spacing w:val="-1"/>
        </w:rPr>
        <w:t>s</w:t>
      </w:r>
      <w:r w:rsidRPr="005F7E01">
        <w:rPr>
          <w:rFonts w:asciiTheme="minorHAnsi" w:hAnsiTheme="minorHAnsi"/>
          <w:spacing w:val="3"/>
        </w:rPr>
        <w:t>e</w:t>
      </w:r>
      <w:r w:rsidRPr="005F7E01">
        <w:rPr>
          <w:rFonts w:asciiTheme="minorHAnsi" w:hAnsiTheme="minorHAnsi"/>
          <w:spacing w:val="-1"/>
        </w:rPr>
        <w:t>m</w:t>
      </w:r>
      <w:r w:rsidRPr="005F7E01">
        <w:rPr>
          <w:rFonts w:asciiTheme="minorHAnsi" w:hAnsiTheme="minorHAnsi"/>
          <w:spacing w:val="1"/>
        </w:rPr>
        <w:t>n</w:t>
      </w:r>
      <w:r w:rsidRPr="005F7E01">
        <w:rPr>
          <w:rFonts w:asciiTheme="minorHAnsi" w:hAnsiTheme="minorHAnsi"/>
        </w:rPr>
        <w:t>e</w:t>
      </w:r>
      <w:r w:rsidRPr="005F7E01">
        <w:rPr>
          <w:rFonts w:asciiTheme="minorHAnsi" w:hAnsiTheme="minorHAnsi"/>
          <w:spacing w:val="3"/>
        </w:rPr>
        <w:t xml:space="preserve"> </w:t>
      </w:r>
      <w:r w:rsidRPr="005F7E01">
        <w:rPr>
          <w:rFonts w:asciiTheme="minorHAnsi" w:hAnsiTheme="minorHAnsi"/>
        </w:rPr>
        <w:t>ż</w:t>
      </w:r>
      <w:r w:rsidRPr="005F7E01">
        <w:rPr>
          <w:rFonts w:asciiTheme="minorHAnsi" w:hAnsiTheme="minorHAnsi"/>
          <w:spacing w:val="1"/>
        </w:rPr>
        <w:t>ąd</w:t>
      </w:r>
      <w:r w:rsidRPr="005F7E01">
        <w:rPr>
          <w:rFonts w:asciiTheme="minorHAnsi" w:hAnsiTheme="minorHAnsi"/>
        </w:rPr>
        <w:t>a</w:t>
      </w:r>
      <w:r w:rsidRPr="005F7E01">
        <w:rPr>
          <w:rFonts w:asciiTheme="minorHAnsi" w:hAnsiTheme="minorHAnsi"/>
          <w:spacing w:val="-1"/>
        </w:rPr>
        <w:t>n</w:t>
      </w:r>
      <w:r w:rsidRPr="005F7E01">
        <w:rPr>
          <w:rFonts w:asciiTheme="minorHAnsi" w:hAnsiTheme="minorHAnsi"/>
          <w:spacing w:val="2"/>
        </w:rPr>
        <w:t>i</w:t>
      </w:r>
      <w:r w:rsidRPr="005F7E01">
        <w:rPr>
          <w:rFonts w:asciiTheme="minorHAnsi" w:hAnsiTheme="minorHAnsi"/>
        </w:rPr>
        <w:t>e</w:t>
      </w:r>
      <w:r w:rsidRPr="005F7E01">
        <w:rPr>
          <w:rFonts w:asciiTheme="minorHAnsi" w:hAnsiTheme="minorHAnsi"/>
          <w:spacing w:val="4"/>
        </w:rPr>
        <w:t xml:space="preserve"> </w:t>
      </w:r>
      <w:r w:rsidRPr="005F7E01">
        <w:rPr>
          <w:rFonts w:asciiTheme="minorHAnsi" w:hAnsiTheme="minorHAnsi"/>
        </w:rPr>
        <w:t>z</w:t>
      </w:r>
      <w:r w:rsidRPr="005F7E01">
        <w:rPr>
          <w:rFonts w:asciiTheme="minorHAnsi" w:hAnsiTheme="minorHAnsi"/>
          <w:spacing w:val="1"/>
        </w:rPr>
        <w:t>ap</w:t>
      </w:r>
      <w:r w:rsidRPr="005F7E01">
        <w:rPr>
          <w:rFonts w:asciiTheme="minorHAnsi" w:hAnsiTheme="minorHAnsi"/>
        </w:rPr>
        <w:t>łatę</w:t>
      </w:r>
      <w:r w:rsidRPr="005F7E01">
        <w:rPr>
          <w:rFonts w:asciiTheme="minorHAnsi" w:hAnsiTheme="minorHAnsi"/>
          <w:spacing w:val="4"/>
        </w:rPr>
        <w:t xml:space="preserve"> </w:t>
      </w:r>
      <w:r w:rsidRPr="005F7E01">
        <w:rPr>
          <w:rFonts w:asciiTheme="minorHAnsi" w:hAnsiTheme="minorHAnsi"/>
          <w:spacing w:val="-1"/>
        </w:rPr>
        <w:t>n</w:t>
      </w:r>
      <w:r w:rsidRPr="005F7E01">
        <w:rPr>
          <w:rFonts w:asciiTheme="minorHAnsi" w:hAnsiTheme="minorHAnsi"/>
        </w:rPr>
        <w:t>ale</w:t>
      </w:r>
      <w:r w:rsidRPr="005F7E01">
        <w:rPr>
          <w:rFonts w:asciiTheme="minorHAnsi" w:hAnsiTheme="minorHAnsi"/>
          <w:spacing w:val="3"/>
        </w:rPr>
        <w:t>ż</w:t>
      </w:r>
      <w:r w:rsidRPr="005F7E01">
        <w:rPr>
          <w:rFonts w:asciiTheme="minorHAnsi" w:hAnsiTheme="minorHAnsi"/>
          <w:spacing w:val="-1"/>
        </w:rPr>
        <w:t>n</w:t>
      </w:r>
      <w:r w:rsidRPr="005F7E01">
        <w:rPr>
          <w:rFonts w:asciiTheme="minorHAnsi" w:hAnsiTheme="minorHAnsi"/>
          <w:spacing w:val="1"/>
        </w:rPr>
        <w:t>o</w:t>
      </w:r>
      <w:r w:rsidRPr="005F7E01">
        <w:rPr>
          <w:rFonts w:asciiTheme="minorHAnsi" w:hAnsiTheme="minorHAnsi"/>
          <w:spacing w:val="-1"/>
        </w:rPr>
        <w:t>ś</w:t>
      </w:r>
      <w:r w:rsidRPr="005F7E01">
        <w:rPr>
          <w:rFonts w:asciiTheme="minorHAnsi" w:hAnsiTheme="minorHAnsi"/>
        </w:rPr>
        <w:t>ci</w:t>
      </w:r>
      <w:r w:rsidRPr="005F7E01">
        <w:rPr>
          <w:rFonts w:asciiTheme="minorHAnsi" w:hAnsiTheme="minorHAnsi"/>
          <w:spacing w:val="4"/>
        </w:rPr>
        <w:t xml:space="preserve"> </w:t>
      </w:r>
      <w:r w:rsidRPr="005F7E01">
        <w:rPr>
          <w:rFonts w:asciiTheme="minorHAnsi" w:hAnsiTheme="minorHAnsi"/>
        </w:rPr>
        <w:t>w</w:t>
      </w:r>
      <w:r w:rsidRPr="005F7E01">
        <w:rPr>
          <w:rFonts w:asciiTheme="minorHAnsi" w:hAnsiTheme="minorHAnsi"/>
          <w:spacing w:val="9"/>
        </w:rPr>
        <w:t xml:space="preserve"> </w:t>
      </w:r>
      <w:r w:rsidRPr="005F7E01">
        <w:rPr>
          <w:rFonts w:asciiTheme="minorHAnsi" w:hAnsiTheme="minorHAnsi"/>
          <w:spacing w:val="1"/>
        </w:rPr>
        <w:t>k</w:t>
      </w:r>
      <w:r w:rsidRPr="005F7E01">
        <w:rPr>
          <w:rFonts w:asciiTheme="minorHAnsi" w:hAnsiTheme="minorHAnsi"/>
          <w:spacing w:val="-2"/>
        </w:rPr>
        <w:t>w</w:t>
      </w:r>
      <w:r w:rsidRPr="005F7E01">
        <w:rPr>
          <w:rFonts w:asciiTheme="minorHAnsi" w:hAnsiTheme="minorHAnsi"/>
          <w:spacing w:val="3"/>
        </w:rPr>
        <w:t>o</w:t>
      </w:r>
      <w:r w:rsidRPr="005F7E01">
        <w:rPr>
          <w:rFonts w:asciiTheme="minorHAnsi" w:hAnsiTheme="minorHAnsi"/>
        </w:rPr>
        <w:t>cie w</w:t>
      </w:r>
      <w:r w:rsidRPr="005F7E01">
        <w:rPr>
          <w:rFonts w:asciiTheme="minorHAnsi" w:hAnsiTheme="minorHAnsi"/>
          <w:spacing w:val="-1"/>
        </w:rPr>
        <w:t>y</w:t>
      </w:r>
      <w:r w:rsidRPr="005F7E01">
        <w:rPr>
          <w:rFonts w:asciiTheme="minorHAnsi" w:hAnsiTheme="minorHAnsi"/>
          <w:spacing w:val="1"/>
        </w:rPr>
        <w:t>n</w:t>
      </w:r>
      <w:r w:rsidRPr="005F7E01">
        <w:rPr>
          <w:rFonts w:asciiTheme="minorHAnsi" w:hAnsiTheme="minorHAnsi"/>
        </w:rPr>
        <w:t>i</w:t>
      </w:r>
      <w:r w:rsidRPr="005F7E01">
        <w:rPr>
          <w:rFonts w:asciiTheme="minorHAnsi" w:hAnsiTheme="minorHAnsi"/>
          <w:spacing w:val="-1"/>
        </w:rPr>
        <w:t>k</w:t>
      </w:r>
      <w:r w:rsidRPr="005F7E01">
        <w:rPr>
          <w:rFonts w:asciiTheme="minorHAnsi" w:hAnsiTheme="minorHAnsi"/>
        </w:rPr>
        <w:t>a</w:t>
      </w:r>
      <w:r w:rsidRPr="005F7E01">
        <w:rPr>
          <w:rFonts w:asciiTheme="minorHAnsi" w:hAnsiTheme="minorHAnsi"/>
          <w:spacing w:val="2"/>
        </w:rPr>
        <w:t>j</w:t>
      </w:r>
      <w:r w:rsidRPr="005F7E01">
        <w:rPr>
          <w:rFonts w:asciiTheme="minorHAnsi" w:hAnsiTheme="minorHAnsi"/>
        </w:rPr>
        <w:t>ą</w:t>
      </w:r>
      <w:r w:rsidRPr="005F7E01">
        <w:rPr>
          <w:rFonts w:asciiTheme="minorHAnsi" w:hAnsiTheme="minorHAnsi"/>
          <w:spacing w:val="1"/>
        </w:rPr>
        <w:t>c</w:t>
      </w:r>
      <w:r w:rsidRPr="005F7E01">
        <w:rPr>
          <w:rFonts w:asciiTheme="minorHAnsi" w:hAnsiTheme="minorHAnsi"/>
        </w:rPr>
        <w:t>ej</w:t>
      </w:r>
      <w:r w:rsidRPr="005F7E01">
        <w:rPr>
          <w:rFonts w:asciiTheme="minorHAnsi" w:hAnsiTheme="minorHAnsi"/>
          <w:spacing w:val="-7"/>
        </w:rPr>
        <w:t xml:space="preserve"> </w:t>
      </w:r>
      <w:r w:rsidRPr="005F7E01">
        <w:rPr>
          <w:rFonts w:asciiTheme="minorHAnsi" w:hAnsiTheme="minorHAnsi"/>
        </w:rPr>
        <w:t xml:space="preserve">z </w:t>
      </w:r>
      <w:r w:rsidRPr="005F7E01">
        <w:rPr>
          <w:rFonts w:asciiTheme="minorHAnsi" w:hAnsiTheme="minorHAnsi"/>
          <w:spacing w:val="1"/>
        </w:rPr>
        <w:t>g</w:t>
      </w:r>
      <w:r w:rsidRPr="005F7E01">
        <w:rPr>
          <w:rFonts w:asciiTheme="minorHAnsi" w:hAnsiTheme="minorHAnsi"/>
          <w:spacing w:val="-5"/>
        </w:rPr>
        <w:t>w</w:t>
      </w:r>
      <w:r w:rsidRPr="005F7E01">
        <w:rPr>
          <w:rFonts w:asciiTheme="minorHAnsi" w:hAnsiTheme="minorHAnsi"/>
        </w:rPr>
        <w:t>a</w:t>
      </w:r>
      <w:r w:rsidRPr="005F7E01">
        <w:rPr>
          <w:rFonts w:asciiTheme="minorHAnsi" w:hAnsiTheme="minorHAnsi"/>
          <w:spacing w:val="1"/>
        </w:rPr>
        <w:t>r</w:t>
      </w:r>
      <w:r w:rsidRPr="005F7E01">
        <w:rPr>
          <w:rFonts w:asciiTheme="minorHAnsi" w:hAnsiTheme="minorHAnsi"/>
          <w:spacing w:val="3"/>
        </w:rPr>
        <w:t>a</w:t>
      </w:r>
      <w:r w:rsidRPr="005F7E01">
        <w:rPr>
          <w:rFonts w:asciiTheme="minorHAnsi" w:hAnsiTheme="minorHAnsi"/>
        </w:rPr>
        <w:t>nc</w:t>
      </w:r>
      <w:r w:rsidRPr="005F7E01">
        <w:rPr>
          <w:rFonts w:asciiTheme="minorHAnsi" w:hAnsiTheme="minorHAnsi"/>
          <w:spacing w:val="2"/>
        </w:rPr>
        <w:t>j</w:t>
      </w:r>
      <w:r w:rsidRPr="005F7E01">
        <w:rPr>
          <w:rFonts w:asciiTheme="minorHAnsi" w:hAnsiTheme="minorHAnsi"/>
        </w:rPr>
        <w:t>i</w:t>
      </w:r>
      <w:r w:rsidRPr="005F7E01">
        <w:rPr>
          <w:rFonts w:asciiTheme="minorHAnsi" w:hAnsiTheme="minorHAnsi"/>
          <w:spacing w:val="-8"/>
        </w:rPr>
        <w:t xml:space="preserve"> </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1"/>
        </w:rPr>
        <w:t xml:space="preserve"> </w:t>
      </w:r>
      <w:r w:rsidRPr="005F7E01">
        <w:rPr>
          <w:rFonts w:asciiTheme="minorHAnsi" w:hAnsiTheme="minorHAnsi"/>
          <w:spacing w:val="1"/>
        </w:rPr>
        <w:t>r</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rPr>
        <w:t>cz</w:t>
      </w:r>
      <w:r w:rsidRPr="005F7E01">
        <w:rPr>
          <w:rFonts w:asciiTheme="minorHAnsi" w:hAnsiTheme="minorHAnsi"/>
          <w:spacing w:val="-3"/>
        </w:rPr>
        <w:t xml:space="preserve"> </w:t>
      </w:r>
      <w:r w:rsidRPr="005F7E01">
        <w:rPr>
          <w:rFonts w:asciiTheme="minorHAnsi" w:hAnsiTheme="minorHAnsi"/>
          <w:spacing w:val="2"/>
        </w:rPr>
        <w:t>G</w:t>
      </w:r>
      <w:r w:rsidRPr="005F7E01">
        <w:rPr>
          <w:rFonts w:asciiTheme="minorHAnsi" w:hAnsiTheme="minorHAnsi"/>
          <w:spacing w:val="-4"/>
        </w:rPr>
        <w:t>m</w:t>
      </w:r>
      <w:r w:rsidRPr="005F7E01">
        <w:rPr>
          <w:rFonts w:asciiTheme="minorHAnsi" w:hAnsiTheme="minorHAnsi"/>
          <w:spacing w:val="2"/>
        </w:rPr>
        <w:t>i</w:t>
      </w:r>
      <w:r w:rsidRPr="005F7E01">
        <w:rPr>
          <w:rFonts w:asciiTheme="minorHAnsi" w:hAnsiTheme="minorHAnsi"/>
          <w:spacing w:val="1"/>
        </w:rPr>
        <w:t>n</w:t>
      </w:r>
      <w:r w:rsidRPr="005F7E01">
        <w:rPr>
          <w:rFonts w:asciiTheme="minorHAnsi" w:hAnsiTheme="minorHAnsi"/>
        </w:rPr>
        <w:t>y</w:t>
      </w:r>
      <w:r w:rsidRPr="005F7E01">
        <w:rPr>
          <w:rFonts w:asciiTheme="minorHAnsi" w:hAnsiTheme="minorHAnsi"/>
          <w:spacing w:val="-9"/>
        </w:rPr>
        <w:t xml:space="preserve"> </w:t>
      </w:r>
      <w:r w:rsidRPr="005F7E01">
        <w:rPr>
          <w:rFonts w:asciiTheme="minorHAnsi" w:hAnsiTheme="minorHAnsi"/>
        </w:rPr>
        <w:t>Sulejów</w:t>
      </w:r>
      <w:r w:rsidRPr="005F7E01">
        <w:rPr>
          <w:rFonts w:asciiTheme="minorHAnsi" w:hAnsiTheme="minorHAnsi"/>
          <w:spacing w:val="-11"/>
        </w:rPr>
        <w:t xml:space="preserve"> </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1"/>
        </w:rPr>
        <w:t xml:space="preserve"> </w:t>
      </w:r>
      <w:r w:rsidRPr="005F7E01">
        <w:rPr>
          <w:rFonts w:asciiTheme="minorHAnsi" w:hAnsiTheme="minorHAnsi"/>
          <w:spacing w:val="-1"/>
        </w:rPr>
        <w:t>k</w:t>
      </w:r>
      <w:r w:rsidRPr="005F7E01">
        <w:rPr>
          <w:rFonts w:asciiTheme="minorHAnsi" w:hAnsiTheme="minorHAnsi"/>
        </w:rPr>
        <w:t>a</w:t>
      </w:r>
      <w:r w:rsidRPr="005F7E01">
        <w:rPr>
          <w:rFonts w:asciiTheme="minorHAnsi" w:hAnsiTheme="minorHAnsi"/>
          <w:spacing w:val="3"/>
        </w:rPr>
        <w:t>ż</w:t>
      </w:r>
      <w:r w:rsidRPr="005F7E01">
        <w:rPr>
          <w:rFonts w:asciiTheme="minorHAnsi" w:hAnsiTheme="minorHAnsi"/>
          <w:spacing w:val="1"/>
        </w:rPr>
        <w:t>d</w:t>
      </w:r>
      <w:r w:rsidRPr="005F7E01">
        <w:rPr>
          <w:rFonts w:asciiTheme="minorHAnsi" w:hAnsiTheme="minorHAnsi"/>
        </w:rPr>
        <w:t>e</w:t>
      </w:r>
      <w:r w:rsidRPr="005F7E01">
        <w:rPr>
          <w:rFonts w:asciiTheme="minorHAnsi" w:hAnsiTheme="minorHAnsi"/>
          <w:spacing w:val="-4"/>
        </w:rPr>
        <w:t xml:space="preserve"> </w:t>
      </w:r>
      <w:r w:rsidRPr="005F7E01">
        <w:rPr>
          <w:rFonts w:asciiTheme="minorHAnsi" w:hAnsiTheme="minorHAnsi"/>
          <w:spacing w:val="1"/>
        </w:rPr>
        <w:t>p</w:t>
      </w:r>
      <w:r w:rsidRPr="005F7E01">
        <w:rPr>
          <w:rFonts w:asciiTheme="minorHAnsi" w:hAnsiTheme="minorHAnsi"/>
        </w:rPr>
        <w:t>i</w:t>
      </w:r>
      <w:r w:rsidRPr="005F7E01">
        <w:rPr>
          <w:rFonts w:asciiTheme="minorHAnsi" w:hAnsiTheme="minorHAnsi"/>
          <w:spacing w:val="-1"/>
        </w:rPr>
        <w:t>s</w:t>
      </w:r>
      <w:r w:rsidRPr="005F7E01">
        <w:rPr>
          <w:rFonts w:asciiTheme="minorHAnsi" w:hAnsiTheme="minorHAnsi"/>
          <w:spacing w:val="3"/>
        </w:rPr>
        <w:t>e</w:t>
      </w:r>
      <w:r w:rsidRPr="005F7E01">
        <w:rPr>
          <w:rFonts w:asciiTheme="minorHAnsi" w:hAnsiTheme="minorHAnsi"/>
          <w:spacing w:val="-4"/>
        </w:rPr>
        <w:t>m</w:t>
      </w:r>
      <w:r w:rsidRPr="005F7E01">
        <w:rPr>
          <w:rFonts w:asciiTheme="minorHAnsi" w:hAnsiTheme="minorHAnsi"/>
          <w:spacing w:val="-1"/>
        </w:rPr>
        <w:t>n</w:t>
      </w:r>
      <w:r w:rsidRPr="005F7E01">
        <w:rPr>
          <w:rFonts w:asciiTheme="minorHAnsi" w:hAnsiTheme="minorHAnsi"/>
        </w:rPr>
        <w:t>e</w:t>
      </w:r>
      <w:r w:rsidRPr="005F7E01">
        <w:rPr>
          <w:rFonts w:asciiTheme="minorHAnsi" w:hAnsiTheme="minorHAnsi"/>
          <w:spacing w:val="-6"/>
        </w:rPr>
        <w:t xml:space="preserve"> </w:t>
      </w:r>
      <w:r w:rsidRPr="005F7E01">
        <w:rPr>
          <w:rFonts w:asciiTheme="minorHAnsi" w:hAnsiTheme="minorHAnsi"/>
        </w:rPr>
        <w:t>ż</w:t>
      </w:r>
      <w:r w:rsidRPr="005F7E01">
        <w:rPr>
          <w:rFonts w:asciiTheme="minorHAnsi" w:hAnsiTheme="minorHAnsi"/>
          <w:spacing w:val="1"/>
        </w:rPr>
        <w:t>ąd</w:t>
      </w:r>
      <w:r w:rsidRPr="005F7E01">
        <w:rPr>
          <w:rFonts w:asciiTheme="minorHAnsi" w:hAnsiTheme="minorHAnsi"/>
        </w:rPr>
        <w:t>a</w:t>
      </w:r>
      <w:r w:rsidRPr="005F7E01">
        <w:rPr>
          <w:rFonts w:asciiTheme="minorHAnsi" w:hAnsiTheme="minorHAnsi"/>
          <w:spacing w:val="1"/>
        </w:rPr>
        <w:t>n</w:t>
      </w:r>
      <w:r w:rsidRPr="005F7E01">
        <w:rPr>
          <w:rFonts w:asciiTheme="minorHAnsi" w:hAnsiTheme="minorHAnsi"/>
        </w:rPr>
        <w:t>ie</w:t>
      </w:r>
      <w:r w:rsidRPr="005F7E01">
        <w:rPr>
          <w:rFonts w:asciiTheme="minorHAnsi" w:hAnsiTheme="minorHAnsi"/>
          <w:spacing w:val="-6"/>
        </w:rPr>
        <w:t xml:space="preserve"> </w:t>
      </w:r>
      <w:r w:rsidRPr="005F7E01">
        <w:rPr>
          <w:rFonts w:asciiTheme="minorHAnsi" w:hAnsiTheme="minorHAnsi"/>
          <w:spacing w:val="-2"/>
        </w:rPr>
        <w:t>Z</w:t>
      </w:r>
      <w:r w:rsidRPr="005F7E01">
        <w:rPr>
          <w:rFonts w:asciiTheme="minorHAnsi" w:hAnsiTheme="minorHAnsi"/>
          <w:spacing w:val="3"/>
        </w:rPr>
        <w:t>a</w:t>
      </w:r>
      <w:r w:rsidRPr="005F7E01">
        <w:rPr>
          <w:rFonts w:asciiTheme="minorHAnsi" w:hAnsiTheme="minorHAnsi"/>
          <w:spacing w:val="-1"/>
        </w:rPr>
        <w:t>m</w:t>
      </w:r>
      <w:r w:rsidRPr="005F7E01">
        <w:rPr>
          <w:rFonts w:asciiTheme="minorHAnsi" w:hAnsiTheme="minorHAnsi"/>
          <w:spacing w:val="3"/>
        </w:rPr>
        <w:t>a</w:t>
      </w:r>
      <w:r w:rsidRPr="005F7E01">
        <w:rPr>
          <w:rFonts w:asciiTheme="minorHAnsi" w:hAnsiTheme="minorHAnsi"/>
          <w:spacing w:val="-2"/>
        </w:rPr>
        <w:t>w</w:t>
      </w:r>
      <w:r w:rsidRPr="005F7E01">
        <w:rPr>
          <w:rFonts w:asciiTheme="minorHAnsi" w:hAnsiTheme="minorHAnsi"/>
        </w:rPr>
        <w:t>ia</w:t>
      </w:r>
      <w:r w:rsidRPr="005F7E01">
        <w:rPr>
          <w:rFonts w:asciiTheme="minorHAnsi" w:hAnsiTheme="minorHAnsi"/>
          <w:spacing w:val="5"/>
        </w:rPr>
        <w:t>j</w:t>
      </w:r>
      <w:r w:rsidRPr="005F7E01">
        <w:rPr>
          <w:rFonts w:asciiTheme="minorHAnsi" w:hAnsiTheme="minorHAnsi"/>
        </w:rPr>
        <w:t>ą</w:t>
      </w:r>
      <w:r w:rsidRPr="005F7E01">
        <w:rPr>
          <w:rFonts w:asciiTheme="minorHAnsi" w:hAnsiTheme="minorHAnsi"/>
          <w:spacing w:val="1"/>
        </w:rPr>
        <w:t>c</w:t>
      </w:r>
      <w:r w:rsidRPr="005F7E01">
        <w:rPr>
          <w:rFonts w:asciiTheme="minorHAnsi" w:hAnsiTheme="minorHAnsi"/>
        </w:rPr>
        <w:t>e</w:t>
      </w:r>
      <w:r w:rsidRPr="005F7E01">
        <w:rPr>
          <w:rFonts w:asciiTheme="minorHAnsi" w:hAnsiTheme="minorHAnsi"/>
          <w:spacing w:val="-1"/>
        </w:rPr>
        <w:t>g</w:t>
      </w:r>
      <w:r w:rsidRPr="005F7E01">
        <w:rPr>
          <w:rFonts w:asciiTheme="minorHAnsi" w:hAnsiTheme="minorHAnsi"/>
          <w:spacing w:val="1"/>
        </w:rPr>
        <w:t>o</w:t>
      </w:r>
      <w:r w:rsidRPr="005F7E01">
        <w:rPr>
          <w:rFonts w:asciiTheme="minorHAnsi" w:hAnsiTheme="minorHAnsi"/>
        </w:rPr>
        <w:t>.</w:t>
      </w:r>
    </w:p>
    <w:p w14:paraId="14AD5B14" w14:textId="77777777" w:rsidR="00746E48" w:rsidRPr="005F7E01" w:rsidRDefault="00746E48" w:rsidP="005F7E01">
      <w:pPr>
        <w:widowControl w:val="0"/>
        <w:tabs>
          <w:tab w:val="left" w:pos="426"/>
        </w:tabs>
        <w:autoSpaceDE w:val="0"/>
        <w:autoSpaceDN w:val="0"/>
        <w:adjustRightInd w:val="0"/>
        <w:spacing w:line="360" w:lineRule="auto"/>
        <w:contextualSpacing/>
        <w:rPr>
          <w:rFonts w:asciiTheme="minorHAnsi" w:hAnsiTheme="minorHAnsi"/>
          <w:b/>
          <w:bCs/>
        </w:rPr>
      </w:pPr>
    </w:p>
    <w:p w14:paraId="598BCE1A" w14:textId="77777777" w:rsidR="00746E48" w:rsidRPr="005F7E01" w:rsidRDefault="00746E48" w:rsidP="005F7E01">
      <w:pPr>
        <w:widowControl w:val="0"/>
        <w:numPr>
          <w:ilvl w:val="0"/>
          <w:numId w:val="56"/>
        </w:numPr>
        <w:tabs>
          <w:tab w:val="left" w:pos="142"/>
          <w:tab w:val="left" w:pos="426"/>
        </w:tabs>
        <w:autoSpaceDE w:val="0"/>
        <w:autoSpaceDN w:val="0"/>
        <w:adjustRightInd w:val="0"/>
        <w:spacing w:line="360" w:lineRule="auto"/>
        <w:ind w:left="0" w:firstLine="0"/>
        <w:contextualSpacing/>
        <w:jc w:val="center"/>
        <w:rPr>
          <w:rFonts w:asciiTheme="minorHAnsi" w:hAnsiTheme="minorHAnsi"/>
          <w:bCs/>
        </w:rPr>
      </w:pPr>
      <w:r w:rsidRPr="005F7E01">
        <w:rPr>
          <w:rFonts w:asciiTheme="minorHAnsi" w:hAnsiTheme="minorHAnsi"/>
          <w:bCs/>
        </w:rPr>
        <w:t>9</w:t>
      </w:r>
      <w:r w:rsidR="005F3273" w:rsidRPr="005F7E01">
        <w:rPr>
          <w:rFonts w:asciiTheme="minorHAnsi" w:hAnsiTheme="minorHAnsi"/>
          <w:bCs/>
        </w:rPr>
        <w:br/>
      </w:r>
      <w:r w:rsidRPr="005F7E01">
        <w:rPr>
          <w:rFonts w:asciiTheme="minorHAnsi" w:hAnsiTheme="minorHAnsi"/>
          <w:bCs/>
        </w:rPr>
        <w:t>Rękojmia i gwarancja</w:t>
      </w:r>
    </w:p>
    <w:p w14:paraId="636EB25B" w14:textId="77777777" w:rsidR="00F96A84" w:rsidRPr="005F7E01" w:rsidRDefault="00F96A84"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udziela Zamawiającemu </w:t>
      </w:r>
      <w:proofErr w:type="gramStart"/>
      <w:r w:rsidRPr="005F7E01">
        <w:rPr>
          <w:rFonts w:asciiTheme="minorHAnsi" w:hAnsiTheme="minorHAnsi"/>
          <w:bCs/>
        </w:rPr>
        <w:t>gwarancji jakości</w:t>
      </w:r>
      <w:proofErr w:type="gramEnd"/>
      <w:r w:rsidRPr="005F7E01">
        <w:rPr>
          <w:rFonts w:asciiTheme="minorHAnsi" w:hAnsiTheme="minorHAnsi"/>
          <w:bCs/>
        </w:rPr>
        <w:t xml:space="preserve"> na roboty stanowiące przedmiot umowy. Niniejsza umowa stanowi również kartę gwarancyjną w rozumieniu Kodeksu Cywilnego.</w:t>
      </w:r>
    </w:p>
    <w:p w14:paraId="28BD3104" w14:textId="77777777" w:rsidR="00C74AF9" w:rsidRPr="005F7E01" w:rsidRDefault="00C74AF9"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color w:val="C00000"/>
        </w:rPr>
      </w:pPr>
      <w:r w:rsidRPr="005F7E01">
        <w:rPr>
          <w:rFonts w:asciiTheme="minorHAnsi" w:hAnsiTheme="minorHAnsi"/>
          <w:bCs/>
        </w:rPr>
        <w:t xml:space="preserve">Wykonawca udziela gwarancji na roboty objęte niniejszą umową na okres </w:t>
      </w:r>
      <w:r w:rsidR="007E42A1" w:rsidRPr="005F7E01">
        <w:rPr>
          <w:rFonts w:asciiTheme="minorHAnsi" w:hAnsiTheme="minorHAnsi"/>
          <w:bCs/>
        </w:rPr>
        <w:t>5 lat</w:t>
      </w:r>
      <w:r w:rsidRPr="005F7E01">
        <w:rPr>
          <w:rFonts w:asciiTheme="minorHAnsi" w:hAnsiTheme="minorHAnsi"/>
          <w:bCs/>
        </w:rPr>
        <w:t xml:space="preserve">, licząc od daty podpisania protokołu odbioru końcowego. Gwarancja obejmuje roboty budowlane oraz wszystkie materiały i urządzenia dostarczone </w:t>
      </w:r>
      <w:r w:rsidR="007F1293" w:rsidRPr="005F7E01">
        <w:rPr>
          <w:rFonts w:asciiTheme="minorHAnsi" w:hAnsiTheme="minorHAnsi"/>
          <w:bCs/>
        </w:rPr>
        <w:t xml:space="preserve">i zamontowane </w:t>
      </w:r>
      <w:r w:rsidRPr="005F7E01">
        <w:rPr>
          <w:rFonts w:asciiTheme="minorHAnsi" w:hAnsiTheme="minorHAnsi"/>
          <w:bCs/>
        </w:rPr>
        <w:t xml:space="preserve">przez </w:t>
      </w:r>
      <w:proofErr w:type="gramStart"/>
      <w:r w:rsidRPr="005F7E01">
        <w:rPr>
          <w:rFonts w:asciiTheme="minorHAnsi" w:hAnsiTheme="minorHAnsi"/>
          <w:bCs/>
        </w:rPr>
        <w:t>Wykonawcę  w</w:t>
      </w:r>
      <w:proofErr w:type="gramEnd"/>
      <w:r w:rsidRPr="005F7E01">
        <w:rPr>
          <w:rFonts w:asciiTheme="minorHAnsi" w:hAnsiTheme="minorHAnsi"/>
          <w:bCs/>
        </w:rPr>
        <w:t xml:space="preserve"> trakcie realizacji inwestycji. Jeżeli warunki gwarancji udzielonej przez producenta materiałów i urządzeń przewidują dłuższy okres </w:t>
      </w:r>
      <w:proofErr w:type="gramStart"/>
      <w:r w:rsidRPr="005F7E01">
        <w:rPr>
          <w:rFonts w:asciiTheme="minorHAnsi" w:hAnsiTheme="minorHAnsi"/>
          <w:bCs/>
        </w:rPr>
        <w:t>gwarancji  niż</w:t>
      </w:r>
      <w:proofErr w:type="gramEnd"/>
      <w:r w:rsidRPr="005F7E01">
        <w:rPr>
          <w:rFonts w:asciiTheme="minorHAnsi" w:hAnsiTheme="minorHAnsi"/>
          <w:bCs/>
        </w:rPr>
        <w:t xml:space="preserve">  gwarancja  </w:t>
      </w:r>
      <w:r w:rsidR="007E42A1" w:rsidRPr="005F7E01">
        <w:rPr>
          <w:rFonts w:asciiTheme="minorHAnsi" w:hAnsiTheme="minorHAnsi"/>
          <w:bCs/>
        </w:rPr>
        <w:t>wskazana w niniejszej Umowie</w:t>
      </w:r>
      <w:r w:rsidRPr="005F7E01">
        <w:rPr>
          <w:rFonts w:asciiTheme="minorHAnsi" w:hAnsiTheme="minorHAnsi"/>
          <w:bCs/>
        </w:rPr>
        <w:t xml:space="preserve">  –  obowiązuje  okres  gwarancji w wymiarze równym okresowi gwarancji producenta. Niezależnie od uprawnień wynikających z gwarancji, Zamawiający będzie uprawniony wykonywać uprawnienia z tytułu rękojmi za wady fizyczne robót objętych </w:t>
      </w:r>
      <w:r w:rsidR="00F96A84" w:rsidRPr="005F7E01">
        <w:rPr>
          <w:rFonts w:asciiTheme="minorHAnsi" w:hAnsiTheme="minorHAnsi"/>
          <w:bCs/>
        </w:rPr>
        <w:t>przedmiotem u</w:t>
      </w:r>
      <w:r w:rsidRPr="005F7E01">
        <w:rPr>
          <w:rFonts w:asciiTheme="minorHAnsi" w:hAnsiTheme="minorHAnsi"/>
          <w:bCs/>
        </w:rPr>
        <w:t xml:space="preserve">mowy. </w:t>
      </w:r>
    </w:p>
    <w:p w14:paraId="7D0E25C4" w14:textId="77777777" w:rsidR="00F96A84" w:rsidRPr="005F7E01" w:rsidRDefault="00F96A84"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Strony ustalają okres rękojmi na 5 lat. </w:t>
      </w:r>
    </w:p>
    <w:p w14:paraId="22CBBCB4" w14:textId="77777777" w:rsidR="00F96A84" w:rsidRPr="005F7E01" w:rsidRDefault="00F96A84"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Terminy gwarancji i rękojmi rozpoczynają swój bieg od daty odbioru końcowego od Wykonawcy przedmiotu umowy.</w:t>
      </w:r>
    </w:p>
    <w:p w14:paraId="7D12F976" w14:textId="77777777" w:rsidR="00F96A84" w:rsidRPr="005F7E01" w:rsidRDefault="00F96A84"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Wszystkie </w:t>
      </w:r>
      <w:proofErr w:type="gramStart"/>
      <w:r w:rsidRPr="005F7E01">
        <w:rPr>
          <w:rFonts w:asciiTheme="minorHAnsi" w:hAnsiTheme="minorHAnsi"/>
          <w:bCs/>
        </w:rPr>
        <w:t>gwarancje jakości</w:t>
      </w:r>
      <w:proofErr w:type="gramEnd"/>
      <w:r w:rsidRPr="005F7E01">
        <w:rPr>
          <w:rFonts w:asciiTheme="minorHAnsi" w:hAnsiTheme="minorHAnsi"/>
          <w:bCs/>
        </w:rPr>
        <w:t xml:space="preserve"> udzielone przez gwarantów na wszelkie urządzenia i instalacje wykonane w ramach niniejszej umowy zostaną przekazane przez Wykonawcę Zamawiającemu.</w:t>
      </w:r>
    </w:p>
    <w:p w14:paraId="5BF92D49" w14:textId="77777777" w:rsidR="00C74AF9" w:rsidRPr="005F7E01" w:rsidRDefault="00C74AF9"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Roszczenia z tytułu gwarancji i rękojmi mogą być dochodzone również po upływie ich terminu, jeżeli Zamawiający zgłosi awarię lub wadę urządzenia w okresie gwarancji.</w:t>
      </w:r>
    </w:p>
    <w:p w14:paraId="014B2875" w14:textId="77777777" w:rsidR="00C74AF9" w:rsidRPr="005F7E01" w:rsidRDefault="00C74AF9"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 razie stwierdzenia w toku odbioru albo w okresie gwarancji i rękojmi wad wykonanych robót, Zamawiający może żądać ich usunięcia przez Wykonawcę w wyznaczonym terminie. Usunięcie wad stwierdza się protokolarnie. </w:t>
      </w:r>
    </w:p>
    <w:p w14:paraId="3B5BC94D" w14:textId="77777777" w:rsidR="00C74AF9" w:rsidRPr="005F7E01" w:rsidRDefault="00C74AF9"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Zamawiający wyznacza terminy rocznych przeglądów gwarancyjnych przed upływem terminu </w:t>
      </w:r>
      <w:proofErr w:type="gramStart"/>
      <w:r w:rsidRPr="005F7E01">
        <w:rPr>
          <w:rFonts w:asciiTheme="minorHAnsi" w:hAnsiTheme="minorHAnsi"/>
          <w:bCs/>
        </w:rPr>
        <w:t>gwarancji  ustalonego</w:t>
      </w:r>
      <w:proofErr w:type="gramEnd"/>
      <w:r w:rsidRPr="005F7E01">
        <w:rPr>
          <w:rFonts w:asciiTheme="minorHAnsi" w:hAnsiTheme="minorHAnsi"/>
          <w:bCs/>
        </w:rPr>
        <w:t xml:space="preserve">  w  umowie  oraz  terminy  na  protokolarne  stwierdzenie  usunięcia  wad, o czym ma obowiązek powiadomienia Wykonawcy pisemnie na 7 dni przed wyznaczoną datą przeglądu.</w:t>
      </w:r>
    </w:p>
    <w:p w14:paraId="4B465CAD" w14:textId="77777777" w:rsidR="00746E48" w:rsidRPr="005F7E01" w:rsidRDefault="00746E48"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jest odpowiedzialny względem Zamawiającego, jeżeli wykonany przedmiot umowy ma wady zmniejszające jego wartość lub użyteczność ze względu na cel określony w umowie lub wynikający z przeznaczenia rzeczy, </w:t>
      </w:r>
      <w:proofErr w:type="gramStart"/>
      <w:r w:rsidRPr="005F7E01">
        <w:rPr>
          <w:rFonts w:asciiTheme="minorHAnsi" w:hAnsiTheme="minorHAnsi"/>
          <w:bCs/>
        </w:rPr>
        <w:t>albo jeżeli</w:t>
      </w:r>
      <w:proofErr w:type="gramEnd"/>
      <w:r w:rsidRPr="005F7E01">
        <w:rPr>
          <w:rFonts w:asciiTheme="minorHAnsi" w:hAnsiTheme="minorHAnsi"/>
          <w:bCs/>
        </w:rPr>
        <w:t xml:space="preserve"> wykonany przedmiot umowy nie ma właściwości, które zgodnie z dokumentacją robót posiadać powinien lub został wydany w stanie niezupełnym.</w:t>
      </w:r>
    </w:p>
    <w:p w14:paraId="655E25A6" w14:textId="77777777" w:rsidR="00746E48" w:rsidRPr="005F7E01" w:rsidRDefault="00746E48"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jest odpowiedzialny z tytułu rękojmi za wady fizyczne przedmiotu umowy </w:t>
      </w:r>
      <w:proofErr w:type="gramStart"/>
      <w:r w:rsidRPr="005F7E01">
        <w:rPr>
          <w:rFonts w:asciiTheme="minorHAnsi" w:hAnsiTheme="minorHAnsi"/>
          <w:bCs/>
        </w:rPr>
        <w:t>istniejące  w</w:t>
      </w:r>
      <w:proofErr w:type="gramEnd"/>
      <w:r w:rsidRPr="005F7E01">
        <w:rPr>
          <w:rFonts w:asciiTheme="minorHAnsi" w:hAnsiTheme="minorHAnsi"/>
          <w:bCs/>
        </w:rPr>
        <w:t xml:space="preserve"> czasie dokonywania czynności odbioru oraz za wady powstałe po odbiorze, lecz z przyczyn tkwiących w wykonanym przedmiocie umowy w chwili odbioru. </w:t>
      </w:r>
    </w:p>
    <w:p w14:paraId="67D7321C" w14:textId="77777777" w:rsidR="00746E48" w:rsidRPr="005F7E01" w:rsidRDefault="00746E48"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14:paraId="45AA5016" w14:textId="77777777" w:rsidR="00746E48" w:rsidRPr="005F7E01" w:rsidRDefault="00746E48"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31CF35C2" w14:textId="77777777" w:rsidR="00746E48" w:rsidRPr="005F7E01" w:rsidRDefault="00746E48"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W razie stwierdzenia w toku czynności odbioru istnienia wady nadającej się do usunięcia Zamawiający może:</w:t>
      </w:r>
    </w:p>
    <w:p w14:paraId="754E1E2D" w14:textId="77777777" w:rsidR="00746E48" w:rsidRPr="005F7E01" w:rsidRDefault="00746E48" w:rsidP="005F7E01">
      <w:pPr>
        <w:widowControl w:val="0"/>
        <w:numPr>
          <w:ilvl w:val="0"/>
          <w:numId w:val="39"/>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odmówić</w:t>
      </w:r>
      <w:proofErr w:type="gramEnd"/>
      <w:r w:rsidRPr="005F7E01">
        <w:rPr>
          <w:rFonts w:asciiTheme="minorHAnsi" w:hAnsiTheme="minorHAnsi"/>
          <w:bCs/>
        </w:rPr>
        <w:t xml:space="preserve"> odbioru do czasu usunięcia wady,</w:t>
      </w:r>
    </w:p>
    <w:p w14:paraId="50E8A839" w14:textId="77777777" w:rsidR="00746E48" w:rsidRPr="005F7E01" w:rsidRDefault="00746E48" w:rsidP="005F7E01">
      <w:pPr>
        <w:widowControl w:val="0"/>
        <w:numPr>
          <w:ilvl w:val="0"/>
          <w:numId w:val="39"/>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dokonać</w:t>
      </w:r>
      <w:proofErr w:type="gramEnd"/>
      <w:r w:rsidRPr="005F7E01">
        <w:rPr>
          <w:rFonts w:asciiTheme="minorHAnsi" w:hAnsiTheme="minorHAnsi"/>
          <w:bCs/>
        </w:rPr>
        <w:t xml:space="preserve"> odbioru i żądać usunięcia wady wyznaczając odpowiedni termin.</w:t>
      </w:r>
    </w:p>
    <w:p w14:paraId="088A6090" w14:textId="77777777" w:rsidR="00746E48" w:rsidRPr="005F7E01" w:rsidRDefault="00746E48"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W razie odebrania przedmiotu umowy z zastrzeżeniem, co do stwierdzonej przy odbiorze wady nadającej się do usunięcia lub stwierdzenia takiej wady w okresie rękojmi Zamawiający może:</w:t>
      </w:r>
    </w:p>
    <w:p w14:paraId="3FA71D39" w14:textId="77777777" w:rsidR="00746E48" w:rsidRPr="005F7E01" w:rsidRDefault="00746E48" w:rsidP="005F7E01">
      <w:pPr>
        <w:widowControl w:val="0"/>
        <w:numPr>
          <w:ilvl w:val="0"/>
          <w:numId w:val="40"/>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żądać</w:t>
      </w:r>
      <w:proofErr w:type="gramEnd"/>
      <w:r w:rsidRPr="005F7E01">
        <w:rPr>
          <w:rFonts w:asciiTheme="minorHAnsi" w:hAnsiTheme="minorHAnsi"/>
          <w:bCs/>
        </w:rPr>
        <w:t xml:space="preserve"> usunięcia wady wyznaczając Wykonawcy odpowiedni termin,</w:t>
      </w:r>
    </w:p>
    <w:p w14:paraId="0918F44B" w14:textId="77777777" w:rsidR="00746E48" w:rsidRPr="005F7E01" w:rsidRDefault="00746E48" w:rsidP="005F7E01">
      <w:pPr>
        <w:widowControl w:val="0"/>
        <w:numPr>
          <w:ilvl w:val="0"/>
          <w:numId w:val="40"/>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żądać</w:t>
      </w:r>
      <w:proofErr w:type="gramEnd"/>
      <w:r w:rsidRPr="005F7E01">
        <w:rPr>
          <w:rFonts w:asciiTheme="minorHAnsi" w:hAnsiTheme="minorHAnsi"/>
          <w:bCs/>
        </w:rPr>
        <w:t xml:space="preserve"> zapłaty odszkodowania odpowiednio do poniesionych szkód i do utraconej wartości użytkowej, estetycznej i technicznej. </w:t>
      </w:r>
    </w:p>
    <w:p w14:paraId="1D6099E5" w14:textId="77777777" w:rsidR="00746E48" w:rsidRPr="005F7E01" w:rsidRDefault="00746E48"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 okresie </w:t>
      </w:r>
      <w:proofErr w:type="gramStart"/>
      <w:r w:rsidRPr="005F7E01">
        <w:rPr>
          <w:rFonts w:asciiTheme="minorHAnsi" w:hAnsiTheme="minorHAnsi"/>
          <w:bCs/>
        </w:rPr>
        <w:t>rękojmi jakości</w:t>
      </w:r>
      <w:proofErr w:type="gramEnd"/>
      <w:r w:rsidRPr="005F7E01">
        <w:rPr>
          <w:rFonts w:asciiTheme="minorHAnsi" w:hAnsiTheme="minorHAnsi"/>
          <w:bCs/>
        </w:rPr>
        <w:t xml:space="preserve"> lub gwarancji Wykonawca zobowiązuje się do bezpłatnego usunięcia wad i usterek w terminie </w:t>
      </w:r>
      <w:r w:rsidR="00CB0118" w:rsidRPr="005F7E01">
        <w:rPr>
          <w:rFonts w:asciiTheme="minorHAnsi" w:hAnsiTheme="minorHAnsi"/>
          <w:bCs/>
        </w:rPr>
        <w:t xml:space="preserve">do </w:t>
      </w:r>
      <w:r w:rsidRPr="005F7E01">
        <w:rPr>
          <w:rFonts w:asciiTheme="minorHAnsi" w:hAnsiTheme="minorHAnsi"/>
          <w:bCs/>
        </w:rPr>
        <w:t xml:space="preserve">14 dni licząc od daty pisemnego powiadomienia przez Zamawiającego. Zamawiający może wyznaczyć dłuższy termin naprawy, jeżeli jest to technologicznie uzasadnione. Okres gwarancji zostanie przedłużony o czas naprawy. Jeżeli Wykonawca nie usunie wad wyznaczonym przez Zamawiającego terminie, to Zamawiający może zlecić usunięcie wad stronie trzeciej na koszt Wykonawcy. </w:t>
      </w:r>
    </w:p>
    <w:p w14:paraId="1DFCA5F5" w14:textId="77777777" w:rsidR="00746E48" w:rsidRPr="005F7E01" w:rsidRDefault="00746E48"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Jeśli w okresie obowiązywania rękojmi i gwarancji w ramach przedmiotu umowy ujawnią się wady, usterki lub niedoróbki lub ujawni się inna wada, w tym wada prawna, Zamawiający może </w:t>
      </w:r>
      <w:r w:rsidRPr="005F7E01">
        <w:rPr>
          <w:rFonts w:asciiTheme="minorHAnsi" w:hAnsiTheme="minorHAnsi"/>
          <w:bCs/>
        </w:rPr>
        <w:br/>
        <w:t>w szczególności wezwać Wykonawcę, bez uszczerbku dla innych swoich praw, do ich usunięcia. Wykonawca lub jego przedstawiciel dokona usunięcia wad, usterek lub niedoróbek całkowicie na własny koszt i ryzyko, ponosząc także wszelkie koszty związane z transportem materiałów, surowców lub części.</w:t>
      </w:r>
    </w:p>
    <w:p w14:paraId="00777196" w14:textId="77777777" w:rsidR="00746E48" w:rsidRPr="005F7E01" w:rsidRDefault="00746E48"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O wykryciu wady, usterki lub innego błędu w okresie obowiązywania rękojmi i gwarancji Zamawiający zawiadomi Wykonawcę (dalej </w:t>
      </w:r>
      <w:proofErr w:type="gramStart"/>
      <w:r w:rsidRPr="005F7E01">
        <w:rPr>
          <w:rFonts w:asciiTheme="minorHAnsi" w:hAnsiTheme="minorHAnsi"/>
          <w:bCs/>
        </w:rPr>
        <w:t>Zgłoszenie) .</w:t>
      </w:r>
      <w:proofErr w:type="gramEnd"/>
    </w:p>
    <w:p w14:paraId="014D4935" w14:textId="77777777" w:rsidR="00746E48" w:rsidRPr="005F7E01" w:rsidRDefault="00746E48"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Każde Zgłoszenie, które zostało przekazane Wykonawcy, rozpoczyna procedurę usunięcia ujawnionych wad, usterek lub błędów w terminie wskazanym przez Zamawiającego.</w:t>
      </w:r>
    </w:p>
    <w:p w14:paraId="0CFE3533" w14:textId="77777777" w:rsidR="00746E48" w:rsidRPr="005F7E01" w:rsidRDefault="00746E48"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Jeżeli Wykonawca, po skierowaniu Zgłoszenia:</w:t>
      </w:r>
    </w:p>
    <w:p w14:paraId="0F4B9452" w14:textId="77777777" w:rsidR="00746E48" w:rsidRPr="005F7E01" w:rsidRDefault="00746E48" w:rsidP="005F7E01">
      <w:pPr>
        <w:widowControl w:val="0"/>
        <w:numPr>
          <w:ilvl w:val="0"/>
          <w:numId w:val="41"/>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nie</w:t>
      </w:r>
      <w:proofErr w:type="gramEnd"/>
      <w:r w:rsidRPr="005F7E01">
        <w:rPr>
          <w:rFonts w:asciiTheme="minorHAnsi" w:hAnsiTheme="minorHAnsi"/>
          <w:bCs/>
        </w:rPr>
        <w:t xml:space="preserve"> rozpocznie usuwania wad, usterek lub innych błędów w terminie </w:t>
      </w:r>
      <w:r w:rsidR="00E4293B" w:rsidRPr="005F7E01">
        <w:rPr>
          <w:rFonts w:asciiTheme="minorHAnsi" w:hAnsiTheme="minorHAnsi"/>
          <w:bCs/>
        </w:rPr>
        <w:t xml:space="preserve">do </w:t>
      </w:r>
      <w:r w:rsidRPr="005F7E01">
        <w:rPr>
          <w:rFonts w:asciiTheme="minorHAnsi" w:hAnsiTheme="minorHAnsi"/>
          <w:bCs/>
        </w:rPr>
        <w:t>7 (siedmiu) dni od Zgłoszenia, lub</w:t>
      </w:r>
    </w:p>
    <w:p w14:paraId="6185CE1F" w14:textId="77777777" w:rsidR="00746E48" w:rsidRPr="005F7E01" w:rsidRDefault="00746E48" w:rsidP="005F7E01">
      <w:pPr>
        <w:widowControl w:val="0"/>
        <w:numPr>
          <w:ilvl w:val="0"/>
          <w:numId w:val="41"/>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nie</w:t>
      </w:r>
      <w:proofErr w:type="gramEnd"/>
      <w:r w:rsidRPr="005F7E01">
        <w:rPr>
          <w:rFonts w:asciiTheme="minorHAnsi" w:hAnsiTheme="minorHAnsi"/>
          <w:bCs/>
        </w:rPr>
        <w:t xml:space="preserve"> usunie wad, usterek lub innych błędów w terminie wskazanym przez Zamawiającego,</w:t>
      </w:r>
    </w:p>
    <w:p w14:paraId="6541752B" w14:textId="77777777" w:rsidR="00746E48" w:rsidRPr="005F7E01" w:rsidRDefault="00746E48"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 xml:space="preserve">Zamawiający będzie uprawniony do jednostronnego wycofania Zgłoszenia i zlecenia wykonania czynności naprawczych osobie trzeciej, na koszt i ryzyko Wykonawcy. Wykonawca zobowiązuje się do zwrotu Zamawiającemu kosztów robót naprawczych lub serwisowych wykonanych przez osobę trzecią w terminie </w:t>
      </w:r>
      <w:r w:rsidR="006A6E34" w:rsidRPr="005F7E01">
        <w:rPr>
          <w:rFonts w:asciiTheme="minorHAnsi" w:hAnsiTheme="minorHAnsi"/>
          <w:bCs/>
        </w:rPr>
        <w:t xml:space="preserve">do </w:t>
      </w:r>
      <w:r w:rsidRPr="005F7E01">
        <w:rPr>
          <w:rFonts w:asciiTheme="minorHAnsi" w:hAnsiTheme="minorHAnsi"/>
          <w:bCs/>
        </w:rPr>
        <w:t>7 (siedmiu) dni od dnia dostarczenia stosownego wezwania, co nie wyłącza uprawnienia Zamawiającego do skorzystania z zabezpieczenie należytego wykonania umowy lub potrącenia tych kosztów z wynagrodzenia.</w:t>
      </w:r>
    </w:p>
    <w:p w14:paraId="1B38E0C5" w14:textId="77777777" w:rsidR="00746E48" w:rsidRPr="005F7E01" w:rsidRDefault="00746E48"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Po odbiorze robót związanych z usunięciem wad z tytułu gwarancji i rękojmi okres gwarancji i rękojmi </w:t>
      </w:r>
    </w:p>
    <w:p w14:paraId="7013997D" w14:textId="77777777" w:rsidR="00746E48" w:rsidRPr="005F7E01" w:rsidRDefault="00746E48"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w</w:t>
      </w:r>
      <w:proofErr w:type="gramEnd"/>
      <w:r w:rsidRPr="005F7E01">
        <w:rPr>
          <w:rFonts w:asciiTheme="minorHAnsi" w:hAnsiTheme="minorHAnsi"/>
          <w:bCs/>
        </w:rPr>
        <w:t xml:space="preserve"> stosunku do naprawionej części robót zostanie przedłużony o czas naprawy.</w:t>
      </w:r>
    </w:p>
    <w:p w14:paraId="3AF44BE5" w14:textId="77777777" w:rsidR="00746E48" w:rsidRPr="005F7E01" w:rsidRDefault="00746E48"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Odbiór gwarancyjny zostanie przeprowadzony przed upływem okresu gwarancyjnego określonego w umowie i będzie polegał na sprawdzeniu usunięcia wad, usterek, braków lub niedoróbek stwierdzonych po odbiorze końcowym i ujawnionych w okresie gwarancyjnym. Zamawiający wyznaczy Wykonawcy także termin usunięcia tych wad, usterek i braków. Wykonawca zobowiązany jest zawiadomić Zamawiającego o usunięciu wad, usterek i braków stwierdzonych podczas odbioru gwarancyjnego. Wyłącznie umocowanym do ustalenia terminu i dokonania odbioru prac polegających na </w:t>
      </w:r>
      <w:proofErr w:type="gramStart"/>
      <w:r w:rsidRPr="005F7E01">
        <w:rPr>
          <w:rFonts w:asciiTheme="minorHAnsi" w:hAnsiTheme="minorHAnsi"/>
          <w:bCs/>
        </w:rPr>
        <w:t>usunięciu  ww</w:t>
      </w:r>
      <w:proofErr w:type="gramEnd"/>
      <w:r w:rsidRPr="005F7E01">
        <w:rPr>
          <w:rFonts w:asciiTheme="minorHAnsi" w:hAnsiTheme="minorHAnsi"/>
          <w:bCs/>
        </w:rPr>
        <w:t>. wad, usterek i braków jest Zamawiający.</w:t>
      </w:r>
    </w:p>
    <w:p w14:paraId="491050DB" w14:textId="77777777" w:rsidR="00746E48" w:rsidRPr="005F7E01" w:rsidRDefault="00746E48"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 przypadku zagrożenia bezpieczeństwa użytkowników lub mienia Zamawiającego w </w:t>
      </w:r>
      <w:proofErr w:type="gramStart"/>
      <w:r w:rsidRPr="005F7E01">
        <w:rPr>
          <w:rFonts w:asciiTheme="minorHAnsi" w:hAnsiTheme="minorHAnsi"/>
          <w:bCs/>
        </w:rPr>
        <w:t>związku  z</w:t>
      </w:r>
      <w:proofErr w:type="gramEnd"/>
      <w:r w:rsidRPr="005F7E01">
        <w:rPr>
          <w:rFonts w:asciiTheme="minorHAnsi" w:hAnsiTheme="minorHAnsi"/>
          <w:bCs/>
        </w:rPr>
        <w:t xml:space="preserve"> zaistnieniem wady lub usterki i/lub szkody nimi spowodowanej w wykonywanym przez Wykonawcę przedmiocie umowy, Zamawiający ma prawo do natychmiastowego zatrudnienia na koszt i ryzyko Wykonawcy innego wykonawcy, celem usunięcia niebezpieczeństwa. W takim przypadku Zamawiający powiadomi Wykonawcę o zaistniałym fakcie, oraz o kosztach zastępczego usunięcia niebezpieczeństwa. </w:t>
      </w:r>
    </w:p>
    <w:p w14:paraId="11FAB209" w14:textId="77777777" w:rsidR="00BB74E3" w:rsidRPr="005F7E01" w:rsidRDefault="00BB74E3" w:rsidP="005F7E01">
      <w:pPr>
        <w:widowControl w:val="0"/>
        <w:tabs>
          <w:tab w:val="left" w:pos="426"/>
        </w:tabs>
        <w:autoSpaceDE w:val="0"/>
        <w:autoSpaceDN w:val="0"/>
        <w:adjustRightInd w:val="0"/>
        <w:spacing w:line="360" w:lineRule="auto"/>
        <w:contextualSpacing/>
        <w:rPr>
          <w:rFonts w:asciiTheme="minorHAnsi" w:hAnsiTheme="minorHAnsi"/>
          <w:b/>
          <w:bCs/>
        </w:rPr>
      </w:pPr>
    </w:p>
    <w:p w14:paraId="598CB9E4" w14:textId="77777777" w:rsidR="00746E48" w:rsidRPr="005F7E01" w:rsidRDefault="00746E48" w:rsidP="005F7E01">
      <w:pPr>
        <w:widowControl w:val="0"/>
        <w:numPr>
          <w:ilvl w:val="0"/>
          <w:numId w:val="56"/>
        </w:numPr>
        <w:tabs>
          <w:tab w:val="left" w:pos="142"/>
          <w:tab w:val="left" w:pos="426"/>
        </w:tabs>
        <w:autoSpaceDE w:val="0"/>
        <w:autoSpaceDN w:val="0"/>
        <w:adjustRightInd w:val="0"/>
        <w:spacing w:line="360" w:lineRule="auto"/>
        <w:ind w:left="0" w:firstLine="0"/>
        <w:contextualSpacing/>
        <w:jc w:val="center"/>
        <w:rPr>
          <w:rFonts w:asciiTheme="minorHAnsi" w:hAnsiTheme="minorHAnsi"/>
          <w:bCs/>
        </w:rPr>
      </w:pPr>
      <w:r w:rsidRPr="005F7E01">
        <w:rPr>
          <w:rFonts w:asciiTheme="minorHAnsi" w:hAnsiTheme="minorHAnsi"/>
          <w:bCs/>
        </w:rPr>
        <w:t>10</w:t>
      </w:r>
      <w:r w:rsidR="005F3273" w:rsidRPr="005F7E01">
        <w:rPr>
          <w:rFonts w:asciiTheme="minorHAnsi" w:hAnsiTheme="minorHAnsi"/>
          <w:bCs/>
        </w:rPr>
        <w:br/>
      </w:r>
      <w:r w:rsidRPr="005F7E01">
        <w:rPr>
          <w:rFonts w:asciiTheme="minorHAnsi" w:hAnsiTheme="minorHAnsi"/>
          <w:bCs/>
        </w:rPr>
        <w:t>Kary umowne</w:t>
      </w:r>
    </w:p>
    <w:p w14:paraId="06C449A1" w14:textId="77777777" w:rsidR="00746E48" w:rsidRPr="005F7E01" w:rsidRDefault="00746E48" w:rsidP="005F7E01">
      <w:pPr>
        <w:widowControl w:val="0"/>
        <w:numPr>
          <w:ilvl w:val="0"/>
          <w:numId w:val="3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Wykonawca zapłaci Zamawiającemu kary umowne:</w:t>
      </w:r>
    </w:p>
    <w:p w14:paraId="33496B3F" w14:textId="77777777" w:rsidR="00746E48" w:rsidRPr="005F7E01" w:rsidRDefault="00746E48" w:rsidP="005F7E01">
      <w:pPr>
        <w:widowControl w:val="0"/>
        <w:numPr>
          <w:ilvl w:val="0"/>
          <w:numId w:val="22"/>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za</w:t>
      </w:r>
      <w:proofErr w:type="gramEnd"/>
      <w:r w:rsidRPr="005F7E01">
        <w:rPr>
          <w:rFonts w:asciiTheme="minorHAnsi" w:hAnsiTheme="minorHAnsi"/>
          <w:bCs/>
        </w:rPr>
        <w:t xml:space="preserve"> nieterminowe wykonanie określonego w § 1 umowy przedmiotu umowy w wysokości 0,1% wynagrodzenia</w:t>
      </w:r>
      <w:r w:rsidR="00C22B0B" w:rsidRPr="005F7E01">
        <w:rPr>
          <w:rFonts w:asciiTheme="minorHAnsi" w:hAnsiTheme="minorHAnsi"/>
          <w:bCs/>
        </w:rPr>
        <w:t xml:space="preserve"> umownego</w:t>
      </w:r>
      <w:r w:rsidR="00537656" w:rsidRPr="005F7E01">
        <w:rPr>
          <w:rFonts w:asciiTheme="minorHAnsi" w:hAnsiTheme="minorHAnsi"/>
          <w:bCs/>
        </w:rPr>
        <w:t xml:space="preserve">, o którym mowa w </w:t>
      </w:r>
      <w:r w:rsidR="00EA0D4F" w:rsidRPr="005F7E01">
        <w:rPr>
          <w:rFonts w:asciiTheme="minorHAnsi" w:hAnsiTheme="minorHAnsi"/>
          <w:bCs/>
        </w:rPr>
        <w:t>§5 ust</w:t>
      </w:r>
      <w:r w:rsidR="008B2FF5" w:rsidRPr="005F7E01">
        <w:rPr>
          <w:rFonts w:asciiTheme="minorHAnsi" w:hAnsiTheme="minorHAnsi"/>
          <w:bCs/>
        </w:rPr>
        <w:t>.</w:t>
      </w:r>
      <w:r w:rsidR="00EA0D4F" w:rsidRPr="005F7E01">
        <w:rPr>
          <w:rFonts w:asciiTheme="minorHAnsi" w:hAnsiTheme="minorHAnsi"/>
          <w:bCs/>
        </w:rPr>
        <w:t xml:space="preserve"> 1</w:t>
      </w:r>
      <w:r w:rsidR="008B2FF5" w:rsidRPr="005F7E01">
        <w:rPr>
          <w:rFonts w:asciiTheme="minorHAnsi" w:hAnsiTheme="minorHAnsi"/>
          <w:bCs/>
        </w:rPr>
        <w:t xml:space="preserve"> </w:t>
      </w:r>
      <w:r w:rsidR="00C22B0B" w:rsidRPr="005F7E01">
        <w:rPr>
          <w:rFonts w:asciiTheme="minorHAnsi" w:hAnsiTheme="minorHAnsi"/>
          <w:bCs/>
        </w:rPr>
        <w:t xml:space="preserve">za każdy </w:t>
      </w:r>
      <w:r w:rsidR="008D0038" w:rsidRPr="005F7E01">
        <w:rPr>
          <w:rFonts w:asciiTheme="minorHAnsi" w:hAnsiTheme="minorHAnsi"/>
          <w:bCs/>
        </w:rPr>
        <w:t xml:space="preserve">rozpoczęty </w:t>
      </w:r>
      <w:r w:rsidR="00C22B0B" w:rsidRPr="005F7E01">
        <w:rPr>
          <w:rFonts w:asciiTheme="minorHAnsi" w:hAnsiTheme="minorHAnsi"/>
          <w:bCs/>
        </w:rPr>
        <w:t>dzień zwłoki</w:t>
      </w:r>
      <w:r w:rsidR="00886B89" w:rsidRPr="005F7E01">
        <w:rPr>
          <w:rFonts w:asciiTheme="minorHAnsi" w:hAnsiTheme="minorHAnsi"/>
          <w:bCs/>
        </w:rPr>
        <w:t>,</w:t>
      </w:r>
      <w:r w:rsidR="001D62AD" w:rsidRPr="005F7E01">
        <w:rPr>
          <w:rFonts w:asciiTheme="minorHAnsi" w:hAnsiTheme="minorHAnsi"/>
          <w:bCs/>
        </w:rPr>
        <w:t xml:space="preserve"> </w:t>
      </w:r>
      <w:r w:rsidR="001D62AD" w:rsidRPr="005F7E01">
        <w:rPr>
          <w:rFonts w:asciiTheme="minorHAnsi" w:hAnsiTheme="minorHAnsi"/>
        </w:rPr>
        <w:t>jaki upłynie pomiędzy wyznaczonym terminem zakończenia robót a faktycznym dniem zakończenia robót</w:t>
      </w:r>
      <w:r w:rsidR="00C22B0B" w:rsidRPr="005F7E01">
        <w:rPr>
          <w:rFonts w:asciiTheme="minorHAnsi" w:hAnsiTheme="minorHAnsi"/>
          <w:bCs/>
        </w:rPr>
        <w:t>;</w:t>
      </w:r>
    </w:p>
    <w:p w14:paraId="22A42DD9" w14:textId="77777777" w:rsidR="00185C2B" w:rsidRPr="005F7E01" w:rsidRDefault="00746E48" w:rsidP="005F7E01">
      <w:pPr>
        <w:widowControl w:val="0"/>
        <w:numPr>
          <w:ilvl w:val="0"/>
          <w:numId w:val="22"/>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za</w:t>
      </w:r>
      <w:proofErr w:type="gramEnd"/>
      <w:r w:rsidRPr="005F7E01">
        <w:rPr>
          <w:rFonts w:asciiTheme="minorHAnsi" w:hAnsiTheme="minorHAnsi"/>
          <w:bCs/>
        </w:rPr>
        <w:t xml:space="preserve"> nieterminowe usunięcie stwierdzonych w czasie odbioru częściowego i końcowego wad </w:t>
      </w:r>
      <w:r w:rsidRPr="005F7E01">
        <w:rPr>
          <w:rFonts w:asciiTheme="minorHAnsi" w:hAnsiTheme="minorHAnsi"/>
          <w:bCs/>
        </w:rPr>
        <w:br/>
        <w:t>i usterek w wysokości 0,1% wynagrodzenia umownego</w:t>
      </w:r>
      <w:r w:rsidR="00EA0D4F" w:rsidRPr="005F7E01">
        <w:rPr>
          <w:rFonts w:asciiTheme="minorHAnsi" w:hAnsiTheme="minorHAnsi"/>
          <w:bCs/>
        </w:rPr>
        <w:t>, o którym mowa w §5 ust</w:t>
      </w:r>
      <w:r w:rsidR="008B2FF5" w:rsidRPr="005F7E01">
        <w:rPr>
          <w:rFonts w:asciiTheme="minorHAnsi" w:hAnsiTheme="minorHAnsi"/>
          <w:bCs/>
        </w:rPr>
        <w:t>.</w:t>
      </w:r>
      <w:r w:rsidR="00EA0D4F" w:rsidRPr="005F7E01">
        <w:rPr>
          <w:rFonts w:asciiTheme="minorHAnsi" w:hAnsiTheme="minorHAnsi"/>
          <w:bCs/>
        </w:rPr>
        <w:t xml:space="preserve"> 1,</w:t>
      </w:r>
      <w:r w:rsidRPr="005F7E01">
        <w:rPr>
          <w:rFonts w:asciiTheme="minorHAnsi" w:hAnsiTheme="minorHAnsi"/>
          <w:bCs/>
        </w:rPr>
        <w:t xml:space="preserve"> za przedmiot odbioru za każdy </w:t>
      </w:r>
      <w:r w:rsidR="008D0038" w:rsidRPr="005F7E01">
        <w:rPr>
          <w:rFonts w:asciiTheme="minorHAnsi" w:hAnsiTheme="minorHAnsi"/>
          <w:bCs/>
        </w:rPr>
        <w:t xml:space="preserve">rozpoczęty </w:t>
      </w:r>
      <w:r w:rsidRPr="005F7E01">
        <w:rPr>
          <w:rFonts w:asciiTheme="minorHAnsi" w:hAnsiTheme="minorHAnsi"/>
          <w:bCs/>
        </w:rPr>
        <w:t>dzień zwłoki, licząc od dnia wyznaczo</w:t>
      </w:r>
      <w:r w:rsidR="00C22B0B" w:rsidRPr="005F7E01">
        <w:rPr>
          <w:rFonts w:asciiTheme="minorHAnsi" w:hAnsiTheme="minorHAnsi"/>
          <w:bCs/>
        </w:rPr>
        <w:t>nego na usunięcie wad i usterek;</w:t>
      </w:r>
    </w:p>
    <w:p w14:paraId="0F7FAF22" w14:textId="77777777" w:rsidR="00746E48" w:rsidRPr="005F7E01" w:rsidRDefault="00746E48" w:rsidP="005F7E01">
      <w:pPr>
        <w:widowControl w:val="0"/>
        <w:numPr>
          <w:ilvl w:val="0"/>
          <w:numId w:val="22"/>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za</w:t>
      </w:r>
      <w:proofErr w:type="gramEnd"/>
      <w:r w:rsidRPr="005F7E01">
        <w:rPr>
          <w:rFonts w:asciiTheme="minorHAnsi" w:hAnsiTheme="minorHAnsi"/>
          <w:bCs/>
        </w:rPr>
        <w:t xml:space="preserve"> niewykonanie i odstąpienie od umowy przez którąkolwiek ze stron z przyczyn zależnych od Wykonawcy w wysok</w:t>
      </w:r>
      <w:r w:rsidR="00C22B0B" w:rsidRPr="005F7E01">
        <w:rPr>
          <w:rFonts w:asciiTheme="minorHAnsi" w:hAnsiTheme="minorHAnsi"/>
          <w:bCs/>
        </w:rPr>
        <w:t>ości 10% wynagrodzenia umownego</w:t>
      </w:r>
      <w:r w:rsidR="008B2FF5" w:rsidRPr="005F7E01">
        <w:rPr>
          <w:rFonts w:asciiTheme="minorHAnsi" w:hAnsiTheme="minorHAnsi"/>
          <w:bCs/>
        </w:rPr>
        <w:t>, o którym mowa w §5 ust. 1</w:t>
      </w:r>
      <w:r w:rsidR="00C22B0B" w:rsidRPr="005F7E01">
        <w:rPr>
          <w:rFonts w:asciiTheme="minorHAnsi" w:hAnsiTheme="minorHAnsi"/>
          <w:bCs/>
        </w:rPr>
        <w:t>;</w:t>
      </w:r>
    </w:p>
    <w:p w14:paraId="306E61E7" w14:textId="77777777" w:rsidR="00746E48" w:rsidRPr="005F7E01" w:rsidRDefault="00746E48" w:rsidP="005F7E01">
      <w:pPr>
        <w:widowControl w:val="0"/>
        <w:numPr>
          <w:ilvl w:val="0"/>
          <w:numId w:val="22"/>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z</w:t>
      </w:r>
      <w:proofErr w:type="gramEnd"/>
      <w:r w:rsidRPr="005F7E01">
        <w:rPr>
          <w:rFonts w:asciiTheme="minorHAnsi" w:hAnsiTheme="minorHAnsi"/>
          <w:bCs/>
        </w:rPr>
        <w:t xml:space="preserve"> tytułu samego faktu istnienia wad trwałych - to jest takich, których koszt usunięcia wady przewyższa wartość wadliwego elementu - w przedmiocie odbioru umożliwiających jednak jego bezpieczne użytkowanie, w wysokości 20% wynagrodzenia</w:t>
      </w:r>
      <w:r w:rsidR="008B2FF5" w:rsidRPr="005F7E01">
        <w:rPr>
          <w:rFonts w:asciiTheme="minorHAnsi" w:hAnsiTheme="minorHAnsi"/>
          <w:bCs/>
        </w:rPr>
        <w:t>, o którym mowa w §5 ust. 1,</w:t>
      </w:r>
      <w:r w:rsidRPr="005F7E01">
        <w:rPr>
          <w:rFonts w:asciiTheme="minorHAnsi" w:hAnsiTheme="minorHAnsi"/>
          <w:bCs/>
        </w:rPr>
        <w:t xml:space="preserve"> za wadliwy element. </w:t>
      </w:r>
      <w:r w:rsidRPr="005F7E01">
        <w:rPr>
          <w:rFonts w:asciiTheme="minorHAnsi" w:hAnsiTheme="minorHAnsi"/>
          <w:bCs/>
        </w:rPr>
        <w:br/>
        <w:t xml:space="preserve">W przypadku braku odniesienia cenowego w kosztorysie </w:t>
      </w:r>
      <w:r w:rsidR="009E7413" w:rsidRPr="005F7E01">
        <w:rPr>
          <w:rFonts w:asciiTheme="minorHAnsi" w:hAnsiTheme="minorHAnsi"/>
          <w:bCs/>
        </w:rPr>
        <w:t xml:space="preserve">„pomocniczym” </w:t>
      </w:r>
      <w:r w:rsidRPr="005F7E01">
        <w:rPr>
          <w:rFonts w:asciiTheme="minorHAnsi" w:hAnsiTheme="minorHAnsi"/>
          <w:bCs/>
        </w:rPr>
        <w:t>Wykonawcy, Zamawiający ma prawo obliczyć wartość elementu na podstawie średnich cen SEKOCENBUDU obowiązując</w:t>
      </w:r>
      <w:r w:rsidR="00C22B0B" w:rsidRPr="005F7E01">
        <w:rPr>
          <w:rFonts w:asciiTheme="minorHAnsi" w:hAnsiTheme="minorHAnsi"/>
          <w:bCs/>
        </w:rPr>
        <w:t>ych na kwartał podpisania umowy;</w:t>
      </w:r>
    </w:p>
    <w:p w14:paraId="15AE9763" w14:textId="2F12CB13" w:rsidR="00746E48" w:rsidRPr="005F7E01" w:rsidRDefault="00746E48" w:rsidP="005F7E01">
      <w:pPr>
        <w:widowControl w:val="0"/>
        <w:numPr>
          <w:ilvl w:val="0"/>
          <w:numId w:val="22"/>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za</w:t>
      </w:r>
      <w:proofErr w:type="gramEnd"/>
      <w:r w:rsidRPr="005F7E01">
        <w:rPr>
          <w:rFonts w:asciiTheme="minorHAnsi" w:hAnsiTheme="minorHAnsi"/>
          <w:bCs/>
        </w:rPr>
        <w:t xml:space="preserve"> nieterminowe usunięcie stwierdzonych w czasie trwania gwarancji usterek w wysokości 0,5% wynagrodzenia umownego</w:t>
      </w:r>
      <w:r w:rsidR="008B2FF5" w:rsidRPr="005F7E01">
        <w:rPr>
          <w:rFonts w:asciiTheme="minorHAnsi" w:hAnsiTheme="minorHAnsi"/>
          <w:bCs/>
        </w:rPr>
        <w:t>, o którym mowa w §5 ust. 1</w:t>
      </w:r>
      <w:r w:rsidRPr="005F7E01">
        <w:rPr>
          <w:rFonts w:asciiTheme="minorHAnsi" w:hAnsiTheme="minorHAnsi"/>
          <w:bCs/>
        </w:rPr>
        <w:t xml:space="preserve"> za każdy</w:t>
      </w:r>
      <w:r w:rsidR="007603E1">
        <w:rPr>
          <w:rFonts w:asciiTheme="minorHAnsi" w:hAnsiTheme="minorHAnsi"/>
          <w:bCs/>
        </w:rPr>
        <w:t xml:space="preserve"> </w:t>
      </w:r>
      <w:r w:rsidR="007603E1" w:rsidRPr="007603E1">
        <w:rPr>
          <w:rFonts w:asciiTheme="minorHAnsi" w:hAnsiTheme="minorHAnsi"/>
          <w:bCs/>
          <w:color w:val="FF0000"/>
        </w:rPr>
        <w:t>rozpoczęty</w:t>
      </w:r>
      <w:r w:rsidRPr="005F7E01">
        <w:rPr>
          <w:rFonts w:asciiTheme="minorHAnsi" w:hAnsiTheme="minorHAnsi"/>
          <w:bCs/>
        </w:rPr>
        <w:t xml:space="preserve"> dzień zwłoki, licząc od dnia wyznaczon</w:t>
      </w:r>
      <w:r w:rsidR="008B2FF5" w:rsidRPr="005F7E01">
        <w:rPr>
          <w:rFonts w:asciiTheme="minorHAnsi" w:hAnsiTheme="minorHAnsi"/>
          <w:bCs/>
        </w:rPr>
        <w:t xml:space="preserve">ego na usunięcie wad </w:t>
      </w:r>
      <w:r w:rsidR="00C22B0B" w:rsidRPr="005F7E01">
        <w:rPr>
          <w:rFonts w:asciiTheme="minorHAnsi" w:hAnsiTheme="minorHAnsi"/>
          <w:bCs/>
        </w:rPr>
        <w:t>i usterek;</w:t>
      </w:r>
    </w:p>
    <w:p w14:paraId="65F27AD8" w14:textId="0B6B5FEB" w:rsidR="00746E48" w:rsidRPr="005F7E01" w:rsidRDefault="00746E48" w:rsidP="005F7E01">
      <w:pPr>
        <w:widowControl w:val="0"/>
        <w:numPr>
          <w:ilvl w:val="0"/>
          <w:numId w:val="22"/>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za</w:t>
      </w:r>
      <w:proofErr w:type="gramEnd"/>
      <w:r w:rsidRPr="005F7E01">
        <w:rPr>
          <w:rFonts w:asciiTheme="minorHAnsi" w:hAnsiTheme="minorHAnsi"/>
          <w:bCs/>
        </w:rPr>
        <w:t xml:space="preserve"> zawarcie umowy z podwykonawcą bez wiedzy Zamawiającego w wysok</w:t>
      </w:r>
      <w:r w:rsidR="00C22B0B" w:rsidRPr="005F7E01">
        <w:rPr>
          <w:rFonts w:asciiTheme="minorHAnsi" w:hAnsiTheme="minorHAnsi"/>
          <w:bCs/>
        </w:rPr>
        <w:t xml:space="preserve">ości </w:t>
      </w:r>
      <w:r w:rsidR="007603E1" w:rsidRPr="007603E1">
        <w:rPr>
          <w:rFonts w:asciiTheme="minorHAnsi" w:hAnsiTheme="minorHAnsi"/>
          <w:bCs/>
          <w:color w:val="FF0000"/>
        </w:rPr>
        <w:t>0,0</w:t>
      </w:r>
      <w:r w:rsidR="00C22B0B" w:rsidRPr="007603E1">
        <w:rPr>
          <w:rFonts w:asciiTheme="minorHAnsi" w:hAnsiTheme="minorHAnsi"/>
          <w:bCs/>
          <w:color w:val="FF0000"/>
        </w:rPr>
        <w:t xml:space="preserve">1% </w:t>
      </w:r>
      <w:r w:rsidR="00C22B0B" w:rsidRPr="005F7E01">
        <w:rPr>
          <w:rFonts w:asciiTheme="minorHAnsi" w:hAnsiTheme="minorHAnsi"/>
          <w:bCs/>
        </w:rPr>
        <w:t>wynagrodzenia umownego</w:t>
      </w:r>
      <w:r w:rsidR="008B2FF5" w:rsidRPr="005F7E01">
        <w:rPr>
          <w:rFonts w:asciiTheme="minorHAnsi" w:hAnsiTheme="minorHAnsi"/>
          <w:bCs/>
        </w:rPr>
        <w:t>, o którym mowa w §5 ust. 1</w:t>
      </w:r>
      <w:r w:rsidR="00C22B0B" w:rsidRPr="005F7E01">
        <w:rPr>
          <w:rFonts w:asciiTheme="minorHAnsi" w:hAnsiTheme="minorHAnsi"/>
          <w:bCs/>
        </w:rPr>
        <w:t>;</w:t>
      </w:r>
    </w:p>
    <w:p w14:paraId="225F8E0E" w14:textId="77777777" w:rsidR="00746E48" w:rsidRPr="005F7E01" w:rsidRDefault="00746E48" w:rsidP="005F7E01">
      <w:pPr>
        <w:widowControl w:val="0"/>
        <w:numPr>
          <w:ilvl w:val="0"/>
          <w:numId w:val="22"/>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za</w:t>
      </w:r>
      <w:proofErr w:type="gramEnd"/>
      <w:r w:rsidRPr="005F7E01">
        <w:rPr>
          <w:rFonts w:asciiTheme="minorHAnsi" w:hAnsiTheme="minorHAnsi"/>
          <w:bCs/>
        </w:rPr>
        <w:t xml:space="preserve"> niedotrzymanie warunków określonych w § 4 każdorazowa w wysoko</w:t>
      </w:r>
      <w:r w:rsidR="00BD641F" w:rsidRPr="005F7E01">
        <w:rPr>
          <w:rFonts w:asciiTheme="minorHAnsi" w:hAnsiTheme="minorHAnsi"/>
          <w:bCs/>
        </w:rPr>
        <w:t>ści 0,1% wynagrodzenia umownego</w:t>
      </w:r>
      <w:r w:rsidR="008B2FF5" w:rsidRPr="005F7E01">
        <w:rPr>
          <w:rFonts w:asciiTheme="minorHAnsi" w:hAnsiTheme="minorHAnsi"/>
          <w:bCs/>
        </w:rPr>
        <w:t>, o którym mowa w §5 ust. 1</w:t>
      </w:r>
      <w:r w:rsidR="00BD641F" w:rsidRPr="005F7E01">
        <w:rPr>
          <w:rFonts w:asciiTheme="minorHAnsi" w:hAnsiTheme="minorHAnsi"/>
          <w:bCs/>
        </w:rPr>
        <w:t>;</w:t>
      </w:r>
    </w:p>
    <w:p w14:paraId="46D983E8" w14:textId="2A09B343" w:rsidR="00746E48" w:rsidRPr="0035388A" w:rsidRDefault="00746E48" w:rsidP="005F7E01">
      <w:pPr>
        <w:widowControl w:val="0"/>
        <w:numPr>
          <w:ilvl w:val="0"/>
          <w:numId w:val="22"/>
        </w:numPr>
        <w:tabs>
          <w:tab w:val="left" w:pos="426"/>
        </w:tabs>
        <w:autoSpaceDE w:val="0"/>
        <w:autoSpaceDN w:val="0"/>
        <w:adjustRightInd w:val="0"/>
        <w:spacing w:line="360" w:lineRule="auto"/>
        <w:ind w:left="0" w:firstLine="0"/>
        <w:contextualSpacing/>
        <w:rPr>
          <w:rFonts w:asciiTheme="minorHAnsi" w:hAnsiTheme="minorHAnsi"/>
          <w:bCs/>
        </w:rPr>
      </w:pPr>
      <w:r w:rsidRPr="0035388A">
        <w:rPr>
          <w:rFonts w:asciiTheme="minorHAnsi" w:hAnsiTheme="minorHAnsi"/>
          <w:bCs/>
        </w:rPr>
        <w:t>za brak zapłaty lub niete</w:t>
      </w:r>
      <w:r w:rsidR="00E428FF" w:rsidRPr="0035388A">
        <w:rPr>
          <w:rFonts w:asciiTheme="minorHAnsi" w:hAnsiTheme="minorHAnsi"/>
          <w:bCs/>
        </w:rPr>
        <w:t>rminowej zapłaty wynagrodzenia P</w:t>
      </w:r>
      <w:r w:rsidRPr="0035388A">
        <w:rPr>
          <w:rFonts w:asciiTheme="minorHAnsi" w:hAnsiTheme="minorHAnsi"/>
          <w:bCs/>
        </w:rPr>
        <w:t>odwykonawcom</w:t>
      </w:r>
      <w:r w:rsidR="00E428FF" w:rsidRPr="0035388A">
        <w:rPr>
          <w:rFonts w:asciiTheme="minorHAnsi" w:hAnsiTheme="minorHAnsi"/>
          <w:bCs/>
        </w:rPr>
        <w:t xml:space="preserve"> lub Dalszym Podwykonawcom </w:t>
      </w:r>
      <w:r w:rsidR="007603E1" w:rsidRPr="0035388A">
        <w:rPr>
          <w:rFonts w:asciiTheme="minorHAnsi" w:hAnsiTheme="minorHAnsi"/>
          <w:bCs/>
          <w:color w:val="FF0000"/>
        </w:rPr>
        <w:t xml:space="preserve">(w tym z tytułu zmiany wysokości wynagrodzenia, o której mowa w </w:t>
      </w:r>
      <w:r w:rsidR="007603E1" w:rsidRPr="0035388A">
        <w:rPr>
          <w:rFonts w:asciiTheme="minorHAnsi" w:hAnsiTheme="minorHAnsi" w:cstheme="minorHAnsi"/>
          <w:bCs/>
          <w:color w:val="FF0000"/>
        </w:rPr>
        <w:t>§</w:t>
      </w:r>
      <w:r w:rsidR="007603E1" w:rsidRPr="0035388A">
        <w:rPr>
          <w:rFonts w:asciiTheme="minorHAnsi" w:hAnsiTheme="minorHAnsi"/>
          <w:bCs/>
          <w:color w:val="FF0000"/>
        </w:rPr>
        <w:t xml:space="preserve"> 13</w:t>
      </w:r>
      <w:proofErr w:type="gramStart"/>
      <w:r w:rsidR="007603E1" w:rsidRPr="0035388A">
        <w:rPr>
          <w:rFonts w:asciiTheme="minorHAnsi" w:hAnsiTheme="minorHAnsi"/>
          <w:bCs/>
          <w:color w:val="FF0000"/>
        </w:rPr>
        <w:t xml:space="preserve">a ) </w:t>
      </w:r>
      <w:proofErr w:type="gramEnd"/>
      <w:r w:rsidR="00E428FF" w:rsidRPr="0035388A">
        <w:rPr>
          <w:rFonts w:asciiTheme="minorHAnsi" w:hAnsiTheme="minorHAnsi"/>
          <w:bCs/>
        </w:rPr>
        <w:t xml:space="preserve">w wysokości </w:t>
      </w:r>
      <w:r w:rsidR="007603E1" w:rsidRPr="0035388A">
        <w:rPr>
          <w:rFonts w:asciiTheme="minorHAnsi" w:hAnsiTheme="minorHAnsi"/>
          <w:bCs/>
          <w:color w:val="FF0000"/>
        </w:rPr>
        <w:t>0,1</w:t>
      </w:r>
      <w:r w:rsidRPr="0035388A">
        <w:rPr>
          <w:rFonts w:asciiTheme="minorHAnsi" w:hAnsiTheme="minorHAnsi"/>
          <w:bCs/>
          <w:color w:val="FF0000"/>
        </w:rPr>
        <w:t xml:space="preserve">% </w:t>
      </w:r>
      <w:r w:rsidRPr="0035388A">
        <w:rPr>
          <w:rFonts w:asciiTheme="minorHAnsi" w:hAnsiTheme="minorHAnsi"/>
          <w:bCs/>
        </w:rPr>
        <w:t>wynagrodzenia brutto podwykon</w:t>
      </w:r>
      <w:r w:rsidR="00C22B0B" w:rsidRPr="0035388A">
        <w:rPr>
          <w:rFonts w:asciiTheme="minorHAnsi" w:hAnsiTheme="minorHAnsi"/>
          <w:bCs/>
        </w:rPr>
        <w:t>awcy,</w:t>
      </w:r>
      <w:r w:rsidR="00A20958" w:rsidRPr="0035388A">
        <w:rPr>
          <w:rFonts w:asciiTheme="minorHAnsi" w:hAnsiTheme="minorHAnsi"/>
          <w:bCs/>
        </w:rPr>
        <w:t xml:space="preserve"> za każdy </w:t>
      </w:r>
      <w:r w:rsidR="0010333D" w:rsidRPr="0035388A">
        <w:rPr>
          <w:rFonts w:asciiTheme="minorHAnsi" w:hAnsiTheme="minorHAnsi"/>
          <w:bCs/>
        </w:rPr>
        <w:t>taki przypadek</w:t>
      </w:r>
      <w:r w:rsidR="00BD641F" w:rsidRPr="0035388A">
        <w:rPr>
          <w:rFonts w:asciiTheme="minorHAnsi" w:hAnsiTheme="minorHAnsi"/>
          <w:bCs/>
        </w:rPr>
        <w:t>;</w:t>
      </w:r>
    </w:p>
    <w:p w14:paraId="21A62670" w14:textId="4FDCEFD5" w:rsidR="00746E48" w:rsidRPr="005F7E01" w:rsidRDefault="00746E48" w:rsidP="005F7E01">
      <w:pPr>
        <w:widowControl w:val="0"/>
        <w:numPr>
          <w:ilvl w:val="0"/>
          <w:numId w:val="22"/>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za</w:t>
      </w:r>
      <w:proofErr w:type="gramEnd"/>
      <w:r w:rsidRPr="005F7E01">
        <w:rPr>
          <w:rFonts w:asciiTheme="minorHAnsi" w:hAnsiTheme="minorHAnsi"/>
          <w:bCs/>
        </w:rPr>
        <w:t xml:space="preserve"> nieprzedłożenie do zaakceptowania projektu umowy o podwykonawstwo, której przedmiotem są roboty budowlane, lub proj</w:t>
      </w:r>
      <w:r w:rsidR="007603E1">
        <w:rPr>
          <w:rFonts w:asciiTheme="minorHAnsi" w:hAnsiTheme="minorHAnsi"/>
          <w:bCs/>
        </w:rPr>
        <w:t xml:space="preserve">ektu jej zmiany w wysokości </w:t>
      </w:r>
      <w:r w:rsidR="007603E1" w:rsidRPr="007603E1">
        <w:rPr>
          <w:rFonts w:asciiTheme="minorHAnsi" w:hAnsiTheme="minorHAnsi"/>
          <w:bCs/>
          <w:color w:val="FF0000"/>
        </w:rPr>
        <w:t>0,1</w:t>
      </w:r>
      <w:r w:rsidRPr="007603E1">
        <w:rPr>
          <w:rFonts w:asciiTheme="minorHAnsi" w:hAnsiTheme="minorHAnsi"/>
          <w:bCs/>
          <w:color w:val="FF0000"/>
        </w:rPr>
        <w:t xml:space="preserve">% </w:t>
      </w:r>
      <w:r w:rsidRPr="005F7E01">
        <w:rPr>
          <w:rFonts w:asciiTheme="minorHAnsi" w:hAnsiTheme="minorHAnsi"/>
          <w:bCs/>
        </w:rPr>
        <w:t>wynagrodzenia brutto podw</w:t>
      </w:r>
      <w:r w:rsidR="00C22B0B" w:rsidRPr="005F7E01">
        <w:rPr>
          <w:rFonts w:asciiTheme="minorHAnsi" w:hAnsiTheme="minorHAnsi"/>
          <w:bCs/>
        </w:rPr>
        <w:t xml:space="preserve">ykonawcy, za każdy </w:t>
      </w:r>
      <w:r w:rsidR="007603E1">
        <w:rPr>
          <w:rFonts w:asciiTheme="minorHAnsi" w:hAnsiTheme="minorHAnsi"/>
          <w:bCs/>
          <w:color w:val="FF0000"/>
        </w:rPr>
        <w:t xml:space="preserve">rozpoczęty </w:t>
      </w:r>
      <w:r w:rsidR="00C22B0B" w:rsidRPr="005F7E01">
        <w:rPr>
          <w:rFonts w:asciiTheme="minorHAnsi" w:hAnsiTheme="minorHAnsi"/>
          <w:bCs/>
        </w:rPr>
        <w:t>dzień zwłoki;</w:t>
      </w:r>
    </w:p>
    <w:p w14:paraId="7E1D5147" w14:textId="0ED9DF1A" w:rsidR="00746E48" w:rsidRPr="005F7E01" w:rsidRDefault="00746E48" w:rsidP="005F7E01">
      <w:pPr>
        <w:widowControl w:val="0"/>
        <w:numPr>
          <w:ilvl w:val="0"/>
          <w:numId w:val="22"/>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za nieprzedłożenie poświadczonej za zgodność z oryginałem kopii </w:t>
      </w:r>
      <w:proofErr w:type="gramStart"/>
      <w:r w:rsidRPr="005F7E01">
        <w:rPr>
          <w:rFonts w:asciiTheme="minorHAnsi" w:hAnsiTheme="minorHAnsi"/>
          <w:bCs/>
        </w:rPr>
        <w:t>umowy  o</w:t>
      </w:r>
      <w:proofErr w:type="gramEnd"/>
      <w:r w:rsidRPr="005F7E01">
        <w:rPr>
          <w:rFonts w:asciiTheme="minorHAnsi" w:hAnsiTheme="minorHAnsi"/>
          <w:bCs/>
        </w:rPr>
        <w:t xml:space="preserve"> podwykonawstwo</w:t>
      </w:r>
      <w:r w:rsidR="007603E1">
        <w:rPr>
          <w:rFonts w:asciiTheme="minorHAnsi" w:hAnsiTheme="minorHAnsi"/>
          <w:bCs/>
        </w:rPr>
        <w:t xml:space="preserve"> lub jej zmiany w wysokości </w:t>
      </w:r>
      <w:r w:rsidR="007603E1" w:rsidRPr="007603E1">
        <w:rPr>
          <w:rFonts w:asciiTheme="minorHAnsi" w:hAnsiTheme="minorHAnsi"/>
          <w:bCs/>
          <w:color w:val="FF0000"/>
        </w:rPr>
        <w:t>0,1</w:t>
      </w:r>
      <w:r w:rsidRPr="007603E1">
        <w:rPr>
          <w:rFonts w:asciiTheme="minorHAnsi" w:hAnsiTheme="minorHAnsi"/>
          <w:bCs/>
          <w:color w:val="FF0000"/>
        </w:rPr>
        <w:t xml:space="preserve">% </w:t>
      </w:r>
      <w:r w:rsidRPr="005F7E01">
        <w:rPr>
          <w:rFonts w:asciiTheme="minorHAnsi" w:hAnsiTheme="minorHAnsi"/>
          <w:bCs/>
        </w:rPr>
        <w:t>wynagrodzenia brutto podw</w:t>
      </w:r>
      <w:r w:rsidR="00C22B0B" w:rsidRPr="005F7E01">
        <w:rPr>
          <w:rFonts w:asciiTheme="minorHAnsi" w:hAnsiTheme="minorHAnsi"/>
          <w:bCs/>
        </w:rPr>
        <w:t xml:space="preserve">ykonawcy, za każdy </w:t>
      </w:r>
      <w:r w:rsidR="007603E1">
        <w:rPr>
          <w:rFonts w:asciiTheme="minorHAnsi" w:hAnsiTheme="minorHAnsi"/>
          <w:bCs/>
          <w:color w:val="FF0000"/>
        </w:rPr>
        <w:t xml:space="preserve">rozpoczęty </w:t>
      </w:r>
      <w:r w:rsidR="00C22B0B" w:rsidRPr="005F7E01">
        <w:rPr>
          <w:rFonts w:asciiTheme="minorHAnsi" w:hAnsiTheme="minorHAnsi"/>
          <w:bCs/>
        </w:rPr>
        <w:t>dzień zwłoki;</w:t>
      </w:r>
    </w:p>
    <w:p w14:paraId="45C412A5" w14:textId="3D1D9FF5" w:rsidR="00FE7A8A" w:rsidRPr="005F7E01" w:rsidRDefault="00746E48" w:rsidP="005F7E01">
      <w:pPr>
        <w:widowControl w:val="0"/>
        <w:numPr>
          <w:ilvl w:val="0"/>
          <w:numId w:val="22"/>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za</w:t>
      </w:r>
      <w:proofErr w:type="gramEnd"/>
      <w:r w:rsidRPr="005F7E01">
        <w:rPr>
          <w:rFonts w:asciiTheme="minorHAnsi" w:hAnsiTheme="minorHAnsi"/>
          <w:bCs/>
        </w:rPr>
        <w:t xml:space="preserve"> brak zmiany umowy o podwykonawstwo w zakresie t</w:t>
      </w:r>
      <w:r w:rsidR="007603E1">
        <w:rPr>
          <w:rFonts w:asciiTheme="minorHAnsi" w:hAnsiTheme="minorHAnsi"/>
          <w:bCs/>
        </w:rPr>
        <w:t xml:space="preserve">erminu zapłaty w wysokości </w:t>
      </w:r>
      <w:r w:rsidR="007603E1" w:rsidRPr="007603E1">
        <w:rPr>
          <w:rFonts w:asciiTheme="minorHAnsi" w:hAnsiTheme="minorHAnsi"/>
          <w:bCs/>
          <w:color w:val="FF0000"/>
        </w:rPr>
        <w:t>0,1</w:t>
      </w:r>
      <w:r w:rsidRPr="007603E1">
        <w:rPr>
          <w:rFonts w:asciiTheme="minorHAnsi" w:hAnsiTheme="minorHAnsi"/>
          <w:bCs/>
          <w:color w:val="FF0000"/>
        </w:rPr>
        <w:t xml:space="preserve">% </w:t>
      </w:r>
      <w:r w:rsidRPr="005F7E01">
        <w:rPr>
          <w:rFonts w:asciiTheme="minorHAnsi" w:hAnsiTheme="minorHAnsi"/>
          <w:bCs/>
        </w:rPr>
        <w:t>wynagrodzenia brutto podw</w:t>
      </w:r>
      <w:r w:rsidR="00C22B0B" w:rsidRPr="005F7E01">
        <w:rPr>
          <w:rFonts w:asciiTheme="minorHAnsi" w:hAnsiTheme="minorHAnsi"/>
          <w:bCs/>
        </w:rPr>
        <w:t xml:space="preserve">ykonawcy, za każdy </w:t>
      </w:r>
      <w:r w:rsidR="007603E1">
        <w:rPr>
          <w:rFonts w:asciiTheme="minorHAnsi" w:hAnsiTheme="minorHAnsi"/>
          <w:bCs/>
          <w:color w:val="FF0000"/>
        </w:rPr>
        <w:t xml:space="preserve">rozpoczęty </w:t>
      </w:r>
      <w:r w:rsidR="00C22B0B" w:rsidRPr="005F7E01">
        <w:rPr>
          <w:rFonts w:asciiTheme="minorHAnsi" w:hAnsiTheme="minorHAnsi"/>
          <w:bCs/>
        </w:rPr>
        <w:t>dzień zwłoki;</w:t>
      </w:r>
    </w:p>
    <w:p w14:paraId="37A4FACE" w14:textId="52086497" w:rsidR="00CB3EEB" w:rsidRDefault="00FE7A8A" w:rsidP="00CB3EEB">
      <w:pPr>
        <w:widowControl w:val="0"/>
        <w:numPr>
          <w:ilvl w:val="0"/>
          <w:numId w:val="22"/>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rPr>
        <w:t>z</w:t>
      </w:r>
      <w:proofErr w:type="gramEnd"/>
      <w:r w:rsidRPr="005F7E01">
        <w:rPr>
          <w:rFonts w:asciiTheme="minorHAnsi" w:hAnsiTheme="minorHAnsi"/>
        </w:rPr>
        <w:t xml:space="preserve"> tytułu </w:t>
      </w:r>
      <w:r w:rsidR="003F0501" w:rsidRPr="005F7E01">
        <w:rPr>
          <w:rFonts w:asciiTheme="minorHAnsi" w:hAnsiTheme="minorHAnsi"/>
        </w:rPr>
        <w:t xml:space="preserve">braku </w:t>
      </w:r>
      <w:r w:rsidRPr="005F7E01">
        <w:rPr>
          <w:rFonts w:asciiTheme="minorHAnsi" w:hAnsiTheme="minorHAnsi"/>
        </w:rPr>
        <w:t xml:space="preserve">realizacji szkolenia, o którym mowa w § 4 ust. 14 umowy - w wysokości 0,1% </w:t>
      </w:r>
      <w:r w:rsidRPr="005F7E01">
        <w:rPr>
          <w:rFonts w:asciiTheme="minorHAnsi" w:hAnsiTheme="minorHAnsi"/>
          <w:bCs/>
        </w:rPr>
        <w:t>wynagrodzenia umownego</w:t>
      </w:r>
      <w:r w:rsidR="008B2FF5" w:rsidRPr="005F7E01">
        <w:rPr>
          <w:rFonts w:asciiTheme="minorHAnsi" w:hAnsiTheme="minorHAnsi"/>
          <w:bCs/>
        </w:rPr>
        <w:t>, o którym mowa w §5 ust. 1</w:t>
      </w:r>
      <w:r w:rsidR="007603E1">
        <w:rPr>
          <w:rFonts w:asciiTheme="minorHAnsi" w:hAnsiTheme="minorHAnsi"/>
          <w:bCs/>
        </w:rPr>
        <w:t xml:space="preserve">. </w:t>
      </w:r>
    </w:p>
    <w:p w14:paraId="00A3218F" w14:textId="77777777" w:rsidR="00746E48" w:rsidRPr="005F7E01" w:rsidRDefault="00746E48" w:rsidP="005F7E01">
      <w:pPr>
        <w:widowControl w:val="0"/>
        <w:numPr>
          <w:ilvl w:val="0"/>
          <w:numId w:val="36"/>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Zapłata kary umownej może nastąpić, według uznania Zamawiającego, poprzez potrącenie jej </w:t>
      </w:r>
      <w:r w:rsidRPr="005F7E01">
        <w:rPr>
          <w:rFonts w:asciiTheme="minorHAnsi" w:hAnsiTheme="minorHAnsi"/>
        </w:rPr>
        <w:br/>
        <w:t>z wynagrodzenia Wykonawcy</w:t>
      </w:r>
      <w:r w:rsidR="005024E7" w:rsidRPr="005F7E01">
        <w:rPr>
          <w:rFonts w:asciiTheme="minorHAnsi" w:hAnsiTheme="minorHAnsi"/>
        </w:rPr>
        <w:t xml:space="preserve"> lub kwoty zabezpieczenia należytego wykonania umowy</w:t>
      </w:r>
      <w:r w:rsidRPr="005F7E01">
        <w:rPr>
          <w:rFonts w:asciiTheme="minorHAnsi" w:hAnsiTheme="minorHAnsi"/>
        </w:rPr>
        <w:t>.</w:t>
      </w:r>
    </w:p>
    <w:p w14:paraId="0D4B16F0" w14:textId="77777777" w:rsidR="00746E48" w:rsidRPr="005F7E01" w:rsidRDefault="00746E48" w:rsidP="005F7E01">
      <w:pPr>
        <w:widowControl w:val="0"/>
        <w:numPr>
          <w:ilvl w:val="0"/>
          <w:numId w:val="36"/>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bCs/>
        </w:rPr>
        <w:t xml:space="preserve">Zamawiający zapłaci Wykonawcy kary umowne za odstąpienie od umowy z przyczyn zależnych od Zamawiającego w wysokości 10% wynagrodzenia brutto, </w:t>
      </w:r>
      <w:proofErr w:type="gramStart"/>
      <w:r w:rsidRPr="005F7E01">
        <w:rPr>
          <w:rFonts w:asciiTheme="minorHAnsi" w:hAnsiTheme="minorHAnsi"/>
          <w:bCs/>
        </w:rPr>
        <w:t>określonego  w</w:t>
      </w:r>
      <w:proofErr w:type="gramEnd"/>
      <w:r w:rsidRPr="005F7E01">
        <w:rPr>
          <w:rFonts w:asciiTheme="minorHAnsi" w:hAnsiTheme="minorHAnsi"/>
          <w:bCs/>
        </w:rPr>
        <w:t xml:space="preserve"> § 5 ust. 1. </w:t>
      </w:r>
    </w:p>
    <w:p w14:paraId="14BB9A35" w14:textId="77777777" w:rsidR="00746E48" w:rsidRPr="005F7E01" w:rsidRDefault="00746E48" w:rsidP="005F7E01">
      <w:pPr>
        <w:widowControl w:val="0"/>
        <w:numPr>
          <w:ilvl w:val="0"/>
          <w:numId w:val="36"/>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bCs/>
        </w:rPr>
        <w:t>Strony zastrzegają sobie prawo do odszkodowania na zasadach ogólnych, o ile wartość faktycznie poniesionych szkód przekracza wysokość kar umownych.</w:t>
      </w:r>
    </w:p>
    <w:p w14:paraId="7C1797E3" w14:textId="77777777" w:rsidR="00974236" w:rsidRPr="005F7E01" w:rsidRDefault="00746E48" w:rsidP="005F7E01">
      <w:pPr>
        <w:widowControl w:val="0"/>
        <w:numPr>
          <w:ilvl w:val="0"/>
          <w:numId w:val="36"/>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Z</w:t>
      </w:r>
      <w:r w:rsidR="00186808" w:rsidRPr="005F7E01">
        <w:rPr>
          <w:rFonts w:asciiTheme="minorHAnsi" w:hAnsiTheme="minorHAnsi"/>
        </w:rPr>
        <w:t>a</w:t>
      </w:r>
      <w:r w:rsidRPr="005F7E01">
        <w:rPr>
          <w:rFonts w:asciiTheme="minorHAnsi" w:hAnsiTheme="minorHAnsi"/>
        </w:rPr>
        <w:t>mawiający może usunąć w zastępstwie Wykonawcy, na jego koszt i ryzyko wady nieusunięte przez Wykonawcę w wyznaczonym terminie. Zamawiający ma obowiązek uprzedniego poinformowania Wykonawcy o zamiarze zastępczego usunięcia wad. Zastępcze usunięcie wady nie zwalnia z obowiązku zapłaty kar umownych, które naliczane są do momentu zastępczego usunięcia wady.</w:t>
      </w:r>
    </w:p>
    <w:p w14:paraId="302AE39A" w14:textId="77777777" w:rsidR="00746E48" w:rsidRPr="005F7E01" w:rsidRDefault="00974236" w:rsidP="005F7E01">
      <w:pPr>
        <w:widowControl w:val="0"/>
        <w:numPr>
          <w:ilvl w:val="0"/>
          <w:numId w:val="36"/>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Łączna maksymalna wysokość kar umownych, których mogą dochodzić strony wynosi 25 % wynagrodzenia umownego brutto określonego w § 5 ust. 1.</w:t>
      </w:r>
    </w:p>
    <w:p w14:paraId="786A5E0A" w14:textId="77777777" w:rsidR="00974236" w:rsidRPr="005F7E01" w:rsidRDefault="00974236" w:rsidP="005F7E01">
      <w:pPr>
        <w:widowControl w:val="0"/>
        <w:tabs>
          <w:tab w:val="left" w:pos="426"/>
        </w:tabs>
        <w:autoSpaceDE w:val="0"/>
        <w:autoSpaceDN w:val="0"/>
        <w:adjustRightInd w:val="0"/>
        <w:spacing w:line="360" w:lineRule="auto"/>
        <w:rPr>
          <w:rFonts w:asciiTheme="minorHAnsi" w:hAnsiTheme="minorHAnsi"/>
        </w:rPr>
      </w:pPr>
    </w:p>
    <w:p w14:paraId="23A69055" w14:textId="77777777" w:rsidR="00746E48" w:rsidRPr="005F7E01" w:rsidRDefault="00746E48" w:rsidP="005F7E01">
      <w:pPr>
        <w:widowControl w:val="0"/>
        <w:numPr>
          <w:ilvl w:val="0"/>
          <w:numId w:val="56"/>
        </w:numPr>
        <w:tabs>
          <w:tab w:val="left" w:pos="142"/>
          <w:tab w:val="left" w:pos="426"/>
        </w:tabs>
        <w:autoSpaceDE w:val="0"/>
        <w:autoSpaceDN w:val="0"/>
        <w:adjustRightInd w:val="0"/>
        <w:spacing w:line="360" w:lineRule="auto"/>
        <w:ind w:left="0" w:firstLine="0"/>
        <w:contextualSpacing/>
        <w:jc w:val="center"/>
        <w:rPr>
          <w:rFonts w:asciiTheme="minorHAnsi" w:hAnsiTheme="minorHAnsi"/>
          <w:bCs/>
        </w:rPr>
      </w:pPr>
      <w:r w:rsidRPr="005F7E01">
        <w:rPr>
          <w:rFonts w:asciiTheme="minorHAnsi" w:hAnsiTheme="minorHAnsi"/>
          <w:bCs/>
        </w:rPr>
        <w:t>11</w:t>
      </w:r>
      <w:r w:rsidR="005F3273" w:rsidRPr="005F7E01">
        <w:rPr>
          <w:rFonts w:asciiTheme="minorHAnsi" w:hAnsiTheme="minorHAnsi"/>
          <w:bCs/>
        </w:rPr>
        <w:br/>
      </w:r>
      <w:r w:rsidRPr="005F7E01">
        <w:rPr>
          <w:rFonts w:asciiTheme="minorHAnsi" w:hAnsiTheme="minorHAnsi"/>
          <w:bCs/>
        </w:rPr>
        <w:t>Umowne prawo odstąpienia od umowy</w:t>
      </w:r>
    </w:p>
    <w:p w14:paraId="47FBD988" w14:textId="77777777" w:rsidR="00746E48" w:rsidRPr="005F7E01" w:rsidRDefault="00746E48" w:rsidP="005F7E01">
      <w:pPr>
        <w:widowControl w:val="0"/>
        <w:numPr>
          <w:ilvl w:val="0"/>
          <w:numId w:val="23"/>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u w:val="single"/>
        </w:rPr>
        <w:t>Zamawiającemu przysługuje prawo odstąpienia od umowy, gdy</w:t>
      </w:r>
      <w:r w:rsidRPr="005F7E01">
        <w:rPr>
          <w:rFonts w:asciiTheme="minorHAnsi" w:hAnsiTheme="minorHAnsi"/>
          <w:bCs/>
        </w:rPr>
        <w:t>:</w:t>
      </w:r>
    </w:p>
    <w:p w14:paraId="23D50947" w14:textId="77777777" w:rsidR="00746E48" w:rsidRPr="005F7E01" w:rsidRDefault="00746E48" w:rsidP="005F7E01">
      <w:pPr>
        <w:widowControl w:val="0"/>
        <w:numPr>
          <w:ilvl w:val="0"/>
          <w:numId w:val="24"/>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nie przystąpił do realizacji robót budowlanych w terminie 30 dni od daty przekazania </w:t>
      </w:r>
      <w:r w:rsidR="00B6766E" w:rsidRPr="005F7E01">
        <w:rPr>
          <w:rFonts w:asciiTheme="minorHAnsi" w:hAnsiTheme="minorHAnsi"/>
          <w:bCs/>
        </w:rPr>
        <w:t>terenu</w:t>
      </w:r>
      <w:r w:rsidRPr="005F7E01">
        <w:rPr>
          <w:rFonts w:asciiTheme="minorHAnsi" w:hAnsiTheme="minorHAnsi"/>
          <w:bCs/>
        </w:rPr>
        <w:t xml:space="preserve"> budowy, </w:t>
      </w:r>
    </w:p>
    <w:p w14:paraId="3ED1BE96" w14:textId="77777777" w:rsidR="00746E48" w:rsidRPr="005F7E01" w:rsidRDefault="00746E48" w:rsidP="005F7E01">
      <w:pPr>
        <w:widowControl w:val="0"/>
        <w:numPr>
          <w:ilvl w:val="0"/>
          <w:numId w:val="24"/>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przerwał z przyczyn leżących po stronie Wykonawcy realizację przedmiotu umowy </w:t>
      </w:r>
      <w:r w:rsidRPr="005F7E01">
        <w:rPr>
          <w:rFonts w:asciiTheme="minorHAnsi" w:hAnsiTheme="minorHAnsi"/>
          <w:bCs/>
        </w:rPr>
        <w:br/>
        <w:t xml:space="preserve">i przerwa ta trwa dłużej niż 30 dni, chyba, że na prowadzenie robót nie pozwalają warunki atmosferyczne, </w:t>
      </w:r>
    </w:p>
    <w:p w14:paraId="0F895983" w14:textId="77777777" w:rsidR="00746E48" w:rsidRPr="005F7E01" w:rsidRDefault="00E428FF" w:rsidP="005F7E01">
      <w:pPr>
        <w:widowControl w:val="0"/>
        <w:numPr>
          <w:ilvl w:val="0"/>
          <w:numId w:val="24"/>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w</w:t>
      </w:r>
      <w:r w:rsidR="00746E48" w:rsidRPr="005F7E01">
        <w:rPr>
          <w:rFonts w:asciiTheme="minorHAnsi" w:hAnsiTheme="minorHAnsi"/>
          <w:bCs/>
        </w:rPr>
        <w:t>ystąpi</w:t>
      </w:r>
      <w:proofErr w:type="gramEnd"/>
      <w:r w:rsidR="00746E48" w:rsidRPr="005F7E01">
        <w:rPr>
          <w:rFonts w:asciiTheme="minorHAnsi" w:hAnsiTheme="minorHAnsi"/>
          <w:bCs/>
        </w:rPr>
        <w:t xml:space="preserve"> istotna zmiana okoliczności powodująca, że wykonanie umowy nie leży w interesie publicznym, czego nie można było przewidzieć w chwili zawarcia umowy </w:t>
      </w:r>
      <w:r w:rsidR="00D904D5" w:rsidRPr="005F7E01">
        <w:rPr>
          <w:rFonts w:asciiTheme="minorHAnsi" w:hAnsiTheme="minorHAnsi"/>
          <w:bCs/>
        </w:rPr>
        <w:t xml:space="preserve">lub dalsze wykonywanie umowy może </w:t>
      </w:r>
      <w:r w:rsidR="0038544C" w:rsidRPr="005F7E01">
        <w:rPr>
          <w:rFonts w:asciiTheme="minorHAnsi" w:hAnsiTheme="minorHAnsi"/>
          <w:bCs/>
        </w:rPr>
        <w:t>zagrozić</w:t>
      </w:r>
      <w:r w:rsidR="00D904D5" w:rsidRPr="005F7E01">
        <w:rPr>
          <w:rFonts w:asciiTheme="minorHAnsi" w:hAnsiTheme="minorHAnsi"/>
          <w:bCs/>
        </w:rPr>
        <w:t xml:space="preserve"> istotnemu interesowi bezpieczeństwa państwa lub bezpieczeństwu publicznemu </w:t>
      </w:r>
      <w:r w:rsidR="00746E48" w:rsidRPr="005F7E01">
        <w:rPr>
          <w:rFonts w:asciiTheme="minorHAnsi" w:hAnsiTheme="minorHAnsi"/>
          <w:bCs/>
        </w:rPr>
        <w:t xml:space="preserve">- odstąpienie od umowy w tym przypadku może nastąpić w terminie 30 dni od </w:t>
      </w:r>
      <w:r w:rsidR="0038544C" w:rsidRPr="005F7E01">
        <w:rPr>
          <w:rFonts w:asciiTheme="minorHAnsi" w:hAnsiTheme="minorHAnsi"/>
          <w:bCs/>
        </w:rPr>
        <w:t xml:space="preserve">powzięcia wiadomości </w:t>
      </w:r>
      <w:r w:rsidR="00746E48" w:rsidRPr="005F7E01">
        <w:rPr>
          <w:rFonts w:asciiTheme="minorHAnsi" w:hAnsiTheme="minorHAnsi"/>
          <w:bCs/>
        </w:rPr>
        <w:t>o powyższych okolicznościach. W takim wypadku Wykonawca może żądać jedynie wynagrodzenia należnego mu z tytułu wykonania części umowy.</w:t>
      </w:r>
    </w:p>
    <w:p w14:paraId="233BA1FA" w14:textId="77777777" w:rsidR="00746E48" w:rsidRPr="005F7E01" w:rsidRDefault="00746E48" w:rsidP="005F7E01">
      <w:pPr>
        <w:widowControl w:val="0"/>
        <w:numPr>
          <w:ilvl w:val="0"/>
          <w:numId w:val="24"/>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realizuje roboty przewidziane niniejszą umową w sposób niezgodny z niniejszą umową, </w:t>
      </w:r>
    </w:p>
    <w:p w14:paraId="41C1ADD1" w14:textId="77777777" w:rsidR="00746E48" w:rsidRPr="005F7E01" w:rsidRDefault="00E428FF" w:rsidP="005F7E01">
      <w:pPr>
        <w:widowControl w:val="0"/>
        <w:numPr>
          <w:ilvl w:val="0"/>
          <w:numId w:val="24"/>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g</w:t>
      </w:r>
      <w:r w:rsidR="00746E48" w:rsidRPr="005F7E01">
        <w:rPr>
          <w:rFonts w:asciiTheme="minorHAnsi" w:hAnsiTheme="minorHAnsi"/>
          <w:bCs/>
        </w:rPr>
        <w:t>dy</w:t>
      </w:r>
      <w:proofErr w:type="gramEnd"/>
      <w:r w:rsidR="00746E48" w:rsidRPr="005F7E01">
        <w:rPr>
          <w:rFonts w:asciiTheme="minorHAnsi" w:hAnsiTheme="minorHAnsi"/>
          <w:bCs/>
        </w:rPr>
        <w:t xml:space="preserve"> Wykonawca zawarł umowę z podwykonawcą bez wiedzy i zgody Zamawiającego</w:t>
      </w:r>
      <w:r w:rsidRPr="005F7E01">
        <w:rPr>
          <w:rFonts w:asciiTheme="minorHAnsi" w:hAnsiTheme="minorHAnsi"/>
          <w:bCs/>
        </w:rPr>
        <w:t xml:space="preserve"> (nie dotyczy umów wskazanych w art. 143b ust</w:t>
      </w:r>
      <w:r w:rsidR="00D74491" w:rsidRPr="005F7E01">
        <w:rPr>
          <w:rFonts w:asciiTheme="minorHAnsi" w:hAnsiTheme="minorHAnsi"/>
          <w:bCs/>
        </w:rPr>
        <w:t>.</w:t>
      </w:r>
      <w:r w:rsidRPr="005F7E01">
        <w:rPr>
          <w:rFonts w:asciiTheme="minorHAnsi" w:hAnsiTheme="minorHAnsi"/>
          <w:bCs/>
        </w:rPr>
        <w:t xml:space="preserve"> 8 ustawy Prawo zamówień publicznych)</w:t>
      </w:r>
      <w:r w:rsidR="00746E48" w:rsidRPr="005F7E01">
        <w:rPr>
          <w:rFonts w:asciiTheme="minorHAnsi" w:hAnsiTheme="minorHAnsi"/>
          <w:bCs/>
        </w:rPr>
        <w:t>.</w:t>
      </w:r>
    </w:p>
    <w:p w14:paraId="3E35F508" w14:textId="77777777" w:rsidR="00F609FC" w:rsidRPr="005F7E01" w:rsidRDefault="00F609FC" w:rsidP="005F7E01">
      <w:pPr>
        <w:numPr>
          <w:ilvl w:val="0"/>
          <w:numId w:val="24"/>
        </w:numPr>
        <w:tabs>
          <w:tab w:val="left" w:pos="426"/>
        </w:tabs>
        <w:spacing w:line="360" w:lineRule="auto"/>
        <w:ind w:left="0" w:firstLine="0"/>
        <w:rPr>
          <w:rFonts w:asciiTheme="minorHAnsi" w:hAnsiTheme="minorHAnsi"/>
        </w:rPr>
      </w:pPr>
      <w:proofErr w:type="gramStart"/>
      <w:r w:rsidRPr="005F7E01">
        <w:rPr>
          <w:rFonts w:asciiTheme="minorHAnsi" w:hAnsiTheme="minorHAnsi"/>
        </w:rPr>
        <w:t>w</w:t>
      </w:r>
      <w:proofErr w:type="gramEnd"/>
      <w:r w:rsidRPr="005F7E01">
        <w:rPr>
          <w:rFonts w:asciiTheme="minorHAnsi" w:hAnsiTheme="minorHAnsi"/>
        </w:rPr>
        <w:t xml:space="preserve"> przypadku stwierdzenia podczas odbioru wystąpienia wad nienadających się do usunięcia.  </w:t>
      </w:r>
    </w:p>
    <w:p w14:paraId="37060009" w14:textId="77777777" w:rsidR="00746E48" w:rsidRPr="005F7E01" w:rsidRDefault="00746E48" w:rsidP="005F7E01">
      <w:pPr>
        <w:widowControl w:val="0"/>
        <w:numPr>
          <w:ilvl w:val="0"/>
          <w:numId w:val="23"/>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u w:val="single"/>
        </w:rPr>
        <w:t>Wykonawcy przysługuje prawo odstąpienia od umowy, jeżeli Zamawiający</w:t>
      </w:r>
      <w:r w:rsidRPr="005F7E01">
        <w:rPr>
          <w:rFonts w:asciiTheme="minorHAnsi" w:hAnsiTheme="minorHAnsi"/>
          <w:bCs/>
        </w:rPr>
        <w:t xml:space="preserve">: </w:t>
      </w:r>
    </w:p>
    <w:p w14:paraId="7C3C21B9" w14:textId="77777777" w:rsidR="00746E48" w:rsidRPr="005F7E01" w:rsidRDefault="00746E48" w:rsidP="005F7E01">
      <w:pPr>
        <w:widowControl w:val="0"/>
        <w:numPr>
          <w:ilvl w:val="0"/>
          <w:numId w:val="25"/>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Nie wywiązuje się z obowiązku zapłaty faktur VAT mimo dodatkowego wezwania </w:t>
      </w:r>
      <w:r w:rsidRPr="005F7E01">
        <w:rPr>
          <w:rFonts w:asciiTheme="minorHAnsi" w:hAnsiTheme="minorHAnsi"/>
          <w:bCs/>
        </w:rPr>
        <w:br/>
        <w:t xml:space="preserve">w terminie 1 miesiąca od upływu terminu zapłaty, określonego w niniejszej umowie, </w:t>
      </w:r>
    </w:p>
    <w:p w14:paraId="29E6A8D9" w14:textId="77777777" w:rsidR="00746E48" w:rsidRPr="005F7E01" w:rsidRDefault="00746E48" w:rsidP="005F7E01">
      <w:pPr>
        <w:widowControl w:val="0"/>
        <w:numPr>
          <w:ilvl w:val="0"/>
          <w:numId w:val="25"/>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Odmawia bez wskazania uzasadnionej przyczyny odbioru robót lub podpisania protokołu odbioru, </w:t>
      </w:r>
    </w:p>
    <w:p w14:paraId="10E86361" w14:textId="77777777" w:rsidR="00746E48" w:rsidRPr="005F7E01" w:rsidRDefault="00746E48" w:rsidP="005F7E01">
      <w:pPr>
        <w:widowControl w:val="0"/>
        <w:numPr>
          <w:ilvl w:val="0"/>
          <w:numId w:val="25"/>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Zamawiający zawiadomi Wykonawcę, iż wobec zaistnienia uprzednio nieprzewidzianych okoliczności nie będzie mógł spełnić swoich zobowiązań umownych wobec Wykonawcy. </w:t>
      </w:r>
    </w:p>
    <w:p w14:paraId="3E392BD9" w14:textId="77777777" w:rsidR="00746E48" w:rsidRPr="005F7E01" w:rsidRDefault="00746E48" w:rsidP="005F7E01">
      <w:pPr>
        <w:widowControl w:val="0"/>
        <w:numPr>
          <w:ilvl w:val="0"/>
          <w:numId w:val="23"/>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Odstąpienie od umowy, o którym mowa w ust. 1 i 2, </w:t>
      </w:r>
      <w:r w:rsidR="00CB6EF4" w:rsidRPr="005F7E01">
        <w:rPr>
          <w:rFonts w:asciiTheme="minorHAnsi" w:hAnsiTheme="minorHAnsi"/>
          <w:bCs/>
        </w:rPr>
        <w:t xml:space="preserve">może </w:t>
      </w:r>
      <w:r w:rsidRPr="005F7E01">
        <w:rPr>
          <w:rFonts w:asciiTheme="minorHAnsi" w:hAnsiTheme="minorHAnsi"/>
          <w:bCs/>
        </w:rPr>
        <w:t xml:space="preserve">nastąpić </w:t>
      </w:r>
      <w:r w:rsidR="00CB6EF4" w:rsidRPr="005F7E01">
        <w:rPr>
          <w:rFonts w:asciiTheme="minorHAnsi" w:hAnsiTheme="minorHAnsi"/>
        </w:rPr>
        <w:t>w terminie 30 dni od powzięcia wiadomości o  okolicznościach wskazanych w ust. 1 i 2</w:t>
      </w:r>
      <w:r w:rsidR="00CB6EF4" w:rsidRPr="005F7E01">
        <w:rPr>
          <w:rFonts w:asciiTheme="minorHAnsi" w:hAnsiTheme="minorHAnsi" w:cs="Arial"/>
        </w:rPr>
        <w:t xml:space="preserve">, </w:t>
      </w:r>
      <w:r w:rsidRPr="005F7E01">
        <w:rPr>
          <w:rFonts w:asciiTheme="minorHAnsi" w:hAnsiTheme="minorHAnsi"/>
          <w:bCs/>
        </w:rPr>
        <w:t xml:space="preserve">w formie pisemnej pod rygorem nieważności takiego oświadczenia i powinno zawierać uzasadnienie. </w:t>
      </w:r>
    </w:p>
    <w:p w14:paraId="3253F2BC" w14:textId="77777777" w:rsidR="00746E48" w:rsidRPr="005F7E01" w:rsidRDefault="00746E48" w:rsidP="005F7E01">
      <w:pPr>
        <w:widowControl w:val="0"/>
        <w:numPr>
          <w:ilvl w:val="0"/>
          <w:numId w:val="23"/>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 wypadku odstąpienia od umowy Wykonawcę oraz Zamawiającego obciążają następujące obowiązki: </w:t>
      </w:r>
    </w:p>
    <w:p w14:paraId="5993D409" w14:textId="77777777" w:rsidR="00746E48" w:rsidRPr="005F7E01" w:rsidRDefault="00746E48" w:rsidP="005F7E01">
      <w:pPr>
        <w:widowControl w:val="0"/>
        <w:numPr>
          <w:ilvl w:val="0"/>
          <w:numId w:val="2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zabezpieczy przerwane roboty w zakresie obustronnie uzgodnionym na koszt tej strony, z której to winy nastąpiło odstąpienie od umowy, </w:t>
      </w:r>
    </w:p>
    <w:p w14:paraId="173A50E3" w14:textId="77777777" w:rsidR="00746E48" w:rsidRPr="005F7E01" w:rsidRDefault="00746E48" w:rsidP="005F7E01">
      <w:pPr>
        <w:widowControl w:val="0"/>
        <w:numPr>
          <w:ilvl w:val="0"/>
          <w:numId w:val="2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zgłosi do dokonania przez Zamawiającego odbioru robót przerwanych, jeżeli odstąpienie od umowy nastąpiło z przyczyn, za które Wykonawca nie odpowiada, </w:t>
      </w:r>
    </w:p>
    <w:p w14:paraId="333DD25B" w14:textId="77777777" w:rsidR="00746E48" w:rsidRPr="005F7E01" w:rsidRDefault="00746E48" w:rsidP="005F7E01">
      <w:pPr>
        <w:widowControl w:val="0"/>
        <w:numPr>
          <w:ilvl w:val="0"/>
          <w:numId w:val="2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 terminie </w:t>
      </w:r>
      <w:r w:rsidR="000B6028" w:rsidRPr="005F7E01">
        <w:rPr>
          <w:rFonts w:asciiTheme="minorHAnsi" w:hAnsiTheme="minorHAnsi"/>
          <w:bCs/>
        </w:rPr>
        <w:t xml:space="preserve">do </w:t>
      </w:r>
      <w:r w:rsidRPr="005F7E01">
        <w:rPr>
          <w:rFonts w:asciiTheme="minorHAnsi" w:hAnsiTheme="minorHAnsi"/>
          <w:bCs/>
        </w:rPr>
        <w:t xml:space="preserve">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65BBC83F" w14:textId="77777777" w:rsidR="00746E48" w:rsidRPr="005F7E01" w:rsidRDefault="00746E48" w:rsidP="005F7E01">
      <w:pPr>
        <w:widowControl w:val="0"/>
        <w:numPr>
          <w:ilvl w:val="0"/>
          <w:numId w:val="2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Zamawiający w razie odstąpienia od umowy z przyczyn, za które Wykonawca nie odpowiada, obowiązany jest do dokonania odbioru robót przerwanych oraz przejęcia od Wykonawcy terenu robót w terminie</w:t>
      </w:r>
      <w:r w:rsidR="00A22B95" w:rsidRPr="005F7E01">
        <w:rPr>
          <w:rFonts w:asciiTheme="minorHAnsi" w:hAnsiTheme="minorHAnsi"/>
          <w:bCs/>
        </w:rPr>
        <w:t xml:space="preserve"> do</w:t>
      </w:r>
      <w:r w:rsidRPr="005F7E01">
        <w:rPr>
          <w:rFonts w:asciiTheme="minorHAnsi" w:hAnsiTheme="minorHAnsi"/>
          <w:bCs/>
        </w:rPr>
        <w:t xml:space="preserve"> 10 dni od daty odstąpienia oraz do zapłaty wynagrodzenia za roboty, które zostały wykonane do dnia odstąpienia. </w:t>
      </w:r>
    </w:p>
    <w:p w14:paraId="6FFDF4E5" w14:textId="77777777" w:rsidR="00746E48" w:rsidRPr="005F7E01" w:rsidRDefault="00746E48" w:rsidP="005F7E01">
      <w:pPr>
        <w:widowControl w:val="0"/>
        <w:numPr>
          <w:ilvl w:val="0"/>
          <w:numId w:val="23"/>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lub powierzyć poprawienie lub/i dalsze wykonanie przedmiotu umowy innemu podmiotowi na koszt Wykonawcy. </w:t>
      </w:r>
    </w:p>
    <w:p w14:paraId="7CA8F77D" w14:textId="77777777" w:rsidR="00746E48" w:rsidRPr="005F7E01" w:rsidRDefault="00746E48" w:rsidP="005F7E01">
      <w:pPr>
        <w:widowControl w:val="0"/>
        <w:tabs>
          <w:tab w:val="left" w:pos="426"/>
        </w:tabs>
        <w:autoSpaceDE w:val="0"/>
        <w:autoSpaceDN w:val="0"/>
        <w:adjustRightInd w:val="0"/>
        <w:spacing w:line="360" w:lineRule="auto"/>
        <w:contextualSpacing/>
        <w:rPr>
          <w:rFonts w:asciiTheme="minorHAnsi" w:hAnsiTheme="minorHAnsi"/>
          <w:b/>
          <w:bCs/>
        </w:rPr>
      </w:pPr>
    </w:p>
    <w:p w14:paraId="792B71D0" w14:textId="77777777" w:rsidR="00C16EC9" w:rsidRPr="005F7E01" w:rsidRDefault="00746E48" w:rsidP="005F7E01">
      <w:pPr>
        <w:widowControl w:val="0"/>
        <w:numPr>
          <w:ilvl w:val="0"/>
          <w:numId w:val="56"/>
        </w:numPr>
        <w:tabs>
          <w:tab w:val="left" w:pos="142"/>
          <w:tab w:val="left" w:pos="426"/>
        </w:tabs>
        <w:suppressAutoHyphens/>
        <w:autoSpaceDE w:val="0"/>
        <w:autoSpaceDN w:val="0"/>
        <w:adjustRightInd w:val="0"/>
        <w:spacing w:line="360" w:lineRule="auto"/>
        <w:ind w:left="0" w:firstLine="0"/>
        <w:contextualSpacing/>
        <w:jc w:val="center"/>
        <w:rPr>
          <w:rFonts w:asciiTheme="minorHAnsi" w:eastAsia="Calibri" w:hAnsiTheme="minorHAnsi"/>
          <w:lang w:eastAsia="zh-CN"/>
        </w:rPr>
      </w:pPr>
      <w:r w:rsidRPr="005F7E01">
        <w:rPr>
          <w:rFonts w:asciiTheme="minorHAnsi" w:hAnsiTheme="minorHAnsi"/>
          <w:bCs/>
        </w:rPr>
        <w:t>12</w:t>
      </w:r>
      <w:r w:rsidR="005F3273" w:rsidRPr="005F7E01">
        <w:rPr>
          <w:rFonts w:asciiTheme="minorHAnsi" w:eastAsia="Calibri" w:hAnsiTheme="minorHAnsi"/>
          <w:lang w:eastAsia="zh-CN"/>
        </w:rPr>
        <w:br/>
      </w:r>
      <w:r w:rsidR="00C16EC9" w:rsidRPr="005F7E01">
        <w:rPr>
          <w:rFonts w:asciiTheme="minorHAnsi" w:eastAsia="Calibri" w:hAnsiTheme="minorHAnsi"/>
          <w:lang w:eastAsia="zh-CN"/>
        </w:rPr>
        <w:t>Wymagania w zakresie zatrudnienia na podstawie stosunku pracy</w:t>
      </w:r>
    </w:p>
    <w:p w14:paraId="12BA3F10" w14:textId="77777777" w:rsidR="00C16EC9" w:rsidRPr="005F7E01" w:rsidRDefault="00C16EC9" w:rsidP="005F7E01">
      <w:pPr>
        <w:numPr>
          <w:ilvl w:val="0"/>
          <w:numId w:val="53"/>
        </w:numPr>
        <w:tabs>
          <w:tab w:val="left" w:pos="426"/>
        </w:tabs>
        <w:suppressAutoHyphens/>
        <w:spacing w:line="360" w:lineRule="auto"/>
        <w:ind w:left="0" w:firstLine="0"/>
        <w:rPr>
          <w:rFonts w:asciiTheme="minorHAnsi" w:eastAsia="Calibri" w:hAnsiTheme="minorHAnsi"/>
          <w:lang w:eastAsia="zh-CN"/>
        </w:rPr>
      </w:pPr>
      <w:r w:rsidRPr="005F7E01">
        <w:rPr>
          <w:rFonts w:asciiTheme="minorHAnsi" w:eastAsia="Calibri" w:hAnsiTheme="minorHAnsi"/>
          <w:lang w:eastAsia="zh-CN"/>
        </w:rPr>
        <w:t>Wykonawca oświadcza, że wszystkie osoby wykonujące czynności w zakresie realizacji zamówienia, których zakres został przez Zamawiającego określony w specyfikacji warunków zamówienia i których wykonanie polega na wykonywaniu pracy w sposób określony w art. 22 § 1 ustawy z dnia 26 czerwca 1974 r. – Kodeks pracy, będą zatrudnione na podstawie stosunku pracy w trakcie realizacji przedmiotu</w:t>
      </w:r>
      <w:r w:rsidRPr="005F7E01">
        <w:rPr>
          <w:rFonts w:asciiTheme="minorHAnsi" w:eastAsia="Calibri" w:hAnsiTheme="minorHAnsi"/>
          <w:spacing w:val="-10"/>
          <w:lang w:eastAsia="zh-CN"/>
        </w:rPr>
        <w:t xml:space="preserve"> </w:t>
      </w:r>
      <w:r w:rsidRPr="005F7E01">
        <w:rPr>
          <w:rFonts w:asciiTheme="minorHAnsi" w:eastAsia="Calibri" w:hAnsiTheme="minorHAnsi"/>
          <w:lang w:eastAsia="zh-CN"/>
        </w:rPr>
        <w:t>umowy.</w:t>
      </w:r>
    </w:p>
    <w:p w14:paraId="0E11FE17" w14:textId="77777777" w:rsidR="00C16EC9" w:rsidRPr="005F7E01" w:rsidRDefault="00C16EC9" w:rsidP="005F7E01">
      <w:pPr>
        <w:numPr>
          <w:ilvl w:val="0"/>
          <w:numId w:val="53"/>
        </w:numPr>
        <w:tabs>
          <w:tab w:val="left" w:pos="426"/>
        </w:tabs>
        <w:suppressAutoHyphens/>
        <w:spacing w:line="360" w:lineRule="auto"/>
        <w:ind w:left="0" w:firstLine="0"/>
        <w:rPr>
          <w:rFonts w:asciiTheme="minorHAnsi" w:eastAsia="Calibri" w:hAnsiTheme="minorHAnsi"/>
          <w:lang w:eastAsia="zh-CN"/>
        </w:rPr>
      </w:pPr>
      <w:r w:rsidRPr="005F7E01">
        <w:rPr>
          <w:rFonts w:asciiTheme="minorHAnsi" w:eastAsia="Calibri" w:hAnsiTheme="minorHAnsi"/>
          <w:lang w:eastAsia="zh-CN"/>
        </w:rPr>
        <w:t>Wyk</w:t>
      </w:r>
      <w:r w:rsidR="00CF752A" w:rsidRPr="005F7E01">
        <w:rPr>
          <w:rFonts w:asciiTheme="minorHAnsi" w:eastAsia="Calibri" w:hAnsiTheme="minorHAnsi"/>
          <w:lang w:eastAsia="zh-CN"/>
        </w:rPr>
        <w:t>onawca w terminie do 3 dni roboczych</w:t>
      </w:r>
      <w:r w:rsidRPr="005F7E01">
        <w:rPr>
          <w:rFonts w:asciiTheme="minorHAnsi" w:eastAsia="Calibri" w:hAnsiTheme="minorHAnsi"/>
          <w:lang w:eastAsia="zh-CN"/>
        </w:rPr>
        <w:t xml:space="preserve"> przed przystąpieniem przez osoby, o których mowa w ust. 1, do czynności określonych w specyfikacji warunków zamówienia jest zobowiązany do przedstawienia Zamawiającemu w formie oświadczenia (wykazu) informacji o tych osobach, w tym zawierającego dane osobowe, niezbędne do weryfikacji zatrudnienia na podstawie umowy o pracę, w szczególności imię i nazwisko zatrudnionego pracownika, datę zawarcia umowy o pracę, rodzaj umowy o pracę i zakres obowiązków pracownika. </w:t>
      </w:r>
    </w:p>
    <w:p w14:paraId="634D7173" w14:textId="77777777" w:rsidR="00C16EC9" w:rsidRPr="005F7E01" w:rsidRDefault="00C16EC9" w:rsidP="005F7E01">
      <w:pPr>
        <w:numPr>
          <w:ilvl w:val="0"/>
          <w:numId w:val="53"/>
        </w:numPr>
        <w:tabs>
          <w:tab w:val="left" w:pos="426"/>
        </w:tabs>
        <w:suppressAutoHyphens/>
        <w:spacing w:line="360" w:lineRule="auto"/>
        <w:ind w:left="0" w:firstLine="0"/>
        <w:rPr>
          <w:rFonts w:asciiTheme="minorHAnsi" w:eastAsia="Calibri" w:hAnsiTheme="minorHAnsi"/>
          <w:lang w:eastAsia="zh-CN"/>
        </w:rPr>
      </w:pPr>
      <w:r w:rsidRPr="005F7E01">
        <w:rPr>
          <w:rFonts w:asciiTheme="minorHAnsi" w:eastAsia="Calibri" w:hAnsiTheme="minorHAnsi"/>
          <w:lang w:eastAsia="zh-CN"/>
        </w:rPr>
        <w:t>W przypadku zmiany osób, o których mowa w ust. 2, Wykonawca jest zobowiązany do zmiany oświadczenia, o którym mowa w ust. 2, w terminie 3 dni od zaistnienia zmiany. Zmiana oświadczenia następuje poprzez złożenie przez Wykonawcę nowego oświadczenia zawierającego aktualne dane dotyczące tych osób. Zmiana oświadczenia nie wymaga zawarcia przez Strony aneksu do umowy.</w:t>
      </w:r>
    </w:p>
    <w:p w14:paraId="2D06325A" w14:textId="77777777" w:rsidR="00C16EC9" w:rsidRPr="005F7E01" w:rsidRDefault="00C16EC9" w:rsidP="005F7E01">
      <w:pPr>
        <w:numPr>
          <w:ilvl w:val="0"/>
          <w:numId w:val="53"/>
        </w:numPr>
        <w:tabs>
          <w:tab w:val="left" w:pos="426"/>
        </w:tabs>
        <w:suppressAutoHyphens/>
        <w:spacing w:line="360" w:lineRule="auto"/>
        <w:ind w:left="0" w:firstLine="0"/>
        <w:rPr>
          <w:rFonts w:asciiTheme="minorHAnsi" w:eastAsia="Calibri" w:hAnsiTheme="minorHAnsi"/>
          <w:lang w:eastAsia="zh-CN"/>
        </w:rPr>
      </w:pPr>
      <w:r w:rsidRPr="005F7E01">
        <w:rPr>
          <w:rFonts w:asciiTheme="minorHAnsi" w:eastAsia="Calibri" w:hAnsiTheme="minorHAnsi"/>
          <w:lang w:eastAsia="zh-CN"/>
        </w:rPr>
        <w:t>W trakcie realizacji zamówienia Zamawiający uprawniony jest do wykonywania czynności kontrolnych wobec wykonawcy odnośnie spełniania p</w:t>
      </w:r>
      <w:r w:rsidR="000A663B" w:rsidRPr="005F7E01">
        <w:rPr>
          <w:rFonts w:asciiTheme="minorHAnsi" w:eastAsia="Calibri" w:hAnsiTheme="minorHAnsi"/>
          <w:lang w:eastAsia="zh-CN"/>
        </w:rPr>
        <w:t xml:space="preserve">rzez wykonawcę lub podwykonawcę/dalszego podwykonawcę </w:t>
      </w:r>
      <w:r w:rsidRPr="005F7E01">
        <w:rPr>
          <w:rFonts w:asciiTheme="minorHAnsi" w:eastAsia="Calibri" w:hAnsiTheme="minorHAnsi"/>
          <w:lang w:eastAsia="zh-CN"/>
        </w:rPr>
        <w:t xml:space="preserve">wymogu zatrudnienia na podstawie stosunku pracy osób wykonujących czynności wskazane w SWZ. W celu weryfikacji spełniania tych wymagań zamawiający uprawniony jest w szczególności do żądania:  </w:t>
      </w:r>
    </w:p>
    <w:p w14:paraId="61C67DE9" w14:textId="77777777" w:rsidR="00C16EC9" w:rsidRPr="005F7E01" w:rsidRDefault="00C16EC9" w:rsidP="005F7E01">
      <w:pPr>
        <w:numPr>
          <w:ilvl w:val="0"/>
          <w:numId w:val="54"/>
        </w:numPr>
        <w:tabs>
          <w:tab w:val="left" w:pos="426"/>
          <w:tab w:val="left" w:pos="709"/>
        </w:tabs>
        <w:suppressAutoHyphens/>
        <w:autoSpaceDE w:val="0"/>
        <w:autoSpaceDN w:val="0"/>
        <w:adjustRightInd w:val="0"/>
        <w:spacing w:line="360" w:lineRule="auto"/>
        <w:ind w:left="0" w:firstLine="0"/>
        <w:rPr>
          <w:rFonts w:asciiTheme="minorHAnsi" w:hAnsiTheme="minorHAnsi"/>
          <w:color w:val="000000"/>
        </w:rPr>
      </w:pPr>
      <w:proofErr w:type="gramStart"/>
      <w:r w:rsidRPr="005F7E01">
        <w:rPr>
          <w:rFonts w:asciiTheme="minorHAnsi" w:hAnsiTheme="minorHAnsi"/>
          <w:color w:val="000000"/>
        </w:rPr>
        <w:t>oświadczenia</w:t>
      </w:r>
      <w:proofErr w:type="gramEnd"/>
      <w:r w:rsidRPr="005F7E01">
        <w:rPr>
          <w:rFonts w:asciiTheme="minorHAnsi" w:hAnsiTheme="minorHAnsi"/>
          <w:color w:val="000000"/>
        </w:rPr>
        <w:t xml:space="preserve"> zatrudnionego pracownika, </w:t>
      </w:r>
    </w:p>
    <w:p w14:paraId="16D93DF8" w14:textId="77777777" w:rsidR="00C16EC9" w:rsidRPr="005F7E01" w:rsidRDefault="00C16EC9" w:rsidP="005F7E01">
      <w:pPr>
        <w:numPr>
          <w:ilvl w:val="0"/>
          <w:numId w:val="54"/>
        </w:numPr>
        <w:tabs>
          <w:tab w:val="left" w:pos="426"/>
          <w:tab w:val="left" w:pos="709"/>
        </w:tabs>
        <w:suppressAutoHyphens/>
        <w:autoSpaceDE w:val="0"/>
        <w:autoSpaceDN w:val="0"/>
        <w:adjustRightInd w:val="0"/>
        <w:spacing w:line="360" w:lineRule="auto"/>
        <w:ind w:left="0" w:firstLine="0"/>
        <w:rPr>
          <w:rFonts w:asciiTheme="minorHAnsi" w:hAnsiTheme="minorHAnsi"/>
          <w:color w:val="000000"/>
        </w:rPr>
      </w:pPr>
      <w:proofErr w:type="gramStart"/>
      <w:r w:rsidRPr="005F7E01">
        <w:rPr>
          <w:rFonts w:asciiTheme="minorHAnsi" w:hAnsiTheme="minorHAnsi"/>
          <w:color w:val="000000"/>
        </w:rPr>
        <w:t>oświadczenia</w:t>
      </w:r>
      <w:proofErr w:type="gramEnd"/>
      <w:r w:rsidRPr="005F7E01">
        <w:rPr>
          <w:rFonts w:asciiTheme="minorHAnsi" w:hAnsiTheme="minorHAnsi"/>
          <w:color w:val="000000"/>
        </w:rPr>
        <w:t xml:space="preserve"> wykonawcy lub podwykonawcy o zatrudnieniu pracownika na podstawie umowy o pracę, </w:t>
      </w:r>
    </w:p>
    <w:p w14:paraId="272B2345" w14:textId="77777777" w:rsidR="00C16EC9" w:rsidRPr="005F7E01" w:rsidRDefault="00C16EC9" w:rsidP="005F7E01">
      <w:pPr>
        <w:numPr>
          <w:ilvl w:val="0"/>
          <w:numId w:val="54"/>
        </w:numPr>
        <w:tabs>
          <w:tab w:val="left" w:pos="426"/>
          <w:tab w:val="left" w:pos="709"/>
        </w:tabs>
        <w:suppressAutoHyphens/>
        <w:autoSpaceDE w:val="0"/>
        <w:autoSpaceDN w:val="0"/>
        <w:adjustRightInd w:val="0"/>
        <w:spacing w:line="360" w:lineRule="auto"/>
        <w:ind w:left="0" w:firstLine="0"/>
        <w:rPr>
          <w:rFonts w:asciiTheme="minorHAnsi" w:hAnsiTheme="minorHAnsi"/>
          <w:color w:val="000000"/>
        </w:rPr>
      </w:pPr>
      <w:proofErr w:type="gramStart"/>
      <w:r w:rsidRPr="005F7E01">
        <w:rPr>
          <w:rFonts w:asciiTheme="minorHAnsi" w:hAnsiTheme="minorHAnsi"/>
          <w:color w:val="000000"/>
        </w:rPr>
        <w:t>poświadczonej</w:t>
      </w:r>
      <w:proofErr w:type="gramEnd"/>
      <w:r w:rsidRPr="005F7E01">
        <w:rPr>
          <w:rFonts w:asciiTheme="minorHAnsi" w:hAnsiTheme="minorHAnsi"/>
          <w:color w:val="000000"/>
        </w:rPr>
        <w:t xml:space="preserve"> za zgodność z oryginałem kopii umowy o pracę zatrudnionego pracownika, </w:t>
      </w:r>
    </w:p>
    <w:p w14:paraId="3CF4CF2E" w14:textId="77777777" w:rsidR="00C16EC9" w:rsidRPr="005F7E01" w:rsidRDefault="00C16EC9" w:rsidP="005F7E01">
      <w:pPr>
        <w:numPr>
          <w:ilvl w:val="0"/>
          <w:numId w:val="54"/>
        </w:numPr>
        <w:tabs>
          <w:tab w:val="left" w:pos="426"/>
          <w:tab w:val="left" w:pos="709"/>
        </w:tabs>
        <w:suppressAutoHyphens/>
        <w:autoSpaceDE w:val="0"/>
        <w:autoSpaceDN w:val="0"/>
        <w:adjustRightInd w:val="0"/>
        <w:spacing w:line="360" w:lineRule="auto"/>
        <w:ind w:left="0" w:firstLine="0"/>
        <w:rPr>
          <w:rFonts w:asciiTheme="minorHAnsi" w:hAnsiTheme="minorHAnsi"/>
          <w:color w:val="000000"/>
        </w:rPr>
      </w:pPr>
      <w:proofErr w:type="gramStart"/>
      <w:r w:rsidRPr="005F7E01">
        <w:rPr>
          <w:rFonts w:asciiTheme="minorHAnsi" w:hAnsiTheme="minorHAnsi"/>
          <w:color w:val="000000"/>
        </w:rPr>
        <w:t>innych</w:t>
      </w:r>
      <w:proofErr w:type="gramEnd"/>
      <w:r w:rsidRPr="005F7E01">
        <w:rPr>
          <w:rFonts w:asciiTheme="minorHAnsi" w:hAnsiTheme="minorHAnsi"/>
          <w:color w:val="000000"/>
        </w:rPr>
        <w:t xml:space="preserve"> dokumentów</w:t>
      </w:r>
    </w:p>
    <w:p w14:paraId="16BCEBA2" w14:textId="77777777" w:rsidR="00C16EC9" w:rsidRPr="005F7E01" w:rsidRDefault="00C16EC9" w:rsidP="005F7E01">
      <w:pPr>
        <w:tabs>
          <w:tab w:val="left" w:pos="426"/>
          <w:tab w:val="left" w:pos="709"/>
        </w:tabs>
        <w:autoSpaceDE w:val="0"/>
        <w:autoSpaceDN w:val="0"/>
        <w:adjustRightInd w:val="0"/>
        <w:spacing w:line="360" w:lineRule="auto"/>
        <w:rPr>
          <w:rFonts w:asciiTheme="minorHAnsi" w:hAnsiTheme="minorHAnsi"/>
          <w:color w:val="000000"/>
        </w:rPr>
      </w:pPr>
      <w:r w:rsidRPr="005F7E01">
        <w:rPr>
          <w:rFonts w:asciiTheme="minorHAnsi" w:hAnsiTheme="minorHAnsi"/>
          <w:color w:val="000000"/>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68A86A1C" w14:textId="77777777" w:rsidR="00C16EC9" w:rsidRPr="005F7E01" w:rsidRDefault="00C16EC9" w:rsidP="005F7E01">
      <w:pPr>
        <w:numPr>
          <w:ilvl w:val="0"/>
          <w:numId w:val="53"/>
        </w:numPr>
        <w:tabs>
          <w:tab w:val="left" w:pos="426"/>
        </w:tabs>
        <w:suppressAutoHyphens/>
        <w:spacing w:line="360" w:lineRule="auto"/>
        <w:ind w:left="0" w:firstLine="0"/>
        <w:rPr>
          <w:rFonts w:asciiTheme="minorHAnsi" w:eastAsia="Calibri" w:hAnsiTheme="minorHAnsi"/>
          <w:lang w:eastAsia="zh-CN"/>
        </w:rPr>
      </w:pPr>
      <w:r w:rsidRPr="005F7E01">
        <w:rPr>
          <w:rFonts w:asciiTheme="minorHAnsi" w:hAnsiTheme="minorHAnsi"/>
        </w:rPr>
        <w:t xml:space="preserve">W </w:t>
      </w:r>
      <w:r w:rsidRPr="005F7E01">
        <w:rPr>
          <w:rFonts w:asciiTheme="minorHAnsi" w:eastAsia="Calibri" w:hAnsiTheme="minorHAnsi"/>
          <w:lang w:eastAsia="zh-CN"/>
        </w:rPr>
        <w:t>przypadku uzasadnionych wątpliwości, co do przestrzegania prawa pracy przez Wykonawcę lub podwykonawcę</w:t>
      </w:r>
      <w:r w:rsidR="000A663B" w:rsidRPr="005F7E01">
        <w:rPr>
          <w:rFonts w:asciiTheme="minorHAnsi" w:eastAsia="Calibri" w:hAnsiTheme="minorHAnsi"/>
          <w:lang w:eastAsia="zh-CN"/>
        </w:rPr>
        <w:t>/dalszego podwykonawcę</w:t>
      </w:r>
      <w:r w:rsidRPr="005F7E01">
        <w:rPr>
          <w:rFonts w:asciiTheme="minorHAnsi" w:eastAsia="Calibri" w:hAnsiTheme="minorHAnsi"/>
          <w:lang w:eastAsia="zh-CN"/>
        </w:rPr>
        <w:t xml:space="preserve">, Zamawiający może zwrócić się o przeprowadzenie kontroli przez Państwową Inspekcję Pracy. </w:t>
      </w:r>
    </w:p>
    <w:p w14:paraId="1FFBA039" w14:textId="77777777" w:rsidR="00C16EC9" w:rsidRPr="005F7E01" w:rsidRDefault="00C16EC9" w:rsidP="005F7E01">
      <w:pPr>
        <w:numPr>
          <w:ilvl w:val="0"/>
          <w:numId w:val="53"/>
        </w:numPr>
        <w:tabs>
          <w:tab w:val="left" w:pos="426"/>
        </w:tabs>
        <w:suppressAutoHyphens/>
        <w:spacing w:line="360" w:lineRule="auto"/>
        <w:ind w:left="0" w:firstLine="0"/>
        <w:rPr>
          <w:rFonts w:asciiTheme="minorHAnsi" w:hAnsiTheme="minorHAnsi"/>
          <w:bCs/>
        </w:rPr>
      </w:pPr>
      <w:r w:rsidRPr="005F7E01">
        <w:rPr>
          <w:rFonts w:asciiTheme="minorHAnsi" w:eastAsia="Calibri" w:hAnsiTheme="minorHAnsi"/>
          <w:lang w:eastAsia="zh-CN"/>
        </w:rPr>
        <w:t>Zamawiającemu</w:t>
      </w:r>
      <w:r w:rsidRPr="005F7E01">
        <w:rPr>
          <w:rFonts w:asciiTheme="minorHAnsi" w:hAnsiTheme="minorHAnsi"/>
          <w:bCs/>
        </w:rPr>
        <w:t xml:space="preserve"> przysługuje prawo naliczenia Wykonawcy kar umownych z tytułu:</w:t>
      </w:r>
    </w:p>
    <w:p w14:paraId="133E5B57" w14:textId="77777777" w:rsidR="00C16EC9" w:rsidRPr="005F7E01" w:rsidRDefault="00C16EC9" w:rsidP="005F7E01">
      <w:pPr>
        <w:widowControl w:val="0"/>
        <w:numPr>
          <w:ilvl w:val="0"/>
          <w:numId w:val="32"/>
        </w:numPr>
        <w:tabs>
          <w:tab w:val="left" w:pos="426"/>
        </w:tabs>
        <w:suppressAutoHyphen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nie</w:t>
      </w:r>
      <w:proofErr w:type="gramEnd"/>
      <w:r w:rsidRPr="005F7E01">
        <w:rPr>
          <w:rFonts w:asciiTheme="minorHAnsi" w:hAnsiTheme="minorHAnsi"/>
          <w:bCs/>
        </w:rPr>
        <w:t xml:space="preserve"> złożenia w przewidzianym terminie oświadczenia, o którym mowa w ust. 2 – w wysokości 2.000 </w:t>
      </w:r>
      <w:proofErr w:type="gramStart"/>
      <w:r w:rsidRPr="005F7E01">
        <w:rPr>
          <w:rFonts w:asciiTheme="minorHAnsi" w:hAnsiTheme="minorHAnsi"/>
          <w:bCs/>
        </w:rPr>
        <w:t>zł</w:t>
      </w:r>
      <w:proofErr w:type="gramEnd"/>
      <w:r w:rsidRPr="005F7E01">
        <w:rPr>
          <w:rFonts w:asciiTheme="minorHAnsi" w:hAnsiTheme="minorHAnsi"/>
          <w:bCs/>
        </w:rPr>
        <w:t xml:space="preserve"> (kara może być nakładana po raz kolejny, jeżeli Wykonawca pomimo wezwania ze strony Zamawiającego nadal nie przedkłada wykazu);</w:t>
      </w:r>
    </w:p>
    <w:p w14:paraId="5A42C7A9" w14:textId="77777777" w:rsidR="00C16EC9" w:rsidRPr="005F7E01" w:rsidRDefault="00C16EC9" w:rsidP="005F7E01">
      <w:pPr>
        <w:widowControl w:val="0"/>
        <w:numPr>
          <w:ilvl w:val="0"/>
          <w:numId w:val="32"/>
        </w:numPr>
        <w:tabs>
          <w:tab w:val="left" w:pos="426"/>
        </w:tabs>
        <w:suppressAutoHyphen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nie</w:t>
      </w:r>
      <w:proofErr w:type="gramEnd"/>
      <w:r w:rsidRPr="005F7E01">
        <w:rPr>
          <w:rFonts w:asciiTheme="minorHAnsi" w:hAnsiTheme="minorHAnsi"/>
          <w:bCs/>
        </w:rPr>
        <w:t xml:space="preserve"> złożenia w przewidzianym terminie nowego oświadczenia, o którym mowa w ust. 3 – w wysokości 2.000 </w:t>
      </w:r>
      <w:proofErr w:type="gramStart"/>
      <w:r w:rsidRPr="005F7E01">
        <w:rPr>
          <w:rFonts w:asciiTheme="minorHAnsi" w:hAnsiTheme="minorHAnsi"/>
          <w:bCs/>
        </w:rPr>
        <w:t>zł</w:t>
      </w:r>
      <w:proofErr w:type="gramEnd"/>
      <w:r w:rsidRPr="005F7E01">
        <w:rPr>
          <w:rFonts w:asciiTheme="minorHAnsi" w:hAnsiTheme="minorHAnsi"/>
          <w:bCs/>
        </w:rPr>
        <w:t xml:space="preserve"> (kara może być nakładana po raz kolejny, jeżeli Wykonawca pomimo wezwania ze strony Zamawiającego nadal nie przedkłada oświadczenia);</w:t>
      </w:r>
    </w:p>
    <w:p w14:paraId="4EF27AEE" w14:textId="77777777" w:rsidR="00C16EC9" w:rsidRPr="005F7E01" w:rsidRDefault="00C16EC9" w:rsidP="005F7E01">
      <w:pPr>
        <w:widowControl w:val="0"/>
        <w:numPr>
          <w:ilvl w:val="0"/>
          <w:numId w:val="32"/>
        </w:numPr>
        <w:tabs>
          <w:tab w:val="left" w:pos="426"/>
        </w:tabs>
        <w:suppressAutoHyphen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oddelegowania</w:t>
      </w:r>
      <w:proofErr w:type="gramEnd"/>
      <w:r w:rsidRPr="005F7E01">
        <w:rPr>
          <w:rFonts w:asciiTheme="minorHAnsi" w:hAnsiTheme="minorHAnsi"/>
          <w:bCs/>
        </w:rPr>
        <w:t xml:space="preserve"> do wykonywania prac, osób nie zatrudnionych na podstawie umowy o pracę – w wysokości 500 zł za każdy stwierdzony przypadek (kara może być nakładana po raz kolejny w odniesieniu do tej samej osoby, jeżeli Zamawiający podczas następnej kontroli stwierdzi, że nadal nie jest ona zatrudniona na umowę o pracę);</w:t>
      </w:r>
    </w:p>
    <w:p w14:paraId="4762E2D0" w14:textId="77777777" w:rsidR="00C16EC9" w:rsidRPr="005F7E01" w:rsidRDefault="00C16EC9" w:rsidP="005F7E01">
      <w:pPr>
        <w:widowControl w:val="0"/>
        <w:numPr>
          <w:ilvl w:val="0"/>
          <w:numId w:val="32"/>
        </w:numPr>
        <w:tabs>
          <w:tab w:val="left" w:pos="426"/>
        </w:tabs>
        <w:suppressAutoHyphen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oddelegowania do wykonywania prac wskazanych w ust. 1 osób niewymienionych w oświadczeniu, o którym mowa w ust. 2 lub ust. 3 – w wysokości 500 zł za każdy stwierdzony przypadek (kara może być nakładana po raz kolejny w odniesieniu do tej samej osoby, jeżeli Zamawiający podczas następnej kontroli stwierdzi, że nadal nie jest ona wymieniona w </w:t>
      </w:r>
      <w:proofErr w:type="gramStart"/>
      <w:r w:rsidRPr="005F7E01">
        <w:rPr>
          <w:rFonts w:asciiTheme="minorHAnsi" w:hAnsiTheme="minorHAnsi"/>
          <w:bCs/>
        </w:rPr>
        <w:t>oświadczeniu o którym</w:t>
      </w:r>
      <w:proofErr w:type="gramEnd"/>
      <w:r w:rsidRPr="005F7E01">
        <w:rPr>
          <w:rFonts w:asciiTheme="minorHAnsi" w:hAnsiTheme="minorHAnsi"/>
          <w:bCs/>
        </w:rPr>
        <w:t xml:space="preserve"> mowa w ust. 2 lub ust. 3).  </w:t>
      </w:r>
    </w:p>
    <w:p w14:paraId="37A4240C" w14:textId="77777777" w:rsidR="00C16EC9" w:rsidRPr="005F7E01" w:rsidRDefault="00C16EC9" w:rsidP="005F7E01">
      <w:pPr>
        <w:numPr>
          <w:ilvl w:val="0"/>
          <w:numId w:val="53"/>
        </w:numPr>
        <w:tabs>
          <w:tab w:val="left" w:pos="426"/>
        </w:tabs>
        <w:suppressAutoHyphens/>
        <w:spacing w:line="360" w:lineRule="auto"/>
        <w:ind w:left="0" w:firstLine="0"/>
        <w:rPr>
          <w:rFonts w:asciiTheme="minorHAnsi" w:hAnsiTheme="minorHAnsi"/>
          <w:bCs/>
        </w:rPr>
      </w:pPr>
      <w:r w:rsidRPr="005F7E01">
        <w:rPr>
          <w:rFonts w:asciiTheme="minorHAnsi" w:hAnsiTheme="minorHAnsi"/>
          <w:bCs/>
        </w:rPr>
        <w:t>W przypadku powtórnego zaistnienia któregokolwiek ze zdarzeń wymienionych w ust. 6, Zamawiającemu, niezależnie od prawa naliczenia kary umownej, przysługuje prawo odstąpienia od umowy z przyczyn leżących po stronie Wykonawcy.</w:t>
      </w:r>
    </w:p>
    <w:p w14:paraId="2F07BC13" w14:textId="77777777" w:rsidR="00746E48" w:rsidRPr="005F7E01" w:rsidRDefault="00746E48" w:rsidP="005F7E01">
      <w:pPr>
        <w:widowControl w:val="0"/>
        <w:tabs>
          <w:tab w:val="left" w:pos="426"/>
        </w:tabs>
        <w:autoSpaceDE w:val="0"/>
        <w:autoSpaceDN w:val="0"/>
        <w:adjustRightInd w:val="0"/>
        <w:spacing w:line="360" w:lineRule="auto"/>
        <w:contextualSpacing/>
        <w:rPr>
          <w:rFonts w:asciiTheme="minorHAnsi" w:hAnsiTheme="minorHAnsi"/>
          <w:bCs/>
        </w:rPr>
      </w:pPr>
    </w:p>
    <w:p w14:paraId="56C6E4F7" w14:textId="77777777" w:rsidR="00746E48" w:rsidRPr="005F7E01" w:rsidRDefault="00746E48" w:rsidP="005F7E01">
      <w:pPr>
        <w:widowControl w:val="0"/>
        <w:numPr>
          <w:ilvl w:val="0"/>
          <w:numId w:val="56"/>
        </w:numPr>
        <w:tabs>
          <w:tab w:val="left" w:pos="142"/>
          <w:tab w:val="left" w:pos="426"/>
        </w:tabs>
        <w:suppressAutoHyphens/>
        <w:autoSpaceDE w:val="0"/>
        <w:autoSpaceDN w:val="0"/>
        <w:adjustRightInd w:val="0"/>
        <w:spacing w:line="360" w:lineRule="auto"/>
        <w:ind w:left="0" w:firstLine="0"/>
        <w:contextualSpacing/>
        <w:jc w:val="center"/>
        <w:rPr>
          <w:rFonts w:asciiTheme="minorHAnsi" w:hAnsiTheme="minorHAnsi"/>
          <w:bCs/>
        </w:rPr>
      </w:pPr>
      <w:r w:rsidRPr="005F7E01">
        <w:rPr>
          <w:rFonts w:asciiTheme="minorHAnsi" w:hAnsiTheme="minorHAnsi"/>
          <w:bCs/>
        </w:rPr>
        <w:t>13</w:t>
      </w:r>
      <w:r w:rsidR="00FB6616" w:rsidRPr="005F7E01">
        <w:rPr>
          <w:rFonts w:asciiTheme="minorHAnsi" w:hAnsiTheme="minorHAnsi"/>
          <w:bCs/>
        </w:rPr>
        <w:br/>
      </w:r>
      <w:r w:rsidRPr="005F7E01">
        <w:rPr>
          <w:rFonts w:asciiTheme="minorHAnsi" w:hAnsiTheme="minorHAnsi"/>
          <w:bCs/>
        </w:rPr>
        <w:t>Zmiana umowy</w:t>
      </w:r>
    </w:p>
    <w:p w14:paraId="274ABD2F" w14:textId="77777777" w:rsidR="00D57AAE" w:rsidRPr="005F7E01" w:rsidRDefault="00D57AAE" w:rsidP="005F7E01">
      <w:pPr>
        <w:numPr>
          <w:ilvl w:val="0"/>
          <w:numId w:val="3"/>
        </w:numPr>
        <w:tabs>
          <w:tab w:val="left" w:pos="426"/>
        </w:tabs>
        <w:suppressAutoHyphens/>
        <w:spacing w:line="360" w:lineRule="auto"/>
        <w:ind w:left="0" w:firstLine="0"/>
        <w:rPr>
          <w:rFonts w:asciiTheme="minorHAnsi" w:hAnsiTheme="minorHAnsi"/>
        </w:rPr>
      </w:pPr>
      <w:r w:rsidRPr="005F7E01">
        <w:rPr>
          <w:rFonts w:asciiTheme="minorHAnsi" w:hAnsiTheme="minorHAnsi"/>
        </w:rPr>
        <w:t>Oprócz przypadków, o których mowa w art. 455 ust. 1 pkt 2-4 i ust. 2 ustawy Pzp, na podstawie art. 455 ust. 1 pkt 1 ustawy Pzp, Zamawiający dopuszcza możliwość wprowadzania zmiany umowy bez przeprowadzania nowego postępowania o udzielenie zamówienia, w przypadku wystąpienia którejkolwiek z następujących okoliczności:</w:t>
      </w:r>
    </w:p>
    <w:p w14:paraId="79488BAA" w14:textId="77777777" w:rsidR="00D57AAE" w:rsidRPr="005F7E01" w:rsidRDefault="00D57AAE" w:rsidP="005F7E01">
      <w:pPr>
        <w:numPr>
          <w:ilvl w:val="0"/>
          <w:numId w:val="2"/>
        </w:numPr>
        <w:tabs>
          <w:tab w:val="left" w:pos="426"/>
        </w:tabs>
        <w:suppressAutoHyphens/>
        <w:spacing w:line="360" w:lineRule="auto"/>
        <w:ind w:left="0" w:firstLine="0"/>
        <w:contextualSpacing/>
        <w:rPr>
          <w:rFonts w:asciiTheme="minorHAnsi" w:hAnsiTheme="minorHAnsi"/>
        </w:rPr>
      </w:pPr>
      <w:r w:rsidRPr="005F7E01">
        <w:rPr>
          <w:rFonts w:asciiTheme="minorHAnsi" w:hAnsiTheme="minorHAnsi"/>
        </w:rPr>
        <w:t xml:space="preserve">Zamawiający zastrzega sobie możliwość zmiany zakresu robót budowlanych poprzez ich ograniczenie w sytuacji, gdy wykonanie niektórych robót okazało się zbędne, zmieniły się okoliczności związane z wykonaniem umowy lub wykonanie poszczególnych robót nie leży w interesie publicznym lub Zamawiającego, z </w:t>
      </w:r>
      <w:proofErr w:type="gramStart"/>
      <w:r w:rsidRPr="005F7E01">
        <w:rPr>
          <w:rFonts w:asciiTheme="minorHAnsi" w:hAnsiTheme="minorHAnsi"/>
        </w:rPr>
        <w:t>zastrzeżeniem że</w:t>
      </w:r>
      <w:proofErr w:type="gramEnd"/>
      <w:r w:rsidRPr="005F7E01">
        <w:rPr>
          <w:rFonts w:asciiTheme="minorHAnsi" w:hAnsiTheme="minorHAnsi"/>
        </w:rPr>
        <w:t xml:space="preserve"> zakres robót nie może ulec zmianie o więcej niż 20% wartości zakresu rzeczowego lub finansowego przedmiotu umowy. W takim przypadku poinformuje o tym w formie pisemnej Wykonawcę określając zakres prac, które nie będą w ramach umowy wykonywane. Wykonawca zobowiązany jest na tej podstawie sporządzić w terminie do 3 dni od daty otrzymania informacji kosztorys robót </w:t>
      </w:r>
      <w:proofErr w:type="gramStart"/>
      <w:r w:rsidRPr="005F7E01">
        <w:rPr>
          <w:rFonts w:asciiTheme="minorHAnsi" w:hAnsiTheme="minorHAnsi"/>
        </w:rPr>
        <w:t>nie wykonywanych</w:t>
      </w:r>
      <w:proofErr w:type="gramEnd"/>
      <w:r w:rsidRPr="005F7E01">
        <w:rPr>
          <w:rFonts w:asciiTheme="minorHAnsi" w:hAnsiTheme="minorHAnsi"/>
        </w:rPr>
        <w:t xml:space="preserve"> stosując stawki cenowe uwzględnione w kosztorysie „pomocniczym”. Kosztorys podlega weryfikacji inspektora nadzoru inwestorskiego danej branży i musi uzyskać jego akceptację. Umowna cena ryczałtowa ulega pomniejszeniu o wartość ustaloną na podstawie zaakceptowanego kosztorysu robót, z których Zamawiający zrezygnował. Wykonawca zobowiązany jest w terminie do 3 dni od daty otrzymania podpisać przygotowany przez Zamawiającego aneks do umowy przewidujący zmianę zakresu robót </w:t>
      </w:r>
      <w:proofErr w:type="gramStart"/>
      <w:r w:rsidRPr="005F7E01">
        <w:rPr>
          <w:rFonts w:asciiTheme="minorHAnsi" w:hAnsiTheme="minorHAnsi"/>
        </w:rPr>
        <w:t>i  wynagrodzenia</w:t>
      </w:r>
      <w:proofErr w:type="gramEnd"/>
      <w:r w:rsidRPr="005F7E01">
        <w:rPr>
          <w:rFonts w:asciiTheme="minorHAnsi" w:hAnsiTheme="minorHAnsi"/>
        </w:rPr>
        <w:t xml:space="preserve"> umownego.</w:t>
      </w:r>
    </w:p>
    <w:p w14:paraId="6F22DF8F" w14:textId="77777777" w:rsidR="00D57AAE" w:rsidRPr="005F7E01" w:rsidRDefault="00D57AAE" w:rsidP="005F7E01">
      <w:pPr>
        <w:numPr>
          <w:ilvl w:val="0"/>
          <w:numId w:val="2"/>
        </w:numPr>
        <w:tabs>
          <w:tab w:val="left" w:pos="426"/>
        </w:tabs>
        <w:suppressAutoHyphens/>
        <w:spacing w:line="360" w:lineRule="auto"/>
        <w:ind w:left="0" w:firstLine="0"/>
        <w:contextualSpacing/>
        <w:rPr>
          <w:rFonts w:asciiTheme="minorHAnsi" w:hAnsiTheme="minorHAnsi"/>
        </w:rPr>
      </w:pPr>
      <w:r w:rsidRPr="005F7E01">
        <w:rPr>
          <w:rFonts w:asciiTheme="minorHAnsi" w:hAnsiTheme="minorHAnsi"/>
        </w:rPr>
        <w:t>Zamawiający przewiduje możliwość zastosowania materiałów zamiennych, jeżeli jest to uzasadnione ze względów technologicznych. Wykonawca może wykonać roboty zamienne jedynie po zatwierdzeniu ich wykonania przez Zamawiającego, inspektora nadzoru inwestorskiego oraz projektanta pełniącego nadzór autorski. Roboty zamienne zostaną wyłączone z rozliczenia ryczałtowego, a ich rozliczenie odbędzie się na podstawie kosztorysu różnicowego sporządzonego z uwzględnieniem stawek cenowych zastosowanych w „pomocniczym” kosztorysie Wykonawcy.</w:t>
      </w:r>
    </w:p>
    <w:p w14:paraId="27E752E2" w14:textId="77777777" w:rsidR="00D57AAE" w:rsidRPr="005F7E01" w:rsidRDefault="00D57AAE" w:rsidP="005F7E01">
      <w:pPr>
        <w:numPr>
          <w:ilvl w:val="0"/>
          <w:numId w:val="2"/>
        </w:numPr>
        <w:tabs>
          <w:tab w:val="left" w:pos="426"/>
        </w:tabs>
        <w:suppressAutoHyphens/>
        <w:spacing w:line="360" w:lineRule="auto"/>
        <w:ind w:left="0" w:firstLine="0"/>
        <w:rPr>
          <w:rFonts w:asciiTheme="minorHAnsi" w:hAnsiTheme="minorHAnsi"/>
          <w:lang w:val="x-none" w:eastAsia="x-none"/>
        </w:rPr>
      </w:pPr>
      <w:r w:rsidRPr="005F7E01">
        <w:rPr>
          <w:rFonts w:asciiTheme="minorHAnsi" w:hAnsiTheme="minorHAnsi"/>
          <w:lang w:val="x-none" w:eastAsia="x-none"/>
        </w:rPr>
        <w:t xml:space="preserve">zmiany lub rezygnacji z podwykonawcy dotyczącej podmiotu, na którego zasoby Wykonawca powoływał się na zasadach określonych w art. </w:t>
      </w:r>
      <w:r w:rsidRPr="005F7E01">
        <w:rPr>
          <w:rFonts w:asciiTheme="minorHAnsi" w:hAnsiTheme="minorHAnsi"/>
          <w:lang w:eastAsia="x-none"/>
        </w:rPr>
        <w:t>118</w:t>
      </w:r>
      <w:r w:rsidRPr="005F7E01">
        <w:rPr>
          <w:rFonts w:asciiTheme="minorHAnsi" w:hAnsiTheme="minorHAnsi"/>
          <w:lang w:val="x-none" w:eastAsia="x-none"/>
        </w:rPr>
        <w:t xml:space="preserve"> ustawy </w:t>
      </w:r>
      <w:r w:rsidRPr="005F7E01">
        <w:rPr>
          <w:rFonts w:asciiTheme="minorHAnsi" w:hAnsiTheme="minorHAnsi"/>
          <w:lang w:eastAsia="x-none"/>
        </w:rPr>
        <w:t>Pzp</w:t>
      </w:r>
      <w:r w:rsidRPr="005F7E01">
        <w:rPr>
          <w:rFonts w:asciiTheme="minorHAnsi" w:hAnsiTheme="minorHAnsi"/>
          <w:lang w:val="x-none" w:eastAsia="x-none"/>
        </w:rPr>
        <w:t xml:space="preserve">, w celu wykazania spełniania warunków udziału w postępowaniu, Wykonawca jest obowiązany </w:t>
      </w:r>
      <w:r w:rsidRPr="005F7E01">
        <w:rPr>
          <w:rFonts w:asciiTheme="minorHAnsi" w:hAnsiTheme="minorHAnsi"/>
          <w:lang w:eastAsia="x-none"/>
        </w:rPr>
        <w:t xml:space="preserve">wtedy </w:t>
      </w:r>
      <w:r w:rsidRPr="005F7E01">
        <w:rPr>
          <w:rFonts w:asciiTheme="minorHAnsi" w:hAnsiTheme="minorHAnsi"/>
          <w:lang w:val="x-none" w:eastAsia="x-none"/>
        </w:rPr>
        <w:t xml:space="preserve">wykazać, iż proponowany inny podwykonawca lub Wykonawca samodzielnie spełnia warunki </w:t>
      </w:r>
      <w:r w:rsidRPr="005F7E01">
        <w:rPr>
          <w:rFonts w:asciiTheme="minorHAnsi" w:hAnsiTheme="minorHAnsi"/>
          <w:lang w:eastAsia="x-none"/>
        </w:rPr>
        <w:t xml:space="preserve">udziału </w:t>
      </w:r>
      <w:r w:rsidRPr="005F7E01">
        <w:rPr>
          <w:rFonts w:asciiTheme="minorHAnsi" w:hAnsiTheme="minorHAnsi"/>
          <w:lang w:val="x-none" w:eastAsia="x-none"/>
        </w:rPr>
        <w:t xml:space="preserve">w stopniu nie mniejszym niż </w:t>
      </w:r>
      <w:r w:rsidRPr="005F7E01">
        <w:rPr>
          <w:rFonts w:asciiTheme="minorHAnsi" w:hAnsiTheme="minorHAnsi"/>
          <w:lang w:eastAsia="x-none"/>
        </w:rPr>
        <w:t xml:space="preserve">podwykonawca, na którego zasoby wykonawca powoływał się </w:t>
      </w:r>
      <w:r w:rsidRPr="005F7E01">
        <w:rPr>
          <w:rFonts w:asciiTheme="minorHAnsi" w:hAnsiTheme="minorHAnsi"/>
          <w:lang w:val="x-none" w:eastAsia="x-none"/>
        </w:rPr>
        <w:t>w trakcie postępowania o udzielenie zamówienia publicznego;</w:t>
      </w:r>
    </w:p>
    <w:p w14:paraId="70636B29" w14:textId="77777777" w:rsidR="009F5A77" w:rsidRPr="005F7E01" w:rsidRDefault="009F5A77" w:rsidP="005F7E01">
      <w:pPr>
        <w:numPr>
          <w:ilvl w:val="0"/>
          <w:numId w:val="2"/>
        </w:numPr>
        <w:tabs>
          <w:tab w:val="left" w:pos="426"/>
        </w:tabs>
        <w:suppressAutoHyphens/>
        <w:spacing w:line="360" w:lineRule="auto"/>
        <w:ind w:left="0" w:firstLine="0"/>
        <w:rPr>
          <w:rFonts w:asciiTheme="minorHAnsi" w:hAnsiTheme="minorHAnsi"/>
          <w:lang w:val="x-none" w:eastAsia="x-none"/>
        </w:rPr>
      </w:pPr>
      <w:r w:rsidRPr="005F7E01">
        <w:rPr>
          <w:rFonts w:asciiTheme="minorHAnsi" w:hAnsiTheme="minorHAnsi"/>
          <w:lang w:eastAsia="x-none"/>
        </w:rPr>
        <w:t>Zamawiający przewiduje zmianę przedmiotu umowy, w szczególności zmianę sposobu wykonania przedmiotu Umowy, zakresu robót, lokalizacji robót w sytuacji wystąpienia na terenie budowy niewybuchów, niewypałów lub znalezisk archeologicznych, które uniemożliwiają lub utrudniają wykonanie robót na warunkach przewidzianych w Umowie;</w:t>
      </w:r>
    </w:p>
    <w:p w14:paraId="3112F38A" w14:textId="77777777" w:rsidR="009F5A77" w:rsidRPr="005F7E01" w:rsidRDefault="009F5A77" w:rsidP="005F7E01">
      <w:pPr>
        <w:numPr>
          <w:ilvl w:val="0"/>
          <w:numId w:val="2"/>
        </w:numPr>
        <w:tabs>
          <w:tab w:val="left" w:pos="426"/>
        </w:tabs>
        <w:suppressAutoHyphens/>
        <w:spacing w:line="360" w:lineRule="auto"/>
        <w:ind w:left="0" w:firstLine="0"/>
        <w:rPr>
          <w:rFonts w:asciiTheme="minorHAnsi" w:hAnsiTheme="minorHAnsi"/>
          <w:lang w:val="x-none" w:eastAsia="x-none"/>
        </w:rPr>
      </w:pPr>
      <w:proofErr w:type="gramStart"/>
      <w:r w:rsidRPr="005F7E01">
        <w:rPr>
          <w:rFonts w:asciiTheme="minorHAnsi" w:hAnsiTheme="minorHAnsi"/>
          <w:lang w:eastAsia="x-none"/>
        </w:rPr>
        <w:t>dopuszczalna</w:t>
      </w:r>
      <w:proofErr w:type="gramEnd"/>
      <w:r w:rsidRPr="005F7E01">
        <w:rPr>
          <w:rFonts w:asciiTheme="minorHAnsi" w:hAnsiTheme="minorHAnsi"/>
          <w:lang w:eastAsia="x-none"/>
        </w:rPr>
        <w:t xml:space="preserve">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 </w:t>
      </w:r>
    </w:p>
    <w:p w14:paraId="3F15C17C" w14:textId="77777777" w:rsidR="00A6191D" w:rsidRPr="005F7E01" w:rsidRDefault="00A6191D" w:rsidP="005F7E01">
      <w:pPr>
        <w:numPr>
          <w:ilvl w:val="0"/>
          <w:numId w:val="2"/>
        </w:numPr>
        <w:tabs>
          <w:tab w:val="left" w:pos="426"/>
        </w:tabs>
        <w:suppressAutoHyphens/>
        <w:spacing w:line="360" w:lineRule="auto"/>
        <w:ind w:left="0" w:firstLine="0"/>
        <w:rPr>
          <w:rFonts w:asciiTheme="minorHAnsi" w:hAnsiTheme="minorHAnsi"/>
          <w:lang w:val="x-none" w:eastAsia="x-none"/>
        </w:rPr>
      </w:pPr>
      <w:proofErr w:type="gramStart"/>
      <w:r w:rsidRPr="005F7E01">
        <w:rPr>
          <w:rFonts w:asciiTheme="minorHAnsi" w:hAnsiTheme="minorHAnsi"/>
          <w:lang w:eastAsia="x-none"/>
        </w:rPr>
        <w:t>dopuszczalna</w:t>
      </w:r>
      <w:proofErr w:type="gramEnd"/>
      <w:r w:rsidRPr="005F7E01">
        <w:rPr>
          <w:rFonts w:asciiTheme="minorHAnsi" w:hAnsiTheme="minorHAnsi"/>
          <w:lang w:eastAsia="x-none"/>
        </w:rPr>
        <w:t xml:space="preserve"> jest zamiana sposobu przeprowadzenia odbiorów częściowych, odbioru końcowego, prób lub testów w sytuacji, gdy taka zmiana </w:t>
      </w:r>
      <w:r w:rsidR="004D36A3" w:rsidRPr="005F7E01">
        <w:rPr>
          <w:rFonts w:asciiTheme="minorHAnsi" w:hAnsiTheme="minorHAnsi"/>
          <w:lang w:eastAsia="x-none"/>
        </w:rPr>
        <w:t>okaże się konieczna do prawidłowej oceny należytego wykonania przedmiotu zamówienia przez Wykonawcę, w szczególności, gdy zmianie ulegnie technologia wykonania poszczególnych robót;</w:t>
      </w:r>
    </w:p>
    <w:p w14:paraId="40AC8F68" w14:textId="77777777" w:rsidR="00C76073" w:rsidRPr="005F7E01" w:rsidRDefault="00C76073" w:rsidP="005F7E01">
      <w:pPr>
        <w:numPr>
          <w:ilvl w:val="0"/>
          <w:numId w:val="2"/>
        </w:numPr>
        <w:tabs>
          <w:tab w:val="left" w:pos="426"/>
        </w:tabs>
        <w:suppressAutoHyphens/>
        <w:spacing w:line="360" w:lineRule="auto"/>
        <w:ind w:left="0" w:firstLine="0"/>
        <w:rPr>
          <w:rFonts w:asciiTheme="minorHAnsi" w:hAnsiTheme="minorHAnsi"/>
          <w:lang w:val="x-none" w:eastAsia="x-none"/>
        </w:rPr>
      </w:pPr>
      <w:proofErr w:type="gramStart"/>
      <w:r w:rsidRPr="005F7E01">
        <w:rPr>
          <w:rFonts w:asciiTheme="minorHAnsi" w:hAnsiTheme="minorHAnsi"/>
          <w:lang w:eastAsia="x-none"/>
        </w:rPr>
        <w:t>dopuszczalna</w:t>
      </w:r>
      <w:proofErr w:type="gramEnd"/>
      <w:r w:rsidRPr="005F7E01">
        <w:rPr>
          <w:rFonts w:asciiTheme="minorHAnsi" w:hAnsiTheme="minorHAnsi"/>
          <w:lang w:eastAsia="x-none"/>
        </w:rPr>
        <w:t xml:space="preserve"> jest zmiana obowiązków innych niż wykonanie robót budowlanych poprzez ich rozszerzenie lub ograniczenie, np. w zakresie odnoszącym się do uzyskania odpowiednich decyzji administracyjnych, pozwoleń, zgód lub uzgodnień w sytuacji, gdy podmiot trzeci lub Zamawiający takich obowiązków nie wykonali lub ich wykonanie może wiązać się z utrudnieniami, które mogą wpłynąć na możliwość wykonania Umowy przez Wykonawcę; </w:t>
      </w:r>
    </w:p>
    <w:p w14:paraId="5CC1F3BC" w14:textId="17F0FEA6" w:rsidR="00B53928" w:rsidRPr="005F7E01" w:rsidRDefault="00B53928" w:rsidP="005F7E01">
      <w:pPr>
        <w:pStyle w:val="Akapitzlist"/>
        <w:numPr>
          <w:ilvl w:val="0"/>
          <w:numId w:val="2"/>
        </w:numPr>
        <w:tabs>
          <w:tab w:val="clear" w:pos="360"/>
          <w:tab w:val="num" w:pos="0"/>
          <w:tab w:val="left" w:pos="426"/>
        </w:tabs>
        <w:spacing w:after="0" w:line="360" w:lineRule="auto"/>
        <w:ind w:left="0" w:firstLine="0"/>
        <w:rPr>
          <w:rFonts w:asciiTheme="minorHAnsi" w:eastAsia="Times New Roman" w:hAnsiTheme="minorHAnsi"/>
          <w:sz w:val="24"/>
          <w:szCs w:val="24"/>
          <w:lang w:val="x-none" w:eastAsia="x-none"/>
        </w:rPr>
      </w:pPr>
      <w:r w:rsidRPr="005F7E01">
        <w:rPr>
          <w:rFonts w:asciiTheme="minorHAnsi" w:eastAsia="Times New Roman" w:hAnsiTheme="minorHAnsi"/>
          <w:sz w:val="24"/>
          <w:szCs w:val="24"/>
          <w:lang w:val="x-none" w:eastAsia="x-none"/>
        </w:rPr>
        <w:t>dopuszczalna jest zmiana sposobu rozliczania Umowy wynikająca z programów, funduszy, innych źródeł finansowania lub dokonywania płatności na rzecz Wykonawcy wskutek zaistnienia przyczyn organizacyjnych lub finansowych leżących po stronie Zamawiającego, w szczególności wynikających ze zmiany zasad płatności programów lub funduszy lub innych źródeł finansowania inwestycji objętej niniejszą umową,</w:t>
      </w:r>
    </w:p>
    <w:p w14:paraId="37066F0F" w14:textId="77777777" w:rsidR="00D57AAE" w:rsidRPr="005F7E01" w:rsidRDefault="00D57AAE" w:rsidP="005F7E01">
      <w:pPr>
        <w:numPr>
          <w:ilvl w:val="0"/>
          <w:numId w:val="2"/>
        </w:numPr>
        <w:tabs>
          <w:tab w:val="left" w:pos="426"/>
        </w:tabs>
        <w:suppressAutoHyphens/>
        <w:spacing w:line="360" w:lineRule="auto"/>
        <w:ind w:left="0" w:firstLine="0"/>
        <w:contextualSpacing/>
        <w:rPr>
          <w:rFonts w:asciiTheme="minorHAnsi" w:hAnsiTheme="minorHAnsi"/>
        </w:rPr>
      </w:pPr>
      <w:r w:rsidRPr="005F7E01">
        <w:rPr>
          <w:rFonts w:asciiTheme="minorHAnsi" w:hAnsiTheme="minorHAnsi"/>
        </w:rPr>
        <w:t>Zamawiający przewiduje możliwość zmiany  terminu wykonania zamówienia</w:t>
      </w:r>
      <w:r w:rsidR="004A06C7" w:rsidRPr="005F7E01">
        <w:rPr>
          <w:rFonts w:asciiTheme="minorHAnsi" w:hAnsiTheme="minorHAnsi"/>
        </w:rPr>
        <w:t xml:space="preserve"> o czas, w jakim niżej wskazane okoliczności wpłynęły na termin wykonania Umowy przez Wykonawcę </w:t>
      </w:r>
      <w:r w:rsidRPr="005F7E01">
        <w:rPr>
          <w:rFonts w:asciiTheme="minorHAnsi" w:hAnsiTheme="minorHAnsi"/>
        </w:rPr>
        <w:t xml:space="preserve">w przypadku wystąpienia zdarzeń do zaistnienia, których Wykonawca się nie przyczynił, których skutki uniemożliwiły wykonanie przedmiotowej umowy zgodnie z pierwotnym terminem, w szczególności: </w:t>
      </w:r>
    </w:p>
    <w:p w14:paraId="0CDF69F8" w14:textId="77777777" w:rsidR="00D57AAE" w:rsidRPr="005F7E01" w:rsidRDefault="00D57AAE" w:rsidP="005F7E01">
      <w:pPr>
        <w:numPr>
          <w:ilvl w:val="0"/>
          <w:numId w:val="27"/>
        </w:numPr>
        <w:tabs>
          <w:tab w:val="left" w:pos="426"/>
        </w:tabs>
        <w:suppressAutoHyphens/>
        <w:autoSpaceDE w:val="0"/>
        <w:autoSpaceDN w:val="0"/>
        <w:adjustRightInd w:val="0"/>
        <w:spacing w:line="360" w:lineRule="auto"/>
        <w:ind w:left="0" w:firstLine="0"/>
        <w:contextualSpacing/>
        <w:rPr>
          <w:rFonts w:asciiTheme="minorHAnsi" w:hAnsiTheme="minorHAnsi"/>
        </w:rPr>
      </w:pPr>
      <w:proofErr w:type="gramStart"/>
      <w:r w:rsidRPr="005F7E01">
        <w:rPr>
          <w:rFonts w:asciiTheme="minorHAnsi" w:hAnsiTheme="minorHAnsi"/>
        </w:rPr>
        <w:t>wystąpi</w:t>
      </w:r>
      <w:proofErr w:type="gramEnd"/>
      <w:r w:rsidRPr="005F7E01">
        <w:rPr>
          <w:rFonts w:asciiTheme="minorHAnsi" w:hAnsiTheme="minorHAnsi"/>
        </w:rPr>
        <w:t xml:space="preserve"> zmiana przepisów prawnych istotnych dla realizacji przedmiotu umowy i mająca wpływ na zakres lub termin wykonania przedmiotu zamówienia, aktów władzy i administracji publicznej, </w:t>
      </w:r>
    </w:p>
    <w:p w14:paraId="71F10890" w14:textId="77777777" w:rsidR="00D57AAE" w:rsidRPr="005F7E01" w:rsidRDefault="00D57AAE" w:rsidP="005F7E01">
      <w:pPr>
        <w:numPr>
          <w:ilvl w:val="0"/>
          <w:numId w:val="27"/>
        </w:numPr>
        <w:tabs>
          <w:tab w:val="left" w:pos="426"/>
        </w:tabs>
        <w:suppressAutoHyphens/>
        <w:autoSpaceDE w:val="0"/>
        <w:autoSpaceDN w:val="0"/>
        <w:adjustRightInd w:val="0"/>
        <w:spacing w:line="360" w:lineRule="auto"/>
        <w:ind w:left="0" w:firstLine="0"/>
        <w:contextualSpacing/>
        <w:rPr>
          <w:rFonts w:asciiTheme="minorHAnsi" w:hAnsiTheme="minorHAnsi"/>
        </w:rPr>
      </w:pPr>
      <w:proofErr w:type="gramStart"/>
      <w:r w:rsidRPr="005F7E01">
        <w:rPr>
          <w:rFonts w:asciiTheme="minorHAnsi" w:hAnsiTheme="minorHAnsi"/>
        </w:rPr>
        <w:t>wystąpi</w:t>
      </w:r>
      <w:proofErr w:type="gramEnd"/>
      <w:r w:rsidRPr="005F7E01">
        <w:rPr>
          <w:rFonts w:asciiTheme="minorHAnsi" w:hAnsiTheme="minorHAnsi"/>
        </w:rPr>
        <w:t xml:space="preserve"> przedłużenie czasu trwania procedur administracyjnych, mających wpływ na termin wykonania przedmiotu zamówienia, termin zostanie wówczas wydłużony o czas odpowiadający przedłużeniu się procedury administracyjnej;</w:t>
      </w:r>
    </w:p>
    <w:p w14:paraId="46E2625D" w14:textId="77777777" w:rsidR="00D57AAE" w:rsidRPr="005F7E01" w:rsidRDefault="00D57AAE" w:rsidP="005F7E01">
      <w:pPr>
        <w:numPr>
          <w:ilvl w:val="0"/>
          <w:numId w:val="27"/>
        </w:numPr>
        <w:tabs>
          <w:tab w:val="left" w:pos="426"/>
        </w:tabs>
        <w:suppressAutoHyphens/>
        <w:spacing w:line="360" w:lineRule="auto"/>
        <w:ind w:left="0" w:firstLine="0"/>
        <w:rPr>
          <w:rFonts w:asciiTheme="minorHAnsi" w:hAnsiTheme="minorHAnsi"/>
        </w:rPr>
      </w:pPr>
      <w:proofErr w:type="gramStart"/>
      <w:r w:rsidRPr="005F7E01">
        <w:rPr>
          <w:rFonts w:asciiTheme="minorHAnsi" w:hAnsiTheme="minorHAnsi"/>
        </w:rPr>
        <w:t>działania</w:t>
      </w:r>
      <w:proofErr w:type="gramEnd"/>
      <w:r w:rsidRPr="005F7E01">
        <w:rPr>
          <w:rFonts w:asciiTheme="minorHAnsi" w:hAnsiTheme="minorHAnsi"/>
        </w:rPr>
        <w:t xml:space="preserve"> siły wyższej, w szczególności: wojny, akty terroryzmu, klęski żywiołowe, strajki, przy czym przedłużenie terminu realizacji zamówienia nastąpi o liczbę dni, odpowiadającą okresowi występowania okoliczności siły wyższej, uniemożliwiającej wykonanie umowy w określonym pierwotnie terminie; </w:t>
      </w:r>
    </w:p>
    <w:p w14:paraId="75E472E8" w14:textId="77777777" w:rsidR="00D57AAE" w:rsidRPr="005F7E01" w:rsidRDefault="00D57AAE" w:rsidP="005F7E01">
      <w:pPr>
        <w:numPr>
          <w:ilvl w:val="0"/>
          <w:numId w:val="27"/>
        </w:numPr>
        <w:tabs>
          <w:tab w:val="left" w:pos="426"/>
        </w:tabs>
        <w:suppressAutoHyphens/>
        <w:autoSpaceDE w:val="0"/>
        <w:autoSpaceDN w:val="0"/>
        <w:adjustRightInd w:val="0"/>
        <w:spacing w:line="360" w:lineRule="auto"/>
        <w:ind w:left="0" w:firstLine="0"/>
        <w:contextualSpacing/>
        <w:rPr>
          <w:rFonts w:asciiTheme="minorHAnsi" w:hAnsiTheme="minorHAnsi"/>
        </w:rPr>
      </w:pPr>
      <w:proofErr w:type="gramStart"/>
      <w:r w:rsidRPr="005F7E01">
        <w:rPr>
          <w:rFonts w:asciiTheme="minorHAnsi" w:hAnsiTheme="minorHAnsi"/>
        </w:rPr>
        <w:t>przerwy</w:t>
      </w:r>
      <w:proofErr w:type="gramEnd"/>
      <w:r w:rsidRPr="005F7E01">
        <w:rPr>
          <w:rFonts w:asciiTheme="minorHAnsi" w:hAnsiTheme="minorHAnsi"/>
        </w:rPr>
        <w:t xml:space="preserve"> w wykonywaniu robót budowlanych spowodowanej niekorzystnymi warunkami atmosferycznymi jak dla danej pory roku (np. wyjątkowo obfite opady deszczu, śniegu, temperatury powyżej +30°C, temperatury poniżej -5°C) w okresie dłuższym niż 5 następujących po sobie dni kalendarzowych (z wyłączeniem okresu od 31 października do 30 marca, kiedy - z uwagi na porę roku - występować mogą przerwy w wykonywaniu robót dłuższe niż 5-dniowe) uniemożliwiającymi prowadzenie robót zgodnie ze Specyfikacją Techniczną Wykonania i Odbioru Robót. Weryfikacja danych temperaturowych nastąpi na podstawie komunikatów Instytutu Meteorologii i Gospodarki Wodnej (IMiGW) dla terenu obejmującego teren budowy. Fakt ten musi być potwierdzony pisemnie przez Inspektora Nadzoru Inwestorskiego, termin zostanie wówczas wydłużony o czas trwania przerwy;</w:t>
      </w:r>
    </w:p>
    <w:p w14:paraId="5819286A" w14:textId="77777777" w:rsidR="00D57AAE" w:rsidRPr="005F7E01" w:rsidRDefault="00D57AAE" w:rsidP="005F7E01">
      <w:pPr>
        <w:numPr>
          <w:ilvl w:val="0"/>
          <w:numId w:val="27"/>
        </w:numPr>
        <w:tabs>
          <w:tab w:val="left" w:pos="426"/>
        </w:tabs>
        <w:suppressAutoHyphens/>
        <w:autoSpaceDE w:val="0"/>
        <w:autoSpaceDN w:val="0"/>
        <w:adjustRightInd w:val="0"/>
        <w:spacing w:line="360" w:lineRule="auto"/>
        <w:ind w:left="0" w:firstLine="0"/>
        <w:contextualSpacing/>
        <w:rPr>
          <w:rFonts w:asciiTheme="minorHAnsi" w:hAnsiTheme="minorHAnsi"/>
        </w:rPr>
      </w:pPr>
      <w:r w:rsidRPr="005F7E01">
        <w:rPr>
          <w:rFonts w:asciiTheme="minorHAnsi" w:hAnsiTheme="minorHAnsi"/>
        </w:rPr>
        <w:t xml:space="preserve">błędów w dokumentacji projektowej, w </w:t>
      </w:r>
      <w:proofErr w:type="gramStart"/>
      <w:r w:rsidRPr="005F7E01">
        <w:rPr>
          <w:rFonts w:asciiTheme="minorHAnsi" w:hAnsiTheme="minorHAnsi"/>
        </w:rPr>
        <w:t>oparciu o którą</w:t>
      </w:r>
      <w:proofErr w:type="gramEnd"/>
      <w:r w:rsidRPr="005F7E01">
        <w:rPr>
          <w:rFonts w:asciiTheme="minorHAnsi" w:hAnsiTheme="minorHAnsi"/>
        </w:rPr>
        <w:t xml:space="preserve"> wykonywane jest zamówienie </w:t>
      </w:r>
      <w:r w:rsidRPr="005F7E01">
        <w:rPr>
          <w:rFonts w:asciiTheme="minorHAnsi" w:hAnsiTheme="minorHAnsi"/>
        </w:rPr>
        <w:br/>
        <w:t>i konieczności naniesienia przez projektanta poprawek lub zmian w projekcie, które mają wpływ na termin realizacji zamówienia, termin zostanie wówczas wydłużony o czas niezbędny do wykonania zamówienia zgodnie z naniesionym poprawkami/skorygowanymi błędami ustalony w porozumieniu z projektantem;</w:t>
      </w:r>
    </w:p>
    <w:p w14:paraId="58304758" w14:textId="77777777" w:rsidR="00D57AAE" w:rsidRPr="005F7E01" w:rsidRDefault="00D57AAE" w:rsidP="005F7E01">
      <w:pPr>
        <w:numPr>
          <w:ilvl w:val="0"/>
          <w:numId w:val="27"/>
        </w:numPr>
        <w:tabs>
          <w:tab w:val="left" w:pos="426"/>
        </w:tabs>
        <w:suppressAutoHyphens/>
        <w:autoSpaceDE w:val="0"/>
        <w:autoSpaceDN w:val="0"/>
        <w:adjustRightInd w:val="0"/>
        <w:spacing w:line="360" w:lineRule="auto"/>
        <w:ind w:left="0" w:firstLine="0"/>
        <w:contextualSpacing/>
        <w:rPr>
          <w:rFonts w:asciiTheme="minorHAnsi" w:hAnsiTheme="minorHAnsi"/>
        </w:rPr>
      </w:pPr>
      <w:r w:rsidRPr="005F7E01">
        <w:rPr>
          <w:rFonts w:asciiTheme="minorHAnsi" w:hAnsiTheme="minorHAnsi"/>
        </w:rPr>
        <w:t xml:space="preserve">zmiany parametrów technicznych przedmiotu umowy, które nie wymagają zmiany udzielonego pozwolenia na budowę i nie wykraczają poza przedmiot określony w </w:t>
      </w:r>
      <w:proofErr w:type="gramStart"/>
      <w:r w:rsidRPr="005F7E01">
        <w:rPr>
          <w:rFonts w:asciiTheme="minorHAnsi" w:hAnsiTheme="minorHAnsi"/>
        </w:rPr>
        <w:t>specyfikacji  warunków</w:t>
      </w:r>
      <w:proofErr w:type="gramEnd"/>
      <w:r w:rsidRPr="005F7E01">
        <w:rPr>
          <w:rFonts w:asciiTheme="minorHAnsi" w:hAnsiTheme="minorHAnsi"/>
        </w:rPr>
        <w:t xml:space="preserve"> zamówienia;</w:t>
      </w:r>
    </w:p>
    <w:p w14:paraId="4F2DD6D5" w14:textId="77777777" w:rsidR="009F5A77" w:rsidRPr="005F7E01" w:rsidRDefault="00D57AAE" w:rsidP="005F7E01">
      <w:pPr>
        <w:numPr>
          <w:ilvl w:val="0"/>
          <w:numId w:val="27"/>
        </w:numPr>
        <w:tabs>
          <w:tab w:val="left" w:pos="426"/>
        </w:tabs>
        <w:suppressAutoHyphens/>
        <w:autoSpaceDE w:val="0"/>
        <w:autoSpaceDN w:val="0"/>
        <w:adjustRightInd w:val="0"/>
        <w:spacing w:line="360" w:lineRule="auto"/>
        <w:ind w:left="0" w:firstLine="0"/>
        <w:contextualSpacing/>
        <w:rPr>
          <w:rFonts w:asciiTheme="minorHAnsi" w:hAnsiTheme="minorHAnsi"/>
        </w:rPr>
      </w:pPr>
      <w:proofErr w:type="gramStart"/>
      <w:r w:rsidRPr="005F7E01">
        <w:rPr>
          <w:rFonts w:asciiTheme="minorHAnsi" w:hAnsiTheme="minorHAnsi"/>
        </w:rPr>
        <w:t>konieczności</w:t>
      </w:r>
      <w:proofErr w:type="gramEnd"/>
      <w:r w:rsidRPr="005F7E01">
        <w:rPr>
          <w:rFonts w:asciiTheme="minorHAnsi" w:hAnsiTheme="minorHAnsi"/>
        </w:rPr>
        <w:t xml:space="preserve"> zrealizowania przedmiotu zamówienia przy zastosowaniu innych rozwiązań technicznych/ technologicznych niż wskazane w dokumentacji projektowej lub specyfikacji technicznej wykonania i odbioru robót, w sytuacji, gdyby zastosowanie przewidzianych rozwiązań groziło niewykonaniem lub wadliwym wykonaniem przedmiotu umowy;</w:t>
      </w:r>
    </w:p>
    <w:p w14:paraId="2C977761" w14:textId="77777777" w:rsidR="00D57AAE" w:rsidRPr="005F7E01" w:rsidRDefault="00D57AAE" w:rsidP="005F7E01">
      <w:pPr>
        <w:numPr>
          <w:ilvl w:val="0"/>
          <w:numId w:val="27"/>
        </w:numPr>
        <w:tabs>
          <w:tab w:val="left" w:pos="426"/>
        </w:tabs>
        <w:suppressAutoHyphens/>
        <w:autoSpaceDE w:val="0"/>
        <w:autoSpaceDN w:val="0"/>
        <w:adjustRightInd w:val="0"/>
        <w:spacing w:line="360" w:lineRule="auto"/>
        <w:ind w:left="0" w:firstLine="0"/>
        <w:contextualSpacing/>
        <w:rPr>
          <w:rFonts w:asciiTheme="minorHAnsi" w:hAnsiTheme="minorHAnsi"/>
        </w:rPr>
      </w:pPr>
      <w:proofErr w:type="gramStart"/>
      <w:r w:rsidRPr="005F7E01">
        <w:rPr>
          <w:rFonts w:asciiTheme="minorHAnsi" w:hAnsiTheme="minorHAnsi"/>
        </w:rPr>
        <w:t>odrębnej</w:t>
      </w:r>
      <w:proofErr w:type="gramEnd"/>
      <w:r w:rsidRPr="005F7E01">
        <w:rPr>
          <w:rFonts w:asciiTheme="minorHAnsi" w:hAnsiTheme="minorHAnsi"/>
        </w:rPr>
        <w:t xml:space="preserve"> umowy prac powiązanych z przedmiotem niniejszej umowy, wymuszającej konieczność skoordynowania prac i uwzględnienia wzajemnych powiązań,</w:t>
      </w:r>
    </w:p>
    <w:p w14:paraId="49CBA173" w14:textId="77777777" w:rsidR="00D57AAE" w:rsidRPr="005F7E01" w:rsidRDefault="00D57AAE" w:rsidP="005F7E01">
      <w:pPr>
        <w:numPr>
          <w:ilvl w:val="0"/>
          <w:numId w:val="27"/>
        </w:numPr>
        <w:tabs>
          <w:tab w:val="left" w:pos="426"/>
        </w:tabs>
        <w:suppressAutoHyphens/>
        <w:autoSpaceDE w:val="0"/>
        <w:autoSpaceDN w:val="0"/>
        <w:adjustRightInd w:val="0"/>
        <w:spacing w:line="360" w:lineRule="auto"/>
        <w:ind w:left="0" w:firstLine="0"/>
        <w:contextualSpacing/>
        <w:rPr>
          <w:rFonts w:asciiTheme="minorHAnsi" w:hAnsiTheme="minorHAnsi"/>
        </w:rPr>
      </w:pPr>
      <w:proofErr w:type="gramStart"/>
      <w:r w:rsidRPr="005F7E01">
        <w:rPr>
          <w:rFonts w:asciiTheme="minorHAnsi" w:eastAsia="Calibri" w:hAnsiTheme="minorHAnsi"/>
          <w:spacing w:val="-5"/>
          <w:lang w:eastAsia="en-US"/>
        </w:rPr>
        <w:t>jeżeli</w:t>
      </w:r>
      <w:proofErr w:type="gramEnd"/>
      <w:r w:rsidRPr="005F7E01">
        <w:rPr>
          <w:rFonts w:asciiTheme="minorHAnsi" w:eastAsia="Calibri" w:hAnsiTheme="minorHAnsi"/>
          <w:spacing w:val="-5"/>
          <w:lang w:eastAsia="en-US"/>
        </w:rPr>
        <w:t xml:space="preserve"> zostaną ujawnione elementy infrastruktury podziemnej, będące przyczyną kolizji, których usunięcie będzie powodowało prace dotychczas nieprzewidziane; t</w:t>
      </w:r>
      <w:r w:rsidRPr="005F7E01">
        <w:rPr>
          <w:rFonts w:asciiTheme="minorHAnsi" w:hAnsiTheme="minorHAnsi"/>
        </w:rPr>
        <w:t xml:space="preserve">ermin zostanie wówczas wydłużony </w:t>
      </w:r>
      <w:r w:rsidR="006C4EE7" w:rsidRPr="005F7E01">
        <w:rPr>
          <w:rFonts w:asciiTheme="minorHAnsi" w:hAnsiTheme="minorHAnsi"/>
        </w:rPr>
        <w:t xml:space="preserve">o czas trwania usuwania kolizji, </w:t>
      </w:r>
    </w:p>
    <w:p w14:paraId="23FD911F" w14:textId="77777777" w:rsidR="00D37201" w:rsidRPr="005F7E01" w:rsidRDefault="006C4EE7" w:rsidP="005F7E01">
      <w:pPr>
        <w:numPr>
          <w:ilvl w:val="0"/>
          <w:numId w:val="27"/>
        </w:numPr>
        <w:tabs>
          <w:tab w:val="left" w:pos="426"/>
        </w:tabs>
        <w:suppressAutoHyphens/>
        <w:autoSpaceDE w:val="0"/>
        <w:autoSpaceDN w:val="0"/>
        <w:adjustRightInd w:val="0"/>
        <w:spacing w:line="360" w:lineRule="auto"/>
        <w:ind w:left="0" w:firstLine="0"/>
        <w:contextualSpacing/>
        <w:rPr>
          <w:rFonts w:asciiTheme="minorHAnsi" w:hAnsiTheme="minorHAnsi"/>
        </w:rPr>
      </w:pPr>
      <w:proofErr w:type="gramStart"/>
      <w:r w:rsidRPr="005F7E01">
        <w:rPr>
          <w:rFonts w:asciiTheme="minorHAnsi" w:hAnsiTheme="minorHAnsi"/>
        </w:rPr>
        <w:t>opóźnienia</w:t>
      </w:r>
      <w:proofErr w:type="gramEnd"/>
      <w:r w:rsidRPr="005F7E01">
        <w:rPr>
          <w:rFonts w:asciiTheme="minorHAnsi" w:hAnsiTheme="minorHAnsi"/>
        </w:rPr>
        <w:t xml:space="preserve"> Zamawiającego w wykonaniu jego zobowiązań wynikających z Umowy lub przepisów powszechnie obowiązującego prawa, co uniemożliwia Wyko</w:t>
      </w:r>
      <w:r w:rsidR="00D37201" w:rsidRPr="005F7E01">
        <w:rPr>
          <w:rFonts w:asciiTheme="minorHAnsi" w:hAnsiTheme="minorHAnsi"/>
        </w:rPr>
        <w:t xml:space="preserve">nawcy terminowe wykonanie Umowy, </w:t>
      </w:r>
    </w:p>
    <w:p w14:paraId="51B50BA8" w14:textId="77777777" w:rsidR="00D37201" w:rsidRPr="005F7E01" w:rsidRDefault="00D37201" w:rsidP="005F7E01">
      <w:pPr>
        <w:numPr>
          <w:ilvl w:val="0"/>
          <w:numId w:val="27"/>
        </w:numPr>
        <w:tabs>
          <w:tab w:val="left" w:pos="426"/>
        </w:tabs>
        <w:suppressAutoHyphens/>
        <w:autoSpaceDE w:val="0"/>
        <w:autoSpaceDN w:val="0"/>
        <w:adjustRightInd w:val="0"/>
        <w:spacing w:line="360" w:lineRule="auto"/>
        <w:ind w:left="0" w:firstLine="0"/>
        <w:contextualSpacing/>
        <w:rPr>
          <w:rFonts w:asciiTheme="minorHAnsi" w:hAnsiTheme="minorHAnsi"/>
        </w:rPr>
      </w:pPr>
      <w:proofErr w:type="gramStart"/>
      <w:r w:rsidRPr="005F7E01">
        <w:rPr>
          <w:rFonts w:asciiTheme="minorHAnsi" w:hAnsiTheme="minorHAnsi"/>
        </w:rPr>
        <w:t>wystąpienia</w:t>
      </w:r>
      <w:proofErr w:type="gramEnd"/>
      <w:r w:rsidRPr="005F7E01">
        <w:rPr>
          <w:rFonts w:asciiTheme="minorHAnsi" w:hAnsiTheme="minorHAnsi"/>
        </w:rPr>
        <w:t xml:space="preserve"> na terenie budowy niewybuchów, niewypałów lub znalezisk archeologicznych, które wymagały wstrzymania wykonania robót budowlanych </w:t>
      </w:r>
      <w:r w:rsidR="00DF0325" w:rsidRPr="005F7E01">
        <w:rPr>
          <w:rFonts w:asciiTheme="minorHAnsi" w:hAnsiTheme="minorHAnsi"/>
        </w:rPr>
        <w:t xml:space="preserve">przez Wykonawcę, </w:t>
      </w:r>
    </w:p>
    <w:p w14:paraId="298D0B1E" w14:textId="77777777" w:rsidR="00DF0325" w:rsidRPr="005F7E01" w:rsidRDefault="00DF0325" w:rsidP="005F7E01">
      <w:pPr>
        <w:numPr>
          <w:ilvl w:val="0"/>
          <w:numId w:val="27"/>
        </w:numPr>
        <w:tabs>
          <w:tab w:val="left" w:pos="426"/>
        </w:tabs>
        <w:suppressAutoHyphens/>
        <w:autoSpaceDE w:val="0"/>
        <w:autoSpaceDN w:val="0"/>
        <w:adjustRightInd w:val="0"/>
        <w:spacing w:line="360" w:lineRule="auto"/>
        <w:ind w:left="0" w:firstLine="0"/>
        <w:contextualSpacing/>
        <w:rPr>
          <w:rFonts w:asciiTheme="minorHAnsi" w:hAnsiTheme="minorHAnsi"/>
        </w:rPr>
      </w:pPr>
      <w:proofErr w:type="gramStart"/>
      <w:r w:rsidRPr="005F7E01">
        <w:rPr>
          <w:rFonts w:asciiTheme="minorHAnsi" w:hAnsiTheme="minorHAnsi"/>
        </w:rPr>
        <w:t>wystąpienia</w:t>
      </w:r>
      <w:proofErr w:type="gramEnd"/>
      <w:r w:rsidRPr="005F7E01">
        <w:rPr>
          <w:rFonts w:asciiTheme="minorHAnsi" w:hAnsiTheme="minorHAnsi"/>
        </w:rPr>
        <w:t xml:space="preserve"> awarii na terenie budowy, za którą odpowiedzialności nie ponosi Wykonawca, skutkującej koniecznością wstrzymania wykonania rob</w:t>
      </w:r>
      <w:r w:rsidR="00B92FF1" w:rsidRPr="005F7E01">
        <w:rPr>
          <w:rFonts w:asciiTheme="minorHAnsi" w:hAnsiTheme="minorHAnsi"/>
        </w:rPr>
        <w:t xml:space="preserve">ót budowlanych przez Wykonawcę, </w:t>
      </w:r>
    </w:p>
    <w:p w14:paraId="22F044A2" w14:textId="77777777" w:rsidR="00B92FF1" w:rsidRPr="005F7E01" w:rsidRDefault="00B92FF1" w:rsidP="005F7E01">
      <w:pPr>
        <w:numPr>
          <w:ilvl w:val="0"/>
          <w:numId w:val="27"/>
        </w:numPr>
        <w:tabs>
          <w:tab w:val="left" w:pos="426"/>
        </w:tabs>
        <w:suppressAutoHyphens/>
        <w:autoSpaceDE w:val="0"/>
        <w:autoSpaceDN w:val="0"/>
        <w:adjustRightInd w:val="0"/>
        <w:spacing w:line="360" w:lineRule="auto"/>
        <w:ind w:left="0" w:firstLine="0"/>
        <w:contextualSpacing/>
        <w:rPr>
          <w:rFonts w:asciiTheme="minorHAnsi" w:hAnsiTheme="minorHAnsi"/>
        </w:rPr>
      </w:pPr>
      <w:r w:rsidRPr="005F7E01">
        <w:rPr>
          <w:rFonts w:asciiTheme="minorHAnsi" w:hAnsiTheme="minorHAnsi"/>
        </w:rPr>
        <w:t xml:space="preserve">wystąpienia okoliczności uprawniających do zmiany przedmiotu Umowy, o których </w:t>
      </w:r>
      <w:proofErr w:type="gramStart"/>
      <w:r w:rsidRPr="005F7E01">
        <w:rPr>
          <w:rFonts w:asciiTheme="minorHAnsi" w:hAnsiTheme="minorHAnsi"/>
        </w:rPr>
        <w:t>mowa powyżej, jeżeli</w:t>
      </w:r>
      <w:proofErr w:type="gramEnd"/>
      <w:r w:rsidRPr="005F7E01">
        <w:rPr>
          <w:rFonts w:asciiTheme="minorHAnsi" w:hAnsiTheme="minorHAnsi"/>
        </w:rPr>
        <w:t xml:space="preserve"> okoliczności te mają wpływ na termin wykonania Umowy. </w:t>
      </w:r>
    </w:p>
    <w:p w14:paraId="7685C04F" w14:textId="77777777" w:rsidR="00690ECD" w:rsidRPr="005F7E01" w:rsidRDefault="00690ECD" w:rsidP="005F7E01">
      <w:pPr>
        <w:numPr>
          <w:ilvl w:val="0"/>
          <w:numId w:val="38"/>
        </w:numPr>
        <w:tabs>
          <w:tab w:val="left" w:pos="426"/>
        </w:tabs>
        <w:autoSpaceDE w:val="0"/>
        <w:autoSpaceDN w:val="0"/>
        <w:adjustRightInd w:val="0"/>
        <w:spacing w:line="360" w:lineRule="auto"/>
        <w:ind w:left="0" w:firstLine="0"/>
        <w:contextualSpacing/>
        <w:rPr>
          <w:rFonts w:asciiTheme="minorHAnsi" w:hAnsiTheme="minorHAnsi"/>
        </w:rPr>
      </w:pPr>
      <w:r w:rsidRPr="005F7E01">
        <w:rPr>
          <w:rFonts w:asciiTheme="minorHAnsi" w:hAnsiTheme="minorHAnsi"/>
        </w:rPr>
        <w:t xml:space="preserve">Zamawiający przewiduje możliwości zmiany wysokości wynagrodzenia należnego Wykonawcy, w przypadku zmiany: </w:t>
      </w:r>
    </w:p>
    <w:p w14:paraId="042F7F27" w14:textId="77777777" w:rsidR="00690ECD" w:rsidRPr="005F7E01" w:rsidRDefault="00690ECD" w:rsidP="005F7E01">
      <w:pPr>
        <w:numPr>
          <w:ilvl w:val="0"/>
          <w:numId w:val="61"/>
        </w:numPr>
        <w:tabs>
          <w:tab w:val="left" w:pos="426"/>
        </w:tabs>
        <w:autoSpaceDE w:val="0"/>
        <w:autoSpaceDN w:val="0"/>
        <w:adjustRightInd w:val="0"/>
        <w:spacing w:line="360" w:lineRule="auto"/>
        <w:ind w:left="0" w:firstLine="0"/>
        <w:contextualSpacing/>
        <w:rPr>
          <w:rFonts w:asciiTheme="minorHAnsi" w:hAnsiTheme="minorHAnsi"/>
        </w:rPr>
      </w:pPr>
      <w:proofErr w:type="gramStart"/>
      <w:r w:rsidRPr="005F7E01">
        <w:rPr>
          <w:rFonts w:asciiTheme="minorHAnsi" w:hAnsiTheme="minorHAnsi"/>
        </w:rPr>
        <w:t>stawki</w:t>
      </w:r>
      <w:proofErr w:type="gramEnd"/>
      <w:r w:rsidRPr="005F7E01">
        <w:rPr>
          <w:rFonts w:asciiTheme="minorHAnsi" w:hAnsiTheme="minorHAnsi"/>
        </w:rPr>
        <w:t xml:space="preserve"> podatku od towarów i usług oraz podatku akcyzowego,</w:t>
      </w:r>
    </w:p>
    <w:p w14:paraId="2D2DB6BD" w14:textId="77777777" w:rsidR="00690ECD" w:rsidRPr="005F7E01" w:rsidRDefault="00690ECD" w:rsidP="005F7E01">
      <w:pPr>
        <w:numPr>
          <w:ilvl w:val="0"/>
          <w:numId w:val="61"/>
        </w:numPr>
        <w:tabs>
          <w:tab w:val="left" w:pos="426"/>
        </w:tabs>
        <w:autoSpaceDE w:val="0"/>
        <w:autoSpaceDN w:val="0"/>
        <w:adjustRightInd w:val="0"/>
        <w:spacing w:line="360" w:lineRule="auto"/>
        <w:ind w:left="0" w:firstLine="0"/>
        <w:contextualSpacing/>
        <w:rPr>
          <w:rFonts w:asciiTheme="minorHAnsi" w:hAnsiTheme="minorHAnsi"/>
        </w:rPr>
      </w:pPr>
      <w:proofErr w:type="gramStart"/>
      <w:r w:rsidRPr="005F7E01">
        <w:rPr>
          <w:rFonts w:asciiTheme="minorHAnsi" w:hAnsiTheme="minorHAnsi"/>
        </w:rPr>
        <w:t>wysokości</w:t>
      </w:r>
      <w:proofErr w:type="gramEnd"/>
      <w:r w:rsidRPr="005F7E01">
        <w:rPr>
          <w:rFonts w:asciiTheme="minorHAnsi" w:hAnsiTheme="minorHAnsi"/>
        </w:rPr>
        <w:t xml:space="preserve"> minimalnego wynagrodzenia za pracę albo wysokości minimalnej stawki godzinowej, ustalonych na podstawie przepisów ustawy z dnia 10 października 2002 r. o minimalnym wynagrodzeniu za pracę, </w:t>
      </w:r>
    </w:p>
    <w:p w14:paraId="4DC833A5" w14:textId="77777777" w:rsidR="00690ECD" w:rsidRPr="005F7E01" w:rsidRDefault="00690ECD" w:rsidP="005F7E01">
      <w:pPr>
        <w:numPr>
          <w:ilvl w:val="0"/>
          <w:numId w:val="61"/>
        </w:numPr>
        <w:tabs>
          <w:tab w:val="left" w:pos="426"/>
        </w:tabs>
        <w:autoSpaceDE w:val="0"/>
        <w:autoSpaceDN w:val="0"/>
        <w:adjustRightInd w:val="0"/>
        <w:spacing w:line="360" w:lineRule="auto"/>
        <w:ind w:left="0" w:firstLine="0"/>
        <w:contextualSpacing/>
        <w:rPr>
          <w:rFonts w:asciiTheme="minorHAnsi" w:hAnsiTheme="minorHAnsi"/>
        </w:rPr>
      </w:pPr>
      <w:proofErr w:type="gramStart"/>
      <w:r w:rsidRPr="005F7E01">
        <w:rPr>
          <w:rFonts w:asciiTheme="minorHAnsi" w:hAnsiTheme="minorHAnsi"/>
        </w:rPr>
        <w:t>zasad</w:t>
      </w:r>
      <w:proofErr w:type="gramEnd"/>
      <w:r w:rsidRPr="005F7E01">
        <w:rPr>
          <w:rFonts w:asciiTheme="minorHAnsi" w:hAnsiTheme="minorHAnsi"/>
        </w:rPr>
        <w:t xml:space="preserve"> podlegania ubezpieczeniom społecznym lub ubezpieczeniu zdrowotnemu lub wysokości stawki składki na ubezpieczenia społeczne lub zdrowotne,</w:t>
      </w:r>
    </w:p>
    <w:p w14:paraId="1472299F" w14:textId="77777777" w:rsidR="00690ECD" w:rsidRPr="005F7E01" w:rsidRDefault="00690ECD" w:rsidP="005F7E01">
      <w:pPr>
        <w:numPr>
          <w:ilvl w:val="0"/>
          <w:numId w:val="61"/>
        </w:numPr>
        <w:tabs>
          <w:tab w:val="left" w:pos="426"/>
        </w:tabs>
        <w:autoSpaceDE w:val="0"/>
        <w:autoSpaceDN w:val="0"/>
        <w:adjustRightInd w:val="0"/>
        <w:spacing w:line="360" w:lineRule="auto"/>
        <w:ind w:left="0" w:firstLine="0"/>
        <w:contextualSpacing/>
        <w:rPr>
          <w:rFonts w:asciiTheme="minorHAnsi" w:hAnsiTheme="minorHAnsi"/>
        </w:rPr>
      </w:pPr>
      <w:proofErr w:type="gramStart"/>
      <w:r w:rsidRPr="005F7E01">
        <w:rPr>
          <w:rFonts w:asciiTheme="minorHAnsi" w:hAnsiTheme="minorHAnsi"/>
        </w:rPr>
        <w:t>zasad</w:t>
      </w:r>
      <w:proofErr w:type="gramEnd"/>
      <w:r w:rsidRPr="005F7E01">
        <w:rPr>
          <w:rFonts w:asciiTheme="minorHAnsi" w:hAnsiTheme="minorHAnsi"/>
        </w:rPr>
        <w:t xml:space="preserve"> gromadzenia i wysokości wpłat do pracowniczych planów kapitałowych, o których mowa w ustawie z dnia 4 października 2018 r. o pracowniczych planach kapitałowych </w:t>
      </w:r>
    </w:p>
    <w:p w14:paraId="7AB362B8" w14:textId="77777777" w:rsidR="00690ECD" w:rsidRPr="005F7E01" w:rsidRDefault="00690ECD" w:rsidP="005F7E01">
      <w:pPr>
        <w:tabs>
          <w:tab w:val="left" w:pos="426"/>
        </w:tabs>
        <w:autoSpaceDE w:val="0"/>
        <w:autoSpaceDN w:val="0"/>
        <w:adjustRightInd w:val="0"/>
        <w:spacing w:line="360" w:lineRule="auto"/>
        <w:contextualSpacing/>
        <w:rPr>
          <w:rFonts w:asciiTheme="minorHAnsi" w:hAnsiTheme="minorHAnsi"/>
        </w:rPr>
      </w:pPr>
      <w:proofErr w:type="gramStart"/>
      <w:r w:rsidRPr="005F7E01">
        <w:rPr>
          <w:rFonts w:asciiTheme="minorHAnsi" w:hAnsiTheme="minorHAnsi"/>
        </w:rPr>
        <w:t>- jeżeli</w:t>
      </w:r>
      <w:proofErr w:type="gramEnd"/>
      <w:r w:rsidRPr="005F7E01">
        <w:rPr>
          <w:rFonts w:asciiTheme="minorHAnsi" w:hAnsiTheme="minorHAnsi"/>
        </w:rPr>
        <w:t xml:space="preserve"> zmiany te będą miały wpływ na koszty wykonania zamówienia przez Wykonawcę i zostaną one udokumentowane przez Wykonawcę poprzez przedstawienie szczegółowej kalkulacji kosztów wskazujących jaki wpływ miał ten wzrost przedmiotowych wartości na koszty wykonania tego zamówienia, a Zamawiający zaakceptuje powyższą kalkulację. W treści kalkulacji Wykonawca zobowiązany jest w szczególności przedstawić zestawienie:</w:t>
      </w:r>
    </w:p>
    <w:p w14:paraId="4EDF2241" w14:textId="77777777" w:rsidR="00690ECD" w:rsidRPr="005F7E01" w:rsidRDefault="00690ECD" w:rsidP="005F7E01">
      <w:pPr>
        <w:numPr>
          <w:ilvl w:val="0"/>
          <w:numId w:val="62"/>
        </w:numPr>
        <w:tabs>
          <w:tab w:val="left" w:pos="426"/>
        </w:tabs>
        <w:autoSpaceDE w:val="0"/>
        <w:autoSpaceDN w:val="0"/>
        <w:adjustRightInd w:val="0"/>
        <w:spacing w:line="360" w:lineRule="auto"/>
        <w:ind w:left="0" w:firstLine="0"/>
        <w:contextualSpacing/>
        <w:rPr>
          <w:rFonts w:asciiTheme="minorHAnsi" w:hAnsiTheme="minorHAnsi"/>
        </w:rPr>
      </w:pPr>
      <w:proofErr w:type="gramStart"/>
      <w:r w:rsidRPr="005F7E01">
        <w:rPr>
          <w:rFonts w:asciiTheme="minorHAnsi" w:hAnsiTheme="minorHAnsi"/>
        </w:rPr>
        <w:t>wynagrodzeń</w:t>
      </w:r>
      <w:proofErr w:type="gramEnd"/>
      <w:r w:rsidRPr="005F7E01">
        <w:rPr>
          <w:rFonts w:asciiTheme="minorHAnsi" w:hAnsiTheme="minorHAnsi"/>
        </w:rPr>
        <w:t xml:space="preserve"> wszystkich pracowników oraz wszystkich osób zatrudnionych na podstawie umów cywilno-prawnych oddelegowanych do realizacji umowy u Zamawiającego wraz ze składkami ZUS i innymi obciążeniami publiczno-prawnymi,</w:t>
      </w:r>
    </w:p>
    <w:p w14:paraId="613209BA" w14:textId="77777777" w:rsidR="00690ECD" w:rsidRPr="005F7E01" w:rsidRDefault="00690ECD" w:rsidP="005F7E01">
      <w:pPr>
        <w:numPr>
          <w:ilvl w:val="0"/>
          <w:numId w:val="62"/>
        </w:numPr>
        <w:tabs>
          <w:tab w:val="left" w:pos="426"/>
        </w:tabs>
        <w:autoSpaceDE w:val="0"/>
        <w:autoSpaceDN w:val="0"/>
        <w:adjustRightInd w:val="0"/>
        <w:spacing w:line="360" w:lineRule="auto"/>
        <w:ind w:left="0" w:firstLine="0"/>
        <w:contextualSpacing/>
        <w:rPr>
          <w:rFonts w:asciiTheme="minorHAnsi" w:hAnsiTheme="minorHAnsi"/>
        </w:rPr>
      </w:pPr>
      <w:r w:rsidRPr="005F7E01">
        <w:rPr>
          <w:rFonts w:asciiTheme="minorHAnsi" w:hAnsiTheme="minorHAnsi"/>
        </w:rPr>
        <w:t xml:space="preserve">wpływu zmiany stawki podatku od towarów i usług oraz podatku akcyzowego na koszty związane z wykonaniem umowy, w szczególności z wyspecyfikowaniem wszystkich tych kosztów, na które ta zmiana miała wpływ, w którym zostanie wskazana </w:t>
      </w:r>
      <w:proofErr w:type="gramStart"/>
      <w:r w:rsidRPr="005F7E01">
        <w:rPr>
          <w:rFonts w:asciiTheme="minorHAnsi" w:hAnsiTheme="minorHAnsi"/>
        </w:rPr>
        <w:t>wartość o jaką</w:t>
      </w:r>
      <w:proofErr w:type="gramEnd"/>
      <w:r w:rsidRPr="005F7E01">
        <w:rPr>
          <w:rFonts w:asciiTheme="minorHAnsi" w:hAnsiTheme="minorHAnsi"/>
        </w:rPr>
        <w:t xml:space="preserve"> powinna wzrosnąć wartość wynagrodzenia w związku ze zmianami opisanych powyżej wartości oraz jaki te zmiany wpływ na zakładany zysk. Strony zgodnie oświadczają, iż Zamawiający uprawniony jest do żądania dodatkowych wyjaśnień przez Wykonawcę do złożonej kalkulacji, przedstawienia dodatkowych dokumentów potwierdzających prawdziwość przedstawionych danych oraz składania zastrzeżeń do złożonych dokumentów, żądania wprowadzania do przedstawionej kalkulacji uwzględniających zastrzeżenia Zamawiającego.</w:t>
      </w:r>
    </w:p>
    <w:p w14:paraId="57AC16E9" w14:textId="77777777" w:rsidR="00690ECD" w:rsidRPr="005F7E01" w:rsidRDefault="00690ECD" w:rsidP="005F7E01">
      <w:pPr>
        <w:tabs>
          <w:tab w:val="left" w:pos="426"/>
        </w:tabs>
        <w:autoSpaceDE w:val="0"/>
        <w:autoSpaceDN w:val="0"/>
        <w:adjustRightInd w:val="0"/>
        <w:spacing w:line="360" w:lineRule="auto"/>
        <w:contextualSpacing/>
        <w:rPr>
          <w:rFonts w:asciiTheme="minorHAnsi" w:hAnsiTheme="minorHAnsi"/>
        </w:rPr>
      </w:pPr>
      <w:r w:rsidRPr="005F7E01">
        <w:rPr>
          <w:rFonts w:asciiTheme="minorHAnsi" w:hAnsiTheme="minorHAnsi"/>
        </w:rPr>
        <w:t>W przypadku złożenia wniosku o dokonanie zmian opisanych w niniejszym ustępie lit. a-d Zamawiający w terminie 14 dni od daty złożenia dokumentów zgłosi zastrzeżenia do złożonych dokumentów lub złoży wniosek o ich wyjaśnienie. Niezależnie od zastrzeżonego terminu Zamawiający uprawniony jest do żądania dalszych wyjaśnień i uzupełnień, jeśli uzupełnione dokumenty lub wyjaśnienia są niewystarczające do podjęcia decyzji w przedmiocie wnioskowanej zmiany. Wykonawca zobowiązany jest do uzupełnienia dokumentów lub złożenia wyjaśnień w terminie 7 dni od daty wystąpienia z takim wnioskiem przez zamawiającego. Nie uzupełnienie dokumentów lub nie złożenie wyjaśnień w wyznaczonym terminie powoduje, iż Zamawiający podejmie decyzję na podstawie posiadanych dokumentów. Decyzja w sprawie wnioskowanej złożonego wniosku o wprowadzenie zmian opisanych w niniejszym ustępie lit. a-d powinna zostać podjęta w terminie dwóch miesięcy od daty przekazania przez wykonawcę wniosku o zmianę wraz z dokumentami uzasadniającymi tą zmianę.</w:t>
      </w:r>
    </w:p>
    <w:p w14:paraId="7FF7C986" w14:textId="77777777" w:rsidR="00690ECD" w:rsidRPr="005F7E01" w:rsidRDefault="00690ECD" w:rsidP="005F7E01">
      <w:pPr>
        <w:tabs>
          <w:tab w:val="left" w:pos="426"/>
        </w:tabs>
        <w:autoSpaceDE w:val="0"/>
        <w:autoSpaceDN w:val="0"/>
        <w:adjustRightInd w:val="0"/>
        <w:spacing w:line="360" w:lineRule="auto"/>
        <w:contextualSpacing/>
        <w:rPr>
          <w:rFonts w:asciiTheme="minorHAnsi" w:hAnsiTheme="minorHAnsi"/>
        </w:rPr>
      </w:pPr>
      <w:r w:rsidRPr="005F7E01">
        <w:rPr>
          <w:rFonts w:asciiTheme="minorHAnsi" w:hAnsiTheme="minorHAnsi"/>
        </w:rPr>
        <w:t>W przypadku uznania wniosku o wprowadzenie zmiany za zasadny Strony w terminie 7 dni zawrą aneks do umowy.</w:t>
      </w:r>
    </w:p>
    <w:p w14:paraId="5FFB148F" w14:textId="77777777" w:rsidR="00690ECD" w:rsidRPr="005F7E01" w:rsidRDefault="00690ECD" w:rsidP="005F7E01">
      <w:pPr>
        <w:tabs>
          <w:tab w:val="left" w:pos="426"/>
        </w:tabs>
        <w:autoSpaceDE w:val="0"/>
        <w:autoSpaceDN w:val="0"/>
        <w:adjustRightInd w:val="0"/>
        <w:spacing w:line="360" w:lineRule="auto"/>
        <w:contextualSpacing/>
        <w:rPr>
          <w:rFonts w:asciiTheme="minorHAnsi" w:hAnsiTheme="minorHAnsi"/>
        </w:rPr>
      </w:pPr>
      <w:r w:rsidRPr="005F7E01">
        <w:rPr>
          <w:rFonts w:asciiTheme="minorHAnsi" w:hAnsiTheme="minorHAnsi"/>
        </w:rPr>
        <w:t>Zmiana wysokości wynagrodzenia w oparciu o przesłanki określone w lit. a-d obowiązywać będzie od dnia podpisania aneksu, o którym mowa w zdaniu powyżej.</w:t>
      </w:r>
      <w:r w:rsidRPr="005F7E01">
        <w:rPr>
          <w:rFonts w:asciiTheme="minorHAnsi" w:hAnsiTheme="minorHAnsi"/>
        </w:rPr>
        <w:tab/>
      </w:r>
    </w:p>
    <w:p w14:paraId="3E50ADF5" w14:textId="77777777" w:rsidR="00690ECD" w:rsidRPr="005F7E01" w:rsidRDefault="00690ECD" w:rsidP="005F7E01">
      <w:pPr>
        <w:tabs>
          <w:tab w:val="left" w:pos="426"/>
        </w:tabs>
        <w:autoSpaceDE w:val="0"/>
        <w:autoSpaceDN w:val="0"/>
        <w:adjustRightInd w:val="0"/>
        <w:spacing w:line="360" w:lineRule="auto"/>
        <w:contextualSpacing/>
        <w:rPr>
          <w:rFonts w:asciiTheme="minorHAnsi" w:hAnsiTheme="minorHAnsi"/>
        </w:rPr>
      </w:pPr>
      <w:r w:rsidRPr="005F7E01">
        <w:rPr>
          <w:rFonts w:asciiTheme="minorHAnsi" w:hAnsiTheme="minorHAnsi"/>
        </w:rPr>
        <w:t>W sytuacji wystąpienia okoliczności wskazanych w 1 lit. a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382E5B15" w14:textId="77777777" w:rsidR="00690ECD" w:rsidRPr="005F7E01" w:rsidRDefault="00690ECD" w:rsidP="005F7E01">
      <w:pPr>
        <w:tabs>
          <w:tab w:val="left" w:pos="426"/>
        </w:tabs>
        <w:autoSpaceDE w:val="0"/>
        <w:autoSpaceDN w:val="0"/>
        <w:adjustRightInd w:val="0"/>
        <w:spacing w:line="360" w:lineRule="auto"/>
        <w:contextualSpacing/>
        <w:rPr>
          <w:rFonts w:asciiTheme="minorHAnsi" w:hAnsiTheme="minorHAnsi"/>
        </w:rPr>
      </w:pPr>
      <w:r w:rsidRPr="005F7E01">
        <w:rPr>
          <w:rFonts w:asciiTheme="minorHAnsi" w:hAnsiTheme="minorHAnsi"/>
        </w:rPr>
        <w:t>W sytuacji wystąpienia okoliczności wskazanych w lit. b Wykonawca jest uprawniony złożyć Zamawiającemu pisemny wniosek o zmianę Umowy w zakresie płatności wynikających z faktur wystawionych po zmianie wysokości minimalnego wynagrodzenia za pracę albo wysokości minimalnej stawki godzinowej ustalonych na podstawie ustawy z dnia 10 października 2002 r. o minimalnym wynagrodzenie za pracę.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lit. b na kalkulację wynagrodzenia. Wniosek może obejmować jedynie dodatkowe koszty realizacji Umowy, które Wykonawca obowiązkowo ponosi w związku ze zmianą zasad, o których mowa w</w:t>
      </w:r>
      <w:r w:rsidR="002D2AF7" w:rsidRPr="005F7E01">
        <w:rPr>
          <w:rFonts w:asciiTheme="minorHAnsi" w:hAnsiTheme="minorHAnsi"/>
        </w:rPr>
        <w:t xml:space="preserve"> </w:t>
      </w:r>
      <w:r w:rsidRPr="005F7E01">
        <w:rPr>
          <w:rFonts w:asciiTheme="minorHAnsi" w:hAnsiTheme="minorHAnsi"/>
        </w:rPr>
        <w:t>lit. b.</w:t>
      </w:r>
    </w:p>
    <w:p w14:paraId="3075AFFE" w14:textId="44186497" w:rsidR="000A19CA" w:rsidRPr="005F7E01" w:rsidRDefault="00690ECD" w:rsidP="005F7E01">
      <w:pPr>
        <w:tabs>
          <w:tab w:val="left" w:pos="426"/>
        </w:tabs>
        <w:autoSpaceDE w:val="0"/>
        <w:autoSpaceDN w:val="0"/>
        <w:adjustRightInd w:val="0"/>
        <w:spacing w:line="360" w:lineRule="auto"/>
        <w:contextualSpacing/>
        <w:rPr>
          <w:rFonts w:asciiTheme="minorHAnsi" w:hAnsiTheme="minorHAnsi" w:cstheme="minorHAnsi"/>
        </w:rPr>
      </w:pPr>
      <w:r w:rsidRPr="005F7E01">
        <w:rPr>
          <w:rFonts w:asciiTheme="minorHAnsi" w:hAnsiTheme="minorHAnsi"/>
        </w:rPr>
        <w:t>W sytuacji wystąpienia okoliczności wskazanych w lit. c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lit. c na kalkulację wynagrodzenia. Wniosek może obejmować jedynie dodatkowe koszty realizacji Umowy, które Wykonawca obowiązkowo ponosi w związku ze zmianą zasad, o których mowa w lit. c.</w:t>
      </w:r>
      <w:r w:rsidRPr="005F7E01">
        <w:rPr>
          <w:rFonts w:asciiTheme="minorHAnsi" w:hAnsiTheme="minorHAnsi"/>
        </w:rPr>
        <w:cr/>
        <w:t xml:space="preserve">W sytuacji wystąpienia okoliczności wskazanych w lit. d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w:t>
      </w:r>
      <w:r w:rsidRPr="005F7E01">
        <w:rPr>
          <w:rFonts w:asciiTheme="minorHAnsi" w:hAnsiTheme="minorHAnsi" w:cstheme="minorHAnsi"/>
        </w:rPr>
        <w:t>realizacji Umowy, które Wykonawca obowiązkowo ponosi w związku ze zmianą zasad, o których mowa w niniejszym punkcie.</w:t>
      </w:r>
    </w:p>
    <w:p w14:paraId="20AACB00" w14:textId="77777777" w:rsidR="000A19CA" w:rsidRPr="005F7E01" w:rsidRDefault="000A19CA" w:rsidP="005F7E01">
      <w:pPr>
        <w:numPr>
          <w:ilvl w:val="0"/>
          <w:numId w:val="38"/>
        </w:numPr>
        <w:tabs>
          <w:tab w:val="left" w:pos="426"/>
        </w:tabs>
        <w:autoSpaceDE w:val="0"/>
        <w:autoSpaceDN w:val="0"/>
        <w:adjustRightInd w:val="0"/>
        <w:spacing w:line="360" w:lineRule="auto"/>
        <w:ind w:left="0" w:firstLine="0"/>
        <w:contextualSpacing/>
        <w:rPr>
          <w:rFonts w:asciiTheme="minorHAnsi" w:hAnsiTheme="minorHAnsi" w:cstheme="minorHAnsi"/>
        </w:rPr>
      </w:pPr>
      <w:r w:rsidRPr="005F7E01">
        <w:rPr>
          <w:rFonts w:asciiTheme="minorHAnsi" w:hAnsiTheme="minorHAnsi" w:cstheme="minorHAnsi"/>
        </w:rPr>
        <w:t xml:space="preserve">Zamawiający przewiduje możliwości zmiany wysokości wynagrodzenia należnego Wykonawcy, w szczególności w przypadku: </w:t>
      </w:r>
    </w:p>
    <w:p w14:paraId="12DB8B81" w14:textId="77777777" w:rsidR="00F1315A" w:rsidRPr="005F7E01" w:rsidRDefault="000A19CA" w:rsidP="005F7E01">
      <w:pPr>
        <w:pStyle w:val="Akapitzlist"/>
        <w:numPr>
          <w:ilvl w:val="0"/>
          <w:numId w:val="75"/>
        </w:numPr>
        <w:tabs>
          <w:tab w:val="left" w:pos="426"/>
        </w:tabs>
        <w:autoSpaceDE w:val="0"/>
        <w:autoSpaceDN w:val="0"/>
        <w:adjustRightInd w:val="0"/>
        <w:spacing w:after="0" w:line="360" w:lineRule="auto"/>
        <w:ind w:left="0" w:firstLine="0"/>
        <w:rPr>
          <w:rFonts w:asciiTheme="minorHAnsi" w:hAnsiTheme="minorHAnsi" w:cstheme="minorHAnsi"/>
          <w:sz w:val="24"/>
          <w:szCs w:val="24"/>
        </w:rPr>
      </w:pPr>
      <w:proofErr w:type="gramStart"/>
      <w:r w:rsidRPr="005F7E01">
        <w:rPr>
          <w:rFonts w:asciiTheme="minorHAnsi" w:hAnsiTheme="minorHAnsi" w:cstheme="minorHAnsi"/>
          <w:sz w:val="24"/>
          <w:szCs w:val="24"/>
        </w:rPr>
        <w:t>konieczności</w:t>
      </w:r>
      <w:proofErr w:type="gramEnd"/>
      <w:r w:rsidRPr="005F7E01">
        <w:rPr>
          <w:rFonts w:asciiTheme="minorHAnsi" w:hAnsiTheme="minorHAnsi" w:cstheme="minorHAnsi"/>
          <w:sz w:val="24"/>
          <w:szCs w:val="24"/>
        </w:rPr>
        <w:t xml:space="preserve"> wykonania robót dodatkowych, zamiennych lub innych nieprzewidzianych w dokumentacji projektowej, a których wykonanie jest konieczne albo w przypadku ograniczenia zakresu robót przewidzianych w Umowie, </w:t>
      </w:r>
    </w:p>
    <w:p w14:paraId="345F3D97" w14:textId="77777777" w:rsidR="00F1315A" w:rsidRPr="005F7E01" w:rsidRDefault="000A19CA" w:rsidP="005F7E01">
      <w:pPr>
        <w:pStyle w:val="Akapitzlist"/>
        <w:numPr>
          <w:ilvl w:val="0"/>
          <w:numId w:val="75"/>
        </w:numPr>
        <w:tabs>
          <w:tab w:val="left" w:pos="426"/>
        </w:tabs>
        <w:autoSpaceDE w:val="0"/>
        <w:autoSpaceDN w:val="0"/>
        <w:adjustRightInd w:val="0"/>
        <w:spacing w:after="0" w:line="360" w:lineRule="auto"/>
        <w:ind w:left="0" w:firstLine="0"/>
        <w:rPr>
          <w:rFonts w:asciiTheme="minorHAnsi" w:hAnsiTheme="minorHAnsi" w:cstheme="minorHAnsi"/>
          <w:sz w:val="24"/>
          <w:szCs w:val="24"/>
        </w:rPr>
      </w:pPr>
      <w:proofErr w:type="gramStart"/>
      <w:r w:rsidRPr="005F7E01">
        <w:rPr>
          <w:rFonts w:asciiTheme="minorHAnsi" w:hAnsiTheme="minorHAnsi" w:cstheme="minorHAnsi"/>
          <w:sz w:val="24"/>
          <w:szCs w:val="24"/>
        </w:rPr>
        <w:t>zmiany</w:t>
      </w:r>
      <w:proofErr w:type="gramEnd"/>
      <w:r w:rsidRPr="005F7E01">
        <w:rPr>
          <w:rFonts w:asciiTheme="minorHAnsi" w:hAnsiTheme="minorHAnsi" w:cstheme="minorHAnsi"/>
          <w:sz w:val="24"/>
          <w:szCs w:val="24"/>
        </w:rPr>
        <w:t xml:space="preserve"> technologii wykonania robót lub materiałów zastosowanych do ich realizacji, </w:t>
      </w:r>
    </w:p>
    <w:p w14:paraId="0750B378" w14:textId="384118C0" w:rsidR="000A19CA" w:rsidRPr="005F7E01" w:rsidRDefault="000A19CA" w:rsidP="005F7E01">
      <w:pPr>
        <w:pStyle w:val="Akapitzlist"/>
        <w:numPr>
          <w:ilvl w:val="0"/>
          <w:numId w:val="75"/>
        </w:numPr>
        <w:tabs>
          <w:tab w:val="left" w:pos="426"/>
        </w:tabs>
        <w:autoSpaceDE w:val="0"/>
        <w:autoSpaceDN w:val="0"/>
        <w:adjustRightInd w:val="0"/>
        <w:spacing w:after="0" w:line="360" w:lineRule="auto"/>
        <w:ind w:left="0" w:firstLine="0"/>
        <w:rPr>
          <w:rFonts w:asciiTheme="minorHAnsi" w:hAnsiTheme="minorHAnsi" w:cstheme="minorHAnsi"/>
          <w:sz w:val="24"/>
          <w:szCs w:val="24"/>
        </w:rPr>
      </w:pPr>
      <w:proofErr w:type="gramStart"/>
      <w:r w:rsidRPr="005F7E01">
        <w:rPr>
          <w:rFonts w:asciiTheme="minorHAnsi" w:hAnsiTheme="minorHAnsi" w:cstheme="minorHAnsi"/>
          <w:sz w:val="24"/>
          <w:szCs w:val="24"/>
        </w:rPr>
        <w:t>spełnienia</w:t>
      </w:r>
      <w:proofErr w:type="gramEnd"/>
      <w:r w:rsidRPr="005F7E01">
        <w:rPr>
          <w:rFonts w:asciiTheme="minorHAnsi" w:hAnsiTheme="minorHAnsi" w:cstheme="minorHAnsi"/>
          <w:sz w:val="24"/>
          <w:szCs w:val="24"/>
        </w:rPr>
        <w:t xml:space="preserve"> się innych okoliczności uprawniających do zmiany umowy i jeżeli mają one wpływ na wysokość wynagrodzenia. W takim wypadku zmiana wynagrodzenia jest dopuszczalna w zakresie, w jakim zmiany te mają wpływ na wysokość wynagrodzenia Wykonawcy. </w:t>
      </w:r>
    </w:p>
    <w:p w14:paraId="051454E1" w14:textId="710A0D59" w:rsidR="008722DF" w:rsidRPr="005F7E01" w:rsidRDefault="00746E48" w:rsidP="005F7E01">
      <w:pPr>
        <w:numPr>
          <w:ilvl w:val="0"/>
          <w:numId w:val="38"/>
        </w:numPr>
        <w:tabs>
          <w:tab w:val="left" w:pos="426"/>
        </w:tabs>
        <w:autoSpaceDE w:val="0"/>
        <w:autoSpaceDN w:val="0"/>
        <w:adjustRightInd w:val="0"/>
        <w:spacing w:line="360" w:lineRule="auto"/>
        <w:ind w:left="0" w:firstLine="0"/>
        <w:contextualSpacing/>
        <w:rPr>
          <w:rFonts w:asciiTheme="minorHAnsi" w:hAnsiTheme="minorHAnsi" w:cstheme="minorHAnsi"/>
        </w:rPr>
      </w:pPr>
      <w:r w:rsidRPr="005F7E01">
        <w:rPr>
          <w:rFonts w:asciiTheme="minorHAnsi" w:hAnsiTheme="minorHAnsi" w:cstheme="minorHAnsi"/>
        </w:rPr>
        <w:t>Wszelkie zmiany niniejszej umowy wymagają formy pisemnej pod rygorem nieważności.</w:t>
      </w:r>
    </w:p>
    <w:p w14:paraId="7808E459" w14:textId="77777777" w:rsidR="00746E48" w:rsidRPr="005F7E01" w:rsidRDefault="00746E48" w:rsidP="005F7E01">
      <w:pPr>
        <w:tabs>
          <w:tab w:val="left" w:pos="426"/>
        </w:tabs>
        <w:autoSpaceDE w:val="0"/>
        <w:autoSpaceDN w:val="0"/>
        <w:adjustRightInd w:val="0"/>
        <w:spacing w:line="360" w:lineRule="auto"/>
        <w:contextualSpacing/>
        <w:rPr>
          <w:rFonts w:asciiTheme="minorHAnsi" w:hAnsiTheme="minorHAnsi" w:cstheme="minorHAnsi"/>
        </w:rPr>
      </w:pPr>
    </w:p>
    <w:p w14:paraId="082D1569" w14:textId="70B27133" w:rsidR="001B7DE0" w:rsidRPr="00F83C86" w:rsidRDefault="001B7DE0" w:rsidP="00EA75F6">
      <w:pPr>
        <w:widowControl w:val="0"/>
        <w:numPr>
          <w:ilvl w:val="0"/>
          <w:numId w:val="56"/>
        </w:numPr>
        <w:tabs>
          <w:tab w:val="left" w:pos="142"/>
          <w:tab w:val="left" w:pos="426"/>
        </w:tabs>
        <w:suppressAutoHyphens/>
        <w:autoSpaceDE w:val="0"/>
        <w:autoSpaceDN w:val="0"/>
        <w:adjustRightInd w:val="0"/>
        <w:spacing w:line="360" w:lineRule="auto"/>
        <w:ind w:left="0" w:firstLine="0"/>
        <w:contextualSpacing/>
        <w:jc w:val="center"/>
        <w:rPr>
          <w:rFonts w:asciiTheme="minorHAnsi" w:hAnsiTheme="minorHAnsi"/>
          <w:bCs/>
        </w:rPr>
      </w:pPr>
      <w:r w:rsidRPr="00F83C86">
        <w:rPr>
          <w:rFonts w:asciiTheme="minorHAnsi" w:hAnsiTheme="minorHAnsi" w:cstheme="minorHAnsi"/>
          <w:bCs/>
        </w:rPr>
        <w:t>13a</w:t>
      </w:r>
      <w:r w:rsidRPr="00F83C86">
        <w:rPr>
          <w:rFonts w:asciiTheme="minorHAnsi" w:hAnsiTheme="minorHAnsi" w:cstheme="minorHAnsi"/>
          <w:bCs/>
        </w:rPr>
        <w:br/>
      </w:r>
      <w:r w:rsidR="002D2AF7" w:rsidRPr="00F83C86">
        <w:rPr>
          <w:rFonts w:asciiTheme="minorHAnsi" w:hAnsiTheme="minorHAnsi"/>
          <w:bCs/>
        </w:rPr>
        <w:t>Klauzula waloryzacyjna</w:t>
      </w:r>
      <w:r w:rsidR="00EA75F6">
        <w:rPr>
          <w:rFonts w:asciiTheme="minorHAnsi" w:hAnsiTheme="minorHAnsi"/>
          <w:bCs/>
        </w:rPr>
        <w:t xml:space="preserve"> </w:t>
      </w:r>
      <w:r w:rsidR="00EA75F6" w:rsidRPr="00EA75F6">
        <w:rPr>
          <w:rFonts w:asciiTheme="minorHAnsi" w:hAnsiTheme="minorHAnsi"/>
          <w:bCs/>
          <w:color w:val="FF0000"/>
        </w:rPr>
        <w:t>(zmiana wysokości wynagrodzenia Wykonawcy) zgodnie z art. 439 ustawy Pzp</w:t>
      </w:r>
    </w:p>
    <w:p w14:paraId="095B5226" w14:textId="77777777" w:rsidR="000B5EF3" w:rsidRPr="00F83C86" w:rsidRDefault="000B5EF3" w:rsidP="005F7E01">
      <w:pPr>
        <w:numPr>
          <w:ilvl w:val="0"/>
          <w:numId w:val="68"/>
        </w:numPr>
        <w:tabs>
          <w:tab w:val="left" w:pos="426"/>
        </w:tabs>
        <w:autoSpaceDE w:val="0"/>
        <w:autoSpaceDN w:val="0"/>
        <w:adjustRightInd w:val="0"/>
        <w:spacing w:line="360" w:lineRule="auto"/>
        <w:ind w:left="0" w:firstLine="0"/>
        <w:contextualSpacing/>
        <w:rPr>
          <w:rFonts w:asciiTheme="minorHAnsi" w:hAnsiTheme="minorHAnsi"/>
        </w:rPr>
      </w:pPr>
      <w:r w:rsidRPr="00F83C86">
        <w:rPr>
          <w:rFonts w:asciiTheme="minorHAnsi" w:hAnsiTheme="minorHAnsi"/>
        </w:rPr>
        <w:t>W przypadku zmiany ceny materiałów lub kosztów związanych z realizacją umowy Zamawiający i Wykonawca są uprawnieni do wprowadzenia zmiany wysokości wynagrodzenia należnego Wykonawcy (podwyższenie lub obniżenie) na następujących zasadach:</w:t>
      </w:r>
    </w:p>
    <w:p w14:paraId="0F6B28FD" w14:textId="2C91DC1C" w:rsidR="000B5EF3" w:rsidRPr="00EA75F6" w:rsidRDefault="00EA75F6" w:rsidP="00EA75F6">
      <w:pPr>
        <w:pStyle w:val="Akapitzlist"/>
        <w:numPr>
          <w:ilvl w:val="1"/>
          <w:numId w:val="69"/>
        </w:numPr>
        <w:tabs>
          <w:tab w:val="left" w:pos="426"/>
        </w:tabs>
        <w:spacing w:after="0" w:line="360" w:lineRule="auto"/>
        <w:ind w:left="0" w:firstLine="0"/>
        <w:rPr>
          <w:rFonts w:asciiTheme="minorHAnsi" w:hAnsiTheme="minorHAnsi"/>
          <w:color w:val="FF0000"/>
          <w:sz w:val="24"/>
          <w:szCs w:val="24"/>
        </w:rPr>
      </w:pPr>
      <w:r w:rsidRPr="00EA75F6">
        <w:rPr>
          <w:rFonts w:asciiTheme="minorHAnsi" w:hAnsiTheme="minorHAnsi"/>
          <w:color w:val="FF0000"/>
          <w:sz w:val="24"/>
          <w:szCs w:val="24"/>
        </w:rPr>
        <w:t>zmiana wynagrodzenia może dotyczyć wynagrodzenia najwcześniej za roboty objęte drugą fakturą częściową, a następnie za roboty objęte fakt</w:t>
      </w:r>
      <w:r>
        <w:rPr>
          <w:rFonts w:asciiTheme="minorHAnsi" w:hAnsiTheme="minorHAnsi"/>
          <w:color w:val="FF0000"/>
          <w:sz w:val="24"/>
          <w:szCs w:val="24"/>
        </w:rPr>
        <w:t>urą końcową</w:t>
      </w:r>
      <w:r w:rsidRPr="00EA75F6">
        <w:rPr>
          <w:rFonts w:asciiTheme="minorHAnsi" w:hAnsiTheme="minorHAnsi"/>
          <w:color w:val="FF0000"/>
          <w:sz w:val="24"/>
          <w:szCs w:val="24"/>
        </w:rPr>
        <w:t xml:space="preserve">; pierwsza zmiana wynagrodzenia może zatem nastąpić po zakończeniu drugiego </w:t>
      </w:r>
      <w:proofErr w:type="gramStart"/>
      <w:r w:rsidRPr="00EA75F6">
        <w:rPr>
          <w:rFonts w:asciiTheme="minorHAnsi" w:hAnsiTheme="minorHAnsi"/>
          <w:color w:val="FF0000"/>
          <w:sz w:val="24"/>
          <w:szCs w:val="24"/>
        </w:rPr>
        <w:t>etapu  prac</w:t>
      </w:r>
      <w:proofErr w:type="gramEnd"/>
      <w:r w:rsidRPr="00EA75F6">
        <w:rPr>
          <w:rFonts w:asciiTheme="minorHAnsi" w:hAnsiTheme="minorHAnsi"/>
          <w:color w:val="FF0000"/>
          <w:sz w:val="24"/>
          <w:szCs w:val="24"/>
        </w:rPr>
        <w:t xml:space="preserve"> (objętego drugą płatnością częściową), a kolejna zmiana może nastąpić po zakończeniu ostatniego etapu prac (tj. zakończeniu inwestycji);</w:t>
      </w:r>
      <w:r w:rsidR="000B5EF3" w:rsidRPr="00EA75F6">
        <w:rPr>
          <w:rFonts w:asciiTheme="minorHAnsi" w:hAnsiTheme="minorHAnsi"/>
          <w:sz w:val="24"/>
          <w:szCs w:val="24"/>
        </w:rPr>
        <w:t xml:space="preserve"> </w:t>
      </w:r>
    </w:p>
    <w:p w14:paraId="1D1039B2" w14:textId="77777777" w:rsidR="000B5EF3" w:rsidRPr="00F83C86" w:rsidRDefault="000B5EF3" w:rsidP="005F7E01">
      <w:pPr>
        <w:pStyle w:val="Akapitzlist"/>
        <w:numPr>
          <w:ilvl w:val="1"/>
          <w:numId w:val="69"/>
        </w:numPr>
        <w:tabs>
          <w:tab w:val="left" w:pos="426"/>
        </w:tabs>
        <w:spacing w:after="0" w:line="360" w:lineRule="auto"/>
        <w:ind w:left="0" w:firstLine="0"/>
        <w:rPr>
          <w:rFonts w:asciiTheme="minorHAnsi" w:hAnsiTheme="minorHAnsi"/>
          <w:sz w:val="24"/>
          <w:szCs w:val="24"/>
        </w:rPr>
      </w:pPr>
      <w:r w:rsidRPr="00F83C86">
        <w:rPr>
          <w:rFonts w:asciiTheme="minorHAnsi" w:hAnsiTheme="minorHAnsi"/>
          <w:sz w:val="24"/>
          <w:szCs w:val="24"/>
        </w:rPr>
        <w:t xml:space="preserve">zmiana wynagrodzenia za wykonanie robót objętych fakturą, o której mowa w ust. 1, zostanie dokonana w oparciu o miesięczny wskaźnik wzrostu lub spadku cen nakładów inwestycyjnych i produkcji budowlano-montażowej opublikowany przez Prezesa Głównego Urzędu Statystycznego (GUS) w Biuletynie Statystycznym GUS </w:t>
      </w:r>
      <w:r w:rsidRPr="00EA75F6">
        <w:rPr>
          <w:rFonts w:asciiTheme="minorHAnsi" w:hAnsiTheme="minorHAnsi"/>
          <w:strike/>
          <w:color w:val="FF0000"/>
          <w:sz w:val="24"/>
          <w:szCs w:val="24"/>
        </w:rPr>
        <w:t>Tabl. 37</w:t>
      </w:r>
      <w:r w:rsidRPr="00F83C86">
        <w:rPr>
          <w:rFonts w:asciiTheme="minorHAnsi" w:hAnsiTheme="minorHAnsi"/>
          <w:sz w:val="24"/>
          <w:szCs w:val="24"/>
        </w:rPr>
        <w:t xml:space="preserve">. Wskaźniki cen nakładów inwestycyjnych i produkcji budowlano-montażowej Budowa obiektów inżynierii lądowej i wodnej, na stronie internetowej GUS, dalej </w:t>
      </w:r>
      <w:proofErr w:type="gramStart"/>
      <w:r w:rsidRPr="00F83C86">
        <w:rPr>
          <w:rFonts w:asciiTheme="minorHAnsi" w:hAnsiTheme="minorHAnsi"/>
          <w:sz w:val="24"/>
          <w:szCs w:val="24"/>
        </w:rPr>
        <w:t>cyt. jako</w:t>
      </w:r>
      <w:proofErr w:type="gramEnd"/>
      <w:r w:rsidRPr="00F83C86">
        <w:rPr>
          <w:rFonts w:asciiTheme="minorHAnsi" w:hAnsiTheme="minorHAnsi"/>
          <w:sz w:val="24"/>
          <w:szCs w:val="24"/>
        </w:rPr>
        <w:t xml:space="preserve"> „wskaźnik”;</w:t>
      </w:r>
    </w:p>
    <w:p w14:paraId="12821598" w14:textId="4A8DD609" w:rsidR="000B5EF3" w:rsidRPr="00F83C86" w:rsidRDefault="000B5EF3" w:rsidP="005F7E01">
      <w:pPr>
        <w:pStyle w:val="Akapitzlist"/>
        <w:numPr>
          <w:ilvl w:val="1"/>
          <w:numId w:val="69"/>
        </w:numPr>
        <w:tabs>
          <w:tab w:val="left" w:pos="426"/>
        </w:tabs>
        <w:spacing w:after="0" w:line="360" w:lineRule="auto"/>
        <w:ind w:left="0" w:firstLine="0"/>
        <w:rPr>
          <w:rFonts w:asciiTheme="minorHAnsi" w:hAnsiTheme="minorHAnsi"/>
          <w:sz w:val="24"/>
          <w:szCs w:val="24"/>
        </w:rPr>
      </w:pPr>
      <w:proofErr w:type="gramStart"/>
      <w:r w:rsidRPr="00F83C86">
        <w:rPr>
          <w:rFonts w:asciiTheme="minorHAnsi" w:hAnsiTheme="minorHAnsi"/>
          <w:sz w:val="24"/>
          <w:szCs w:val="24"/>
        </w:rPr>
        <w:t>zmiana</w:t>
      </w:r>
      <w:proofErr w:type="gramEnd"/>
      <w:r w:rsidRPr="00F83C86">
        <w:rPr>
          <w:rFonts w:asciiTheme="minorHAnsi" w:hAnsiTheme="minorHAnsi"/>
          <w:sz w:val="24"/>
          <w:szCs w:val="24"/>
        </w:rPr>
        <w:t xml:space="preserve"> wynagrodzenia zostanie dokonana pod warunkiem osiągnięcia przez wskaźnik, obliczony według zasad określonych w ust. 2, poziomu równego lub większego niż 1,02 lub równego lub mniejszego niż 0,98 w stosunku do wskaźnika ogłoszonego dla miesiąca </w:t>
      </w:r>
      <w:r w:rsidR="00EA75F6" w:rsidRPr="00EA75F6">
        <w:rPr>
          <w:rFonts w:asciiTheme="minorHAnsi" w:hAnsiTheme="minorHAnsi"/>
          <w:color w:val="FF0000"/>
          <w:sz w:val="24"/>
          <w:szCs w:val="24"/>
        </w:rPr>
        <w:t>i</w:t>
      </w:r>
      <w:r w:rsidRPr="00EA75F6">
        <w:rPr>
          <w:rFonts w:asciiTheme="minorHAnsi" w:hAnsiTheme="minorHAnsi"/>
          <w:color w:val="FF0000"/>
          <w:sz w:val="24"/>
          <w:szCs w:val="24"/>
        </w:rPr>
        <w:t xml:space="preserve"> </w:t>
      </w:r>
      <w:r w:rsidRPr="00F83C86">
        <w:rPr>
          <w:rFonts w:asciiTheme="minorHAnsi" w:hAnsiTheme="minorHAnsi"/>
          <w:sz w:val="24"/>
          <w:szCs w:val="24"/>
        </w:rPr>
        <w:t>roku, w którym zawarto Umowę;</w:t>
      </w:r>
    </w:p>
    <w:p w14:paraId="238316FA" w14:textId="77777777" w:rsidR="000B5EF3" w:rsidRPr="00F83C86" w:rsidRDefault="000B5EF3" w:rsidP="005F7E01">
      <w:pPr>
        <w:pStyle w:val="Akapitzlist"/>
        <w:numPr>
          <w:ilvl w:val="1"/>
          <w:numId w:val="69"/>
        </w:numPr>
        <w:tabs>
          <w:tab w:val="left" w:pos="426"/>
        </w:tabs>
        <w:spacing w:after="0" w:line="360" w:lineRule="auto"/>
        <w:ind w:left="0" w:firstLine="0"/>
        <w:rPr>
          <w:rFonts w:asciiTheme="minorHAnsi" w:hAnsiTheme="minorHAnsi"/>
          <w:sz w:val="24"/>
          <w:szCs w:val="24"/>
        </w:rPr>
      </w:pPr>
      <w:proofErr w:type="gramStart"/>
      <w:r w:rsidRPr="00F83C86">
        <w:rPr>
          <w:rFonts w:asciiTheme="minorHAnsi" w:hAnsiTheme="minorHAnsi"/>
          <w:sz w:val="24"/>
          <w:szCs w:val="24"/>
        </w:rPr>
        <w:t>jeżeli</w:t>
      </w:r>
      <w:proofErr w:type="gramEnd"/>
      <w:r w:rsidRPr="00F83C86">
        <w:rPr>
          <w:rFonts w:asciiTheme="minorHAnsi" w:hAnsiTheme="minorHAnsi"/>
          <w:sz w:val="24"/>
          <w:szCs w:val="24"/>
        </w:rPr>
        <w:t xml:space="preserve"> Umowa została zawarta po upływie 180 dni od dnia upływu terminu składania ofert, początkowym terminem ustalenia zmiany wynagrodzenia jest dzień otwarcia ofert.</w:t>
      </w:r>
    </w:p>
    <w:p w14:paraId="7715357B" w14:textId="77777777" w:rsidR="000B5EF3" w:rsidRPr="00F83C86" w:rsidRDefault="000B5EF3" w:rsidP="005F7E01">
      <w:pPr>
        <w:numPr>
          <w:ilvl w:val="0"/>
          <w:numId w:val="68"/>
        </w:numPr>
        <w:tabs>
          <w:tab w:val="left" w:pos="426"/>
        </w:tabs>
        <w:autoSpaceDE w:val="0"/>
        <w:autoSpaceDN w:val="0"/>
        <w:adjustRightInd w:val="0"/>
        <w:spacing w:line="360" w:lineRule="auto"/>
        <w:ind w:left="0" w:firstLine="0"/>
        <w:contextualSpacing/>
        <w:rPr>
          <w:rFonts w:asciiTheme="minorHAnsi" w:hAnsiTheme="minorHAnsi"/>
        </w:rPr>
      </w:pPr>
      <w:r w:rsidRPr="00F83C86">
        <w:rPr>
          <w:rFonts w:asciiTheme="minorHAnsi" w:hAnsiTheme="minorHAnsi"/>
        </w:rPr>
        <w:t>Zmiana wynagrodzenia, o której mowa w ust. 1, zostanie dokonana w poniższy sposób:</w:t>
      </w:r>
    </w:p>
    <w:p w14:paraId="252B623B" w14:textId="7A4D4047" w:rsidR="00EA75F6" w:rsidRPr="00736E06" w:rsidRDefault="00EA75F6" w:rsidP="00EA75F6">
      <w:pPr>
        <w:pStyle w:val="Akapitzlist"/>
        <w:numPr>
          <w:ilvl w:val="0"/>
          <w:numId w:val="70"/>
        </w:numPr>
        <w:tabs>
          <w:tab w:val="left" w:pos="426"/>
        </w:tabs>
        <w:spacing w:after="0" w:line="360" w:lineRule="auto"/>
        <w:ind w:left="0" w:firstLine="0"/>
        <w:rPr>
          <w:rFonts w:asciiTheme="minorHAnsi" w:hAnsiTheme="minorHAnsi"/>
          <w:color w:val="FF0000"/>
          <w:sz w:val="24"/>
          <w:szCs w:val="24"/>
        </w:rPr>
      </w:pPr>
      <w:proofErr w:type="gramStart"/>
      <w:r w:rsidRPr="00736E06">
        <w:rPr>
          <w:rFonts w:asciiTheme="minorHAnsi" w:hAnsiTheme="minorHAnsi"/>
          <w:color w:val="FF0000"/>
          <w:sz w:val="24"/>
          <w:szCs w:val="24"/>
        </w:rPr>
        <w:t>waloryzowana</w:t>
      </w:r>
      <w:proofErr w:type="gramEnd"/>
      <w:r w:rsidRPr="00736E06">
        <w:rPr>
          <w:rFonts w:asciiTheme="minorHAnsi" w:hAnsiTheme="minorHAnsi"/>
          <w:color w:val="FF0000"/>
          <w:sz w:val="24"/>
          <w:szCs w:val="24"/>
        </w:rPr>
        <w:t xml:space="preserve"> będzie kwota netto za wykonanie robót </w:t>
      </w:r>
      <w:r>
        <w:rPr>
          <w:rFonts w:asciiTheme="minorHAnsi" w:hAnsiTheme="minorHAnsi"/>
          <w:color w:val="FF0000"/>
          <w:sz w:val="24"/>
          <w:szCs w:val="24"/>
        </w:rPr>
        <w:t>objętych odpowiednio drugą fakturą częściową lub fakturą końcową</w:t>
      </w:r>
      <w:r w:rsidRPr="00736E06">
        <w:rPr>
          <w:rFonts w:asciiTheme="minorHAnsi" w:hAnsiTheme="minorHAnsi"/>
          <w:color w:val="FF0000"/>
          <w:sz w:val="24"/>
          <w:szCs w:val="24"/>
        </w:rPr>
        <w:t>;</w:t>
      </w:r>
    </w:p>
    <w:p w14:paraId="6D73CF71" w14:textId="77777777" w:rsidR="00EA75F6" w:rsidRDefault="000B5EF3" w:rsidP="00EA75F6">
      <w:pPr>
        <w:pStyle w:val="Akapitzlist"/>
        <w:numPr>
          <w:ilvl w:val="0"/>
          <w:numId w:val="70"/>
        </w:numPr>
        <w:tabs>
          <w:tab w:val="left" w:pos="426"/>
        </w:tabs>
        <w:spacing w:after="0" w:line="360" w:lineRule="auto"/>
        <w:ind w:left="0" w:firstLine="0"/>
        <w:rPr>
          <w:rFonts w:asciiTheme="minorHAnsi" w:hAnsiTheme="minorHAnsi"/>
          <w:sz w:val="24"/>
          <w:szCs w:val="24"/>
        </w:rPr>
      </w:pPr>
      <w:proofErr w:type="gramStart"/>
      <w:r w:rsidRPr="00F83C86">
        <w:rPr>
          <w:rFonts w:asciiTheme="minorHAnsi" w:hAnsiTheme="minorHAnsi"/>
          <w:sz w:val="24"/>
          <w:szCs w:val="24"/>
        </w:rPr>
        <w:t>waloryzacja</w:t>
      </w:r>
      <w:proofErr w:type="gramEnd"/>
      <w:r w:rsidRPr="00F83C86">
        <w:rPr>
          <w:rFonts w:asciiTheme="minorHAnsi" w:hAnsiTheme="minorHAnsi"/>
          <w:sz w:val="24"/>
          <w:szCs w:val="24"/>
        </w:rPr>
        <w:t xml:space="preserve"> kwoty wynagrodzenia netto będzie dokonywana z uwzględnieniem kolejnych miesięcznych zmian wskaźnika w stosunku do wskaźnika, jaki był ogłoszony dla początkowego terminu ustalenia zmiany wynagrodzenia, jakim jest dzień zawarcia Umowy;</w:t>
      </w:r>
    </w:p>
    <w:p w14:paraId="3C334883" w14:textId="7CC89BE2" w:rsidR="000B5EF3" w:rsidRPr="00EA75F6" w:rsidRDefault="000B5EF3" w:rsidP="00EA75F6">
      <w:pPr>
        <w:pStyle w:val="Akapitzlist"/>
        <w:numPr>
          <w:ilvl w:val="0"/>
          <w:numId w:val="70"/>
        </w:numPr>
        <w:tabs>
          <w:tab w:val="left" w:pos="426"/>
        </w:tabs>
        <w:spacing w:after="0" w:line="360" w:lineRule="auto"/>
        <w:ind w:left="0" w:firstLine="0"/>
        <w:rPr>
          <w:rFonts w:asciiTheme="minorHAnsi" w:hAnsiTheme="minorHAnsi"/>
          <w:sz w:val="24"/>
          <w:szCs w:val="24"/>
        </w:rPr>
      </w:pPr>
      <w:proofErr w:type="gramStart"/>
      <w:r w:rsidRPr="00EA75F6">
        <w:rPr>
          <w:rFonts w:asciiTheme="minorHAnsi" w:hAnsiTheme="minorHAnsi"/>
          <w:sz w:val="24"/>
          <w:szCs w:val="24"/>
        </w:rPr>
        <w:t>aby</w:t>
      </w:r>
      <w:proofErr w:type="gramEnd"/>
      <w:r w:rsidRPr="00EA75F6">
        <w:rPr>
          <w:rFonts w:asciiTheme="minorHAnsi" w:hAnsiTheme="minorHAnsi"/>
          <w:sz w:val="24"/>
          <w:szCs w:val="24"/>
        </w:rPr>
        <w:t xml:space="preserve"> wyznaczyć wskaźnik zmiany cen dla okresu od daty podpisania Umowy do daty waloryzacji należy przemnożyć przez siebie ogłaszane kolejne miesięczne wskaźniki </w:t>
      </w:r>
      <w:r w:rsidR="00EA75F6" w:rsidRPr="00EA75F6">
        <w:rPr>
          <w:rFonts w:asciiTheme="minorHAnsi" w:hAnsiTheme="minorHAnsi"/>
          <w:sz w:val="24"/>
          <w:szCs w:val="24"/>
        </w:rPr>
        <w:t>(</w:t>
      </w:r>
      <w:r w:rsidR="00EA75F6" w:rsidRPr="00EA75F6">
        <w:rPr>
          <w:rFonts w:asciiTheme="minorHAnsi" w:hAnsiTheme="minorHAnsi"/>
          <w:color w:val="FF0000"/>
          <w:sz w:val="24"/>
          <w:szCs w:val="24"/>
        </w:rPr>
        <w:t>mające za podstawę okres poprzedni=100)</w:t>
      </w:r>
      <w:r w:rsidR="00EA75F6" w:rsidRPr="00EA75F6">
        <w:rPr>
          <w:rFonts w:asciiTheme="minorHAnsi" w:hAnsiTheme="minorHAnsi"/>
          <w:sz w:val="24"/>
          <w:szCs w:val="24"/>
        </w:rPr>
        <w:t xml:space="preserve"> w odpowiednim przedziale czasowym</w:t>
      </w:r>
      <w:r w:rsidR="00EA75F6" w:rsidRPr="00EA75F6">
        <w:rPr>
          <w:rFonts w:asciiTheme="minorHAnsi" w:hAnsiTheme="minorHAnsi"/>
          <w:color w:val="FF0000"/>
          <w:sz w:val="24"/>
          <w:szCs w:val="24"/>
        </w:rPr>
        <w:t>, przy czym należy w poszczególnych działaniach mnożenia zaokrąglać do 2 miejsc po przecinku</w:t>
      </w:r>
      <w:r w:rsidR="00EA75F6" w:rsidRPr="00EA75F6">
        <w:rPr>
          <w:rFonts w:asciiTheme="minorHAnsi" w:hAnsiTheme="minorHAnsi"/>
          <w:sz w:val="24"/>
          <w:szCs w:val="24"/>
        </w:rPr>
        <w:t>; do obliczenia zmiany wynagrodzenia zostaną przyjęte wskaźniki otrzymane w wyniku podzielenia wskaźnika opublikowanego przez 100.</w:t>
      </w:r>
    </w:p>
    <w:p w14:paraId="1671AD79" w14:textId="77777777" w:rsidR="000B5EF3" w:rsidRPr="00F83C86" w:rsidRDefault="000B5EF3" w:rsidP="005F7E01">
      <w:pPr>
        <w:numPr>
          <w:ilvl w:val="0"/>
          <w:numId w:val="68"/>
        </w:numPr>
        <w:tabs>
          <w:tab w:val="left" w:pos="426"/>
        </w:tabs>
        <w:autoSpaceDE w:val="0"/>
        <w:autoSpaceDN w:val="0"/>
        <w:adjustRightInd w:val="0"/>
        <w:spacing w:line="360" w:lineRule="auto"/>
        <w:ind w:left="0" w:firstLine="0"/>
        <w:contextualSpacing/>
        <w:rPr>
          <w:rFonts w:asciiTheme="minorHAnsi" w:hAnsiTheme="minorHAnsi"/>
        </w:rPr>
      </w:pPr>
      <w:r w:rsidRPr="00F83C86">
        <w:rPr>
          <w:rFonts w:asciiTheme="minorHAnsi" w:hAnsiTheme="minorHAnsi"/>
        </w:rPr>
        <w:t xml:space="preserve">Nie będą waloryzowane kwoty wynagrodzenia za dodatkowe i zamienne roboty w </w:t>
      </w:r>
      <w:proofErr w:type="gramStart"/>
      <w:r w:rsidRPr="00F83C86">
        <w:rPr>
          <w:rFonts w:asciiTheme="minorHAnsi" w:hAnsiTheme="minorHAnsi"/>
        </w:rPr>
        <w:t>przypadku gdy</w:t>
      </w:r>
      <w:proofErr w:type="gramEnd"/>
      <w:r w:rsidRPr="00F83C86">
        <w:rPr>
          <w:rFonts w:asciiTheme="minorHAnsi" w:hAnsiTheme="minorHAnsi"/>
        </w:rPr>
        <w:t xml:space="preserve"> ceny za ich wykonanie zostaną określone na podstawie cen rynkowych z okresu ich wykonania.</w:t>
      </w:r>
    </w:p>
    <w:p w14:paraId="2218B34E" w14:textId="77777777" w:rsidR="000B5EF3" w:rsidRPr="00F83C86" w:rsidRDefault="000B5EF3" w:rsidP="005F7E01">
      <w:pPr>
        <w:numPr>
          <w:ilvl w:val="0"/>
          <w:numId w:val="68"/>
        </w:numPr>
        <w:tabs>
          <w:tab w:val="left" w:pos="426"/>
        </w:tabs>
        <w:autoSpaceDE w:val="0"/>
        <w:autoSpaceDN w:val="0"/>
        <w:adjustRightInd w:val="0"/>
        <w:spacing w:line="360" w:lineRule="auto"/>
        <w:ind w:left="0" w:firstLine="0"/>
        <w:contextualSpacing/>
        <w:rPr>
          <w:rFonts w:asciiTheme="minorHAnsi" w:hAnsiTheme="minorHAnsi"/>
        </w:rPr>
      </w:pPr>
      <w:r w:rsidRPr="00F83C86">
        <w:rPr>
          <w:rFonts w:asciiTheme="minorHAnsi" w:hAnsiTheme="minorHAnsi"/>
        </w:rPr>
        <w:t>W przypadku likwidacji wskaźnika, o którym mowa wyżej lub zmiany podmiotu, który urzędowo go ustala, mechanizm, o którym mowa w ust. 2 stosuje się odpowiednio do wskaźnika i podmiotu, który zgodnie z odpowiednimi przepisami prawa zastąpi dotychczasowy wskaźnik lub podmiot.</w:t>
      </w:r>
    </w:p>
    <w:p w14:paraId="28A38197" w14:textId="77777777" w:rsidR="000B5EF3" w:rsidRPr="00F83C86" w:rsidRDefault="000B5EF3" w:rsidP="005F7E01">
      <w:pPr>
        <w:numPr>
          <w:ilvl w:val="0"/>
          <w:numId w:val="68"/>
        </w:numPr>
        <w:tabs>
          <w:tab w:val="left" w:pos="426"/>
        </w:tabs>
        <w:autoSpaceDE w:val="0"/>
        <w:autoSpaceDN w:val="0"/>
        <w:adjustRightInd w:val="0"/>
        <w:spacing w:line="360" w:lineRule="auto"/>
        <w:ind w:left="0" w:firstLine="0"/>
        <w:contextualSpacing/>
        <w:rPr>
          <w:rFonts w:asciiTheme="minorHAnsi" w:hAnsiTheme="minorHAnsi"/>
        </w:rPr>
      </w:pPr>
      <w:r w:rsidRPr="00F83C86">
        <w:rPr>
          <w:rFonts w:asciiTheme="minorHAnsi" w:hAnsiTheme="minorHAnsi"/>
        </w:rPr>
        <w:t xml:space="preserve">Maksymalna wartość zmiany wynagrodzenia (dodatnia lub ujemna), jaką dopuszcza Zamawiający w wyniku zastosowania postanowień o zasadach wprowadzania zmian wysokości wynagrodzenia, nie może przekroczyć 3% kwoty wynagrodzenia netto określonego w Umowie. </w:t>
      </w:r>
    </w:p>
    <w:p w14:paraId="23AF57EC" w14:textId="3A9A7729" w:rsidR="000B5EF3" w:rsidRPr="00F83C86" w:rsidRDefault="000B5EF3" w:rsidP="005F7E01">
      <w:pPr>
        <w:numPr>
          <w:ilvl w:val="0"/>
          <w:numId w:val="68"/>
        </w:numPr>
        <w:tabs>
          <w:tab w:val="left" w:pos="426"/>
        </w:tabs>
        <w:autoSpaceDE w:val="0"/>
        <w:autoSpaceDN w:val="0"/>
        <w:adjustRightInd w:val="0"/>
        <w:spacing w:line="360" w:lineRule="auto"/>
        <w:ind w:left="0" w:firstLine="0"/>
        <w:contextualSpacing/>
        <w:rPr>
          <w:rFonts w:asciiTheme="minorHAnsi" w:hAnsiTheme="minorHAnsi"/>
        </w:rPr>
      </w:pPr>
      <w:r w:rsidRPr="00F83C86">
        <w:rPr>
          <w:rFonts w:asciiTheme="minorHAnsi" w:hAnsiTheme="minorHAnsi"/>
        </w:rPr>
        <w:t xml:space="preserve">Zmiana wysokości wynagrodzenia należnego Wykonawcy, o którym mowa w niniejszym paragrafie Umowy, wymaga uprzedniej merytorycznej akceptacji inspektora nadzoru i zawarcia aneksu w formie pisemnej pod rygorem nieważności. </w:t>
      </w:r>
      <w:r w:rsidR="00EA75F6" w:rsidRPr="00EA75F6">
        <w:rPr>
          <w:rFonts w:asciiTheme="minorHAnsi" w:hAnsiTheme="minorHAnsi" w:cstheme="minorHAnsi"/>
          <w:color w:val="FF0000"/>
        </w:rPr>
        <w:t>Wyliczenia, o którym mowa w ust. 2, dokonuje Strona umowy (odpowiednio Wykonawca lub Zamawiający) występująca z wnioskiem o zmianę wynagrodzenia, przedstawiając je do weryfikacji drugiej Strony umowy.</w:t>
      </w:r>
    </w:p>
    <w:p w14:paraId="5AF019C6" w14:textId="392BE30E" w:rsidR="00EA75F6" w:rsidRDefault="000B5EF3" w:rsidP="00EA75F6">
      <w:pPr>
        <w:numPr>
          <w:ilvl w:val="0"/>
          <w:numId w:val="68"/>
        </w:numPr>
        <w:tabs>
          <w:tab w:val="left" w:pos="426"/>
        </w:tabs>
        <w:autoSpaceDE w:val="0"/>
        <w:autoSpaceDN w:val="0"/>
        <w:adjustRightInd w:val="0"/>
        <w:spacing w:line="360" w:lineRule="auto"/>
        <w:ind w:left="0" w:firstLine="0"/>
        <w:contextualSpacing/>
        <w:rPr>
          <w:rFonts w:asciiTheme="minorHAnsi" w:hAnsiTheme="minorHAnsi"/>
          <w:color w:val="FF0000"/>
        </w:rPr>
      </w:pPr>
      <w:r w:rsidRPr="00F83C86">
        <w:rPr>
          <w:rFonts w:asciiTheme="minorHAnsi" w:hAnsiTheme="minorHAnsi"/>
        </w:rPr>
        <w:t>Wykonawca, którego wynagrodzenie zostało zmienione zgodnie z postanowieniami niniejszego paragrafu Umowy, zobowiązany jest do zmiany wynagrodzenia przysługującego podwykonawcy, z którym zawarł umowę w zakresie odpowiadającym zmianom cen materiałów lub kosztów dotyczących zobowiązania podwykonawcy, jeżeli łącznie są spełnione następujące warunki tj. przedmiotem umowy są roboty budowlane</w:t>
      </w:r>
      <w:r w:rsidR="00E403A7" w:rsidRPr="00F83C86">
        <w:rPr>
          <w:rFonts w:asciiTheme="minorHAnsi" w:hAnsiTheme="minorHAnsi"/>
        </w:rPr>
        <w:t xml:space="preserve">, </w:t>
      </w:r>
      <w:r w:rsidR="00A11BAB" w:rsidRPr="00F83C86">
        <w:rPr>
          <w:rFonts w:asciiTheme="minorHAnsi" w:hAnsiTheme="minorHAnsi"/>
          <w:color w:val="FF0000"/>
        </w:rPr>
        <w:t>dostawy</w:t>
      </w:r>
      <w:r w:rsidRPr="00F83C86">
        <w:rPr>
          <w:rFonts w:asciiTheme="minorHAnsi" w:hAnsiTheme="minorHAnsi"/>
          <w:color w:val="FF0000"/>
        </w:rPr>
        <w:t xml:space="preserve"> </w:t>
      </w:r>
      <w:r w:rsidRPr="00F83C86">
        <w:rPr>
          <w:rFonts w:asciiTheme="minorHAnsi" w:hAnsiTheme="minorHAnsi"/>
        </w:rPr>
        <w:t>lub usługi, a okres obowiązywania umowy przekracza</w:t>
      </w:r>
      <w:r w:rsidRPr="00736E06">
        <w:rPr>
          <w:rFonts w:asciiTheme="minorHAnsi" w:hAnsiTheme="minorHAnsi"/>
          <w:color w:val="FF0000"/>
        </w:rPr>
        <w:t xml:space="preserve"> </w:t>
      </w:r>
      <w:r w:rsidR="00A11BAB" w:rsidRPr="00736E06">
        <w:rPr>
          <w:rFonts w:asciiTheme="minorHAnsi" w:hAnsiTheme="minorHAnsi"/>
          <w:color w:val="FF0000"/>
        </w:rPr>
        <w:t>6</w:t>
      </w:r>
      <w:r w:rsidR="00EA75F6">
        <w:rPr>
          <w:rFonts w:asciiTheme="minorHAnsi" w:hAnsiTheme="minorHAnsi"/>
          <w:color w:val="FF0000"/>
        </w:rPr>
        <w:t xml:space="preserve"> miesięcy. </w:t>
      </w:r>
    </w:p>
    <w:p w14:paraId="446E9F65" w14:textId="4819B5F8" w:rsidR="00E403A7" w:rsidRDefault="00E403A7" w:rsidP="00EA75F6">
      <w:pPr>
        <w:numPr>
          <w:ilvl w:val="0"/>
          <w:numId w:val="68"/>
        </w:numPr>
        <w:tabs>
          <w:tab w:val="left" w:pos="426"/>
        </w:tabs>
        <w:autoSpaceDE w:val="0"/>
        <w:autoSpaceDN w:val="0"/>
        <w:adjustRightInd w:val="0"/>
        <w:spacing w:line="360" w:lineRule="auto"/>
        <w:ind w:left="0" w:firstLine="0"/>
        <w:contextualSpacing/>
        <w:rPr>
          <w:rFonts w:asciiTheme="minorHAnsi" w:hAnsiTheme="minorHAnsi"/>
          <w:color w:val="FF0000"/>
        </w:rPr>
      </w:pPr>
      <w:r w:rsidRPr="00EA75F6">
        <w:rPr>
          <w:rFonts w:asciiTheme="minorHAnsi" w:hAnsiTheme="minorHAnsi"/>
          <w:color w:val="FF0000"/>
        </w:rPr>
        <w:t>Waloryzacja</w:t>
      </w:r>
      <w:r w:rsidR="00EA75F6" w:rsidRPr="00EA75F6">
        <w:t xml:space="preserve"> </w:t>
      </w:r>
      <w:r w:rsidR="00EA75F6" w:rsidRPr="00EA75F6">
        <w:rPr>
          <w:rFonts w:asciiTheme="minorHAnsi" w:hAnsiTheme="minorHAnsi"/>
          <w:color w:val="FF0000"/>
        </w:rPr>
        <w:t>wynagrodzenia podwykonawcy</w:t>
      </w:r>
      <w:r w:rsidRPr="00EA75F6">
        <w:rPr>
          <w:rFonts w:asciiTheme="minorHAnsi" w:hAnsiTheme="minorHAnsi"/>
          <w:color w:val="FF0000"/>
        </w:rPr>
        <w:t xml:space="preserve"> będzie się odbywać na analogicznych zasadach jak waloryzacja wynagrodzenia Wykonawcy z zastrzeżeniem, że wskaźniki waloryzacji wynagrodzenia będą kalkulowane w odniesieniu do dnia zawarcia umowy pomiędzy Wykonawcą a Podwykonawcą, lub Podwykonawcą, a </w:t>
      </w:r>
      <w:r w:rsidR="00FE3379" w:rsidRPr="00EA75F6">
        <w:rPr>
          <w:rFonts w:asciiTheme="minorHAnsi" w:hAnsiTheme="minorHAnsi"/>
          <w:color w:val="FF0000"/>
        </w:rPr>
        <w:t xml:space="preserve">Dalszym </w:t>
      </w:r>
      <w:r w:rsidRPr="00EA75F6">
        <w:rPr>
          <w:rFonts w:asciiTheme="minorHAnsi" w:hAnsiTheme="minorHAnsi"/>
          <w:color w:val="FF0000"/>
        </w:rPr>
        <w:t>Podwykonawcą.</w:t>
      </w:r>
    </w:p>
    <w:p w14:paraId="63B24F79" w14:textId="77777777" w:rsidR="00EA75F6" w:rsidRPr="00EA75F6" w:rsidRDefault="00EA75F6" w:rsidP="00EA75F6">
      <w:pPr>
        <w:tabs>
          <w:tab w:val="left" w:pos="426"/>
        </w:tabs>
        <w:autoSpaceDE w:val="0"/>
        <w:autoSpaceDN w:val="0"/>
        <w:adjustRightInd w:val="0"/>
        <w:spacing w:line="360" w:lineRule="auto"/>
        <w:contextualSpacing/>
        <w:rPr>
          <w:rFonts w:asciiTheme="minorHAnsi" w:hAnsiTheme="minorHAnsi"/>
          <w:color w:val="FF0000"/>
        </w:rPr>
      </w:pPr>
    </w:p>
    <w:p w14:paraId="00E00F4F" w14:textId="77777777" w:rsidR="00746E48" w:rsidRPr="005F7E01" w:rsidRDefault="00746E48" w:rsidP="005F7E01">
      <w:pPr>
        <w:widowControl w:val="0"/>
        <w:numPr>
          <w:ilvl w:val="0"/>
          <w:numId w:val="56"/>
        </w:numPr>
        <w:tabs>
          <w:tab w:val="left" w:pos="142"/>
          <w:tab w:val="left" w:pos="426"/>
        </w:tabs>
        <w:suppressAutoHyphens/>
        <w:autoSpaceDE w:val="0"/>
        <w:autoSpaceDN w:val="0"/>
        <w:adjustRightInd w:val="0"/>
        <w:spacing w:line="360" w:lineRule="auto"/>
        <w:ind w:left="0" w:firstLine="0"/>
        <w:contextualSpacing/>
        <w:jc w:val="center"/>
        <w:rPr>
          <w:rFonts w:asciiTheme="minorHAnsi" w:hAnsiTheme="minorHAnsi"/>
          <w:b/>
          <w:bCs/>
        </w:rPr>
      </w:pPr>
      <w:r w:rsidRPr="005F7E01">
        <w:rPr>
          <w:rFonts w:asciiTheme="minorHAnsi" w:hAnsiTheme="minorHAnsi"/>
          <w:bCs/>
        </w:rPr>
        <w:t>14</w:t>
      </w:r>
      <w:r w:rsidR="003D7333" w:rsidRPr="005F7E01">
        <w:rPr>
          <w:rFonts w:asciiTheme="minorHAnsi" w:hAnsiTheme="minorHAnsi"/>
          <w:bCs/>
        </w:rPr>
        <w:br/>
      </w:r>
      <w:r w:rsidRPr="005F7E01">
        <w:rPr>
          <w:rFonts w:asciiTheme="minorHAnsi" w:hAnsiTheme="minorHAnsi"/>
          <w:bCs/>
        </w:rPr>
        <w:t>Roboty zastępcze</w:t>
      </w:r>
    </w:p>
    <w:p w14:paraId="2EB7F2B0" w14:textId="77777777" w:rsidR="00746E48" w:rsidRPr="005F7E01" w:rsidRDefault="00746E48" w:rsidP="005F7E01">
      <w:pPr>
        <w:widowControl w:val="0"/>
        <w:numPr>
          <w:ilvl w:val="0"/>
          <w:numId w:val="9"/>
        </w:numPr>
        <w:tabs>
          <w:tab w:val="clear" w:pos="720"/>
          <w:tab w:val="left" w:pos="426"/>
        </w:tabs>
        <w:autoSpaceDE w:val="0"/>
        <w:autoSpaceDN w:val="0"/>
        <w:adjustRightInd w:val="0"/>
        <w:spacing w:line="360" w:lineRule="auto"/>
        <w:ind w:left="0" w:firstLine="0"/>
        <w:rPr>
          <w:rFonts w:asciiTheme="minorHAnsi" w:hAnsiTheme="minorHAnsi"/>
          <w:bCs/>
        </w:rPr>
      </w:pPr>
      <w:r w:rsidRPr="005F7E01">
        <w:rPr>
          <w:rFonts w:asciiTheme="minorHAnsi" w:hAnsiTheme="minorHAnsi"/>
          <w:bCs/>
        </w:rPr>
        <w:t xml:space="preserve">Zamawiający ma prawo do natychmiastowego odstąpienia od Umowy lub przerwania wykonywanych robót przez Wykonawcę w przypadku wykonywania robót niezgodnie z dokumentacją, wiedzą techniczną lub przepisami bezpieczeństwa pracy, nie stosowania się do poleceń inspektora nadzoru, tempem robót nie dającym gwarancji wykonania w terminie określonym </w:t>
      </w:r>
      <w:proofErr w:type="gramStart"/>
      <w:r w:rsidRPr="005F7E01">
        <w:rPr>
          <w:rFonts w:asciiTheme="minorHAnsi" w:hAnsiTheme="minorHAnsi"/>
          <w:bCs/>
        </w:rPr>
        <w:t>w  umowie</w:t>
      </w:r>
      <w:proofErr w:type="gramEnd"/>
      <w:r w:rsidRPr="005F7E01">
        <w:rPr>
          <w:rFonts w:asciiTheme="minorHAnsi" w:hAnsiTheme="minorHAnsi"/>
          <w:bCs/>
        </w:rPr>
        <w:t xml:space="preserve">, a także nie wykonania przedmiotu Umowy w określonym terminie oraz zlecić wykonanie prac podmiotowi trzeciemu. </w:t>
      </w:r>
    </w:p>
    <w:p w14:paraId="61E60B20" w14:textId="77777777" w:rsidR="00746E48" w:rsidRPr="005F7E01" w:rsidRDefault="00746E48" w:rsidP="005F7E01">
      <w:pPr>
        <w:widowControl w:val="0"/>
        <w:numPr>
          <w:ilvl w:val="0"/>
          <w:numId w:val="9"/>
        </w:numPr>
        <w:tabs>
          <w:tab w:val="clear" w:pos="720"/>
          <w:tab w:val="left" w:pos="426"/>
        </w:tabs>
        <w:autoSpaceDE w:val="0"/>
        <w:autoSpaceDN w:val="0"/>
        <w:adjustRightInd w:val="0"/>
        <w:spacing w:line="360" w:lineRule="auto"/>
        <w:ind w:left="0" w:firstLine="0"/>
        <w:rPr>
          <w:rFonts w:asciiTheme="minorHAnsi" w:hAnsiTheme="minorHAnsi"/>
          <w:bCs/>
        </w:rPr>
      </w:pPr>
      <w:r w:rsidRPr="005F7E01">
        <w:rPr>
          <w:rFonts w:asciiTheme="minorHAnsi" w:hAnsiTheme="minorHAnsi"/>
          <w:bCs/>
        </w:rPr>
        <w:t xml:space="preserve">W przypadku określonym w ust. 1 Zamawiający zleci wykonanie prac podmiotowi trzeciemu na ryzyko i koszt dotychczasowego Wykonawcy, który poniesie koszty odstąpienia od Umowy wraz z pokryciem różnicy cen wynikających </w:t>
      </w:r>
      <w:r w:rsidR="008722DF" w:rsidRPr="005F7E01">
        <w:rPr>
          <w:rFonts w:asciiTheme="minorHAnsi" w:hAnsiTheme="minorHAnsi"/>
          <w:bCs/>
        </w:rPr>
        <w:t>ze zlecenia prac podmiotowi trzeciemu</w:t>
      </w:r>
      <w:r w:rsidRPr="005F7E01">
        <w:rPr>
          <w:rFonts w:asciiTheme="minorHAnsi" w:hAnsiTheme="minorHAnsi"/>
          <w:bCs/>
        </w:rPr>
        <w:t>.</w:t>
      </w:r>
    </w:p>
    <w:p w14:paraId="5145B104" w14:textId="77777777" w:rsidR="00746E48" w:rsidRPr="005F7E01" w:rsidRDefault="00746E48" w:rsidP="005F7E01">
      <w:pPr>
        <w:widowControl w:val="0"/>
        <w:numPr>
          <w:ilvl w:val="0"/>
          <w:numId w:val="9"/>
        </w:numPr>
        <w:tabs>
          <w:tab w:val="clear" w:pos="720"/>
          <w:tab w:val="left" w:pos="426"/>
        </w:tabs>
        <w:autoSpaceDE w:val="0"/>
        <w:autoSpaceDN w:val="0"/>
        <w:adjustRightInd w:val="0"/>
        <w:spacing w:line="360" w:lineRule="auto"/>
        <w:ind w:left="0" w:firstLine="0"/>
        <w:rPr>
          <w:rFonts w:asciiTheme="minorHAnsi" w:hAnsiTheme="minorHAnsi"/>
          <w:bCs/>
        </w:rPr>
      </w:pPr>
      <w:r w:rsidRPr="005F7E01">
        <w:rPr>
          <w:rFonts w:asciiTheme="minorHAnsi" w:hAnsiTheme="minorHAnsi"/>
          <w:bCs/>
        </w:rPr>
        <w:t>W razie zaistnienia okoliczności, o których mowa w ust. 1 i 2 Strony zastrzegają, iż w przypadku, gdy koszty wykonania prac przez podmiot trzeci przewyższą wartość zabezpieczenia należytego wykonania umowy, Wykonawca jest zobowiązany do zwrotu kosztów wykonania prac do wysokości faktycznie poniesionych kosztów</w:t>
      </w:r>
    </w:p>
    <w:p w14:paraId="79A4B546" w14:textId="77777777" w:rsidR="00746E48" w:rsidRPr="005F7E01" w:rsidRDefault="00746E48" w:rsidP="005F7E01">
      <w:pPr>
        <w:widowControl w:val="0"/>
        <w:tabs>
          <w:tab w:val="left" w:pos="426"/>
        </w:tabs>
        <w:autoSpaceDE w:val="0"/>
        <w:autoSpaceDN w:val="0"/>
        <w:adjustRightInd w:val="0"/>
        <w:spacing w:line="360" w:lineRule="auto"/>
        <w:rPr>
          <w:rFonts w:asciiTheme="minorHAnsi" w:hAnsiTheme="minorHAnsi"/>
          <w:bCs/>
        </w:rPr>
      </w:pPr>
    </w:p>
    <w:p w14:paraId="3ECB41EE" w14:textId="77777777" w:rsidR="00746E48" w:rsidRPr="005F7E01" w:rsidRDefault="00746E48" w:rsidP="005F7E01">
      <w:pPr>
        <w:widowControl w:val="0"/>
        <w:numPr>
          <w:ilvl w:val="0"/>
          <w:numId w:val="56"/>
        </w:numPr>
        <w:tabs>
          <w:tab w:val="left" w:pos="142"/>
          <w:tab w:val="left" w:pos="426"/>
        </w:tabs>
        <w:suppressAutoHyphens/>
        <w:autoSpaceDE w:val="0"/>
        <w:autoSpaceDN w:val="0"/>
        <w:adjustRightInd w:val="0"/>
        <w:spacing w:line="360" w:lineRule="auto"/>
        <w:ind w:left="0" w:firstLine="0"/>
        <w:contextualSpacing/>
        <w:jc w:val="center"/>
        <w:rPr>
          <w:rFonts w:asciiTheme="minorHAnsi" w:hAnsiTheme="minorHAnsi"/>
          <w:bCs/>
        </w:rPr>
      </w:pPr>
      <w:r w:rsidRPr="005F7E01">
        <w:rPr>
          <w:rFonts w:asciiTheme="minorHAnsi" w:hAnsiTheme="minorHAnsi"/>
        </w:rPr>
        <w:t>15</w:t>
      </w:r>
      <w:r w:rsidR="003D7333" w:rsidRPr="005F7E01">
        <w:rPr>
          <w:rFonts w:asciiTheme="minorHAnsi" w:hAnsiTheme="minorHAnsi"/>
        </w:rPr>
        <w:br/>
      </w:r>
      <w:r w:rsidRPr="005F7E01">
        <w:rPr>
          <w:rFonts w:asciiTheme="minorHAnsi" w:hAnsiTheme="minorHAnsi"/>
          <w:bCs/>
        </w:rPr>
        <w:t>Roboty dodatkowe</w:t>
      </w:r>
    </w:p>
    <w:p w14:paraId="16AD18E9" w14:textId="77777777" w:rsidR="00746E48" w:rsidRPr="005F7E01" w:rsidRDefault="00746E48" w:rsidP="005F7E01">
      <w:pPr>
        <w:widowControl w:val="0"/>
        <w:numPr>
          <w:ilvl w:val="0"/>
          <w:numId w:val="37"/>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14:paraId="09A16722" w14:textId="77777777" w:rsidR="005D48C4" w:rsidRPr="005F7E01" w:rsidRDefault="00746E48" w:rsidP="005F7E01">
      <w:pPr>
        <w:widowControl w:val="0"/>
        <w:numPr>
          <w:ilvl w:val="0"/>
          <w:numId w:val="37"/>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eastAsia="Calibri" w:hAnsiTheme="minorHAnsi"/>
        </w:rPr>
        <w:t xml:space="preserve">Roboty dodatkowe i zamienne lub nieprzewidziane, których potwierdzona przez Zamawiającego konieczność wykonania wystąpi w toku realizacji przedmiotu umowy, a których zakres nie przekracza uprawnień Zamawiającego z mocy </w:t>
      </w:r>
      <w:r w:rsidR="00C568D0" w:rsidRPr="005F7E01">
        <w:rPr>
          <w:rFonts w:asciiTheme="minorHAnsi" w:eastAsia="Calibri" w:hAnsiTheme="minorHAnsi"/>
        </w:rPr>
        <w:t>ustawy Prawo zamówień p</w:t>
      </w:r>
      <w:r w:rsidRPr="005F7E01">
        <w:rPr>
          <w:rFonts w:asciiTheme="minorHAnsi" w:eastAsia="Calibri" w:hAnsiTheme="minorHAnsi"/>
        </w:rPr>
        <w:t>ublicznych zobowiązany jest wykonać w przypadku ich zlecenia przy zachowaniu stawek wskazanych w kosztorysie</w:t>
      </w:r>
      <w:r w:rsidR="004D5302" w:rsidRPr="005F7E01">
        <w:rPr>
          <w:rFonts w:asciiTheme="minorHAnsi" w:eastAsia="Calibri" w:hAnsiTheme="minorHAnsi"/>
        </w:rPr>
        <w:t xml:space="preserve"> „pomocniczym”</w:t>
      </w:r>
      <w:r w:rsidRPr="005F7E01">
        <w:rPr>
          <w:rFonts w:asciiTheme="minorHAnsi" w:eastAsia="Calibri" w:hAnsiTheme="minorHAnsi"/>
        </w:rPr>
        <w:t xml:space="preserve"> </w:t>
      </w:r>
      <w:r w:rsidR="00C568D0" w:rsidRPr="005F7E01">
        <w:rPr>
          <w:rFonts w:asciiTheme="minorHAnsi" w:eastAsia="Calibri" w:hAnsiTheme="minorHAnsi"/>
        </w:rPr>
        <w:t>dołączonym do niniejszej umowy</w:t>
      </w:r>
      <w:r w:rsidRPr="005F7E01">
        <w:rPr>
          <w:rFonts w:asciiTheme="minorHAnsi" w:eastAsia="Calibri" w:hAnsiTheme="minorHAnsi"/>
        </w:rPr>
        <w:t xml:space="preserve"> lub stawek SECOCENBUDU (w zależności od tego, która stawka jest niższa).</w:t>
      </w:r>
      <w:r w:rsidR="005D48C4" w:rsidRPr="005F7E01">
        <w:rPr>
          <w:rFonts w:asciiTheme="minorHAnsi" w:hAnsiTheme="minorHAnsi"/>
        </w:rPr>
        <w:t xml:space="preserve"> </w:t>
      </w:r>
    </w:p>
    <w:p w14:paraId="0FFE3794" w14:textId="77777777" w:rsidR="00746E48" w:rsidRPr="005F7E01" w:rsidRDefault="00746E48" w:rsidP="005F7E01">
      <w:pPr>
        <w:widowControl w:val="0"/>
        <w:tabs>
          <w:tab w:val="left" w:pos="426"/>
        </w:tabs>
        <w:autoSpaceDE w:val="0"/>
        <w:autoSpaceDN w:val="0"/>
        <w:adjustRightInd w:val="0"/>
        <w:spacing w:line="360" w:lineRule="auto"/>
        <w:rPr>
          <w:rFonts w:asciiTheme="minorHAnsi" w:hAnsiTheme="minorHAnsi"/>
        </w:rPr>
      </w:pPr>
    </w:p>
    <w:p w14:paraId="26A6F365" w14:textId="77777777" w:rsidR="00746E48" w:rsidRPr="005F7E01" w:rsidRDefault="00746E48" w:rsidP="005F7E01">
      <w:pPr>
        <w:widowControl w:val="0"/>
        <w:numPr>
          <w:ilvl w:val="0"/>
          <w:numId w:val="56"/>
        </w:numPr>
        <w:tabs>
          <w:tab w:val="left" w:pos="142"/>
          <w:tab w:val="left" w:pos="426"/>
        </w:tabs>
        <w:suppressAutoHyphens/>
        <w:autoSpaceDE w:val="0"/>
        <w:autoSpaceDN w:val="0"/>
        <w:adjustRightInd w:val="0"/>
        <w:spacing w:line="360" w:lineRule="auto"/>
        <w:ind w:left="0" w:firstLine="0"/>
        <w:contextualSpacing/>
        <w:jc w:val="center"/>
        <w:rPr>
          <w:rFonts w:asciiTheme="minorHAnsi" w:eastAsia="Calibri" w:hAnsiTheme="minorHAnsi"/>
          <w:b/>
          <w:bCs/>
        </w:rPr>
      </w:pPr>
      <w:r w:rsidRPr="005F7E01">
        <w:rPr>
          <w:rFonts w:asciiTheme="minorHAnsi" w:hAnsiTheme="minorHAnsi"/>
        </w:rPr>
        <w:t>16</w:t>
      </w:r>
      <w:r w:rsidR="003D7333" w:rsidRPr="005F7E01">
        <w:rPr>
          <w:rFonts w:asciiTheme="minorHAnsi" w:hAnsiTheme="minorHAnsi"/>
        </w:rPr>
        <w:br/>
      </w:r>
      <w:r w:rsidRPr="005F7E01">
        <w:rPr>
          <w:rFonts w:asciiTheme="minorHAnsi" w:eastAsia="Calibri" w:hAnsiTheme="minorHAnsi"/>
          <w:bCs/>
        </w:rPr>
        <w:t>Ochrona danych</w:t>
      </w:r>
    </w:p>
    <w:p w14:paraId="6DD4403B" w14:textId="77777777" w:rsidR="00BB1714" w:rsidRPr="005F7E01" w:rsidRDefault="00BB1714" w:rsidP="005F7E01">
      <w:pPr>
        <w:numPr>
          <w:ilvl w:val="1"/>
          <w:numId w:val="43"/>
        </w:numPr>
        <w:tabs>
          <w:tab w:val="clear" w:pos="284"/>
          <w:tab w:val="left" w:pos="426"/>
        </w:tabs>
        <w:overflowPunct w:val="0"/>
        <w:autoSpaceDE w:val="0"/>
        <w:autoSpaceDN w:val="0"/>
        <w:adjustRightInd w:val="0"/>
        <w:spacing w:line="360" w:lineRule="auto"/>
        <w:ind w:left="0" w:firstLine="0"/>
        <w:textAlignment w:val="baseline"/>
        <w:rPr>
          <w:rFonts w:asciiTheme="minorHAnsi" w:eastAsia="Calibri" w:hAnsiTheme="minorHAnsi"/>
        </w:rPr>
      </w:pPr>
      <w:r w:rsidRPr="005F7E01">
        <w:rPr>
          <w:rFonts w:asciiTheme="minorHAnsi" w:eastAsia="Calibri" w:hAnsiTheme="minorHAnsi"/>
          <w:lang w:eastAsia="en-US"/>
        </w:rPr>
        <w:t>Zamawiający</w:t>
      </w:r>
      <w:r w:rsidRPr="005F7E01">
        <w:rPr>
          <w:rFonts w:asciiTheme="minorHAnsi" w:eastAsia="Calibri" w:hAnsiTheme="minorHAnsi"/>
        </w:rPr>
        <w:t xml:space="preserve"> oświadcza, że w celu realizacji niniejszej Umowy powierza Wykonawcy przetwarzanie danych osobowych w trybie ustawy z dnia 10 maja 2018 r. o ochronie danych osobowych, zwanych dalej Ustawą. Zakres przetwarzania danych obejmuje wszelkie dane osobowe zawarte w dokumentach związanych z realizacją Umowy, a w szczególności:</w:t>
      </w:r>
    </w:p>
    <w:p w14:paraId="02B10FC6" w14:textId="77777777" w:rsidR="00BB1714" w:rsidRPr="005F7E01" w:rsidRDefault="00BB1714" w:rsidP="005F7E01">
      <w:pPr>
        <w:numPr>
          <w:ilvl w:val="2"/>
          <w:numId w:val="57"/>
        </w:numPr>
        <w:tabs>
          <w:tab w:val="left" w:pos="426"/>
        </w:tabs>
        <w:overflowPunct w:val="0"/>
        <w:autoSpaceDE w:val="0"/>
        <w:autoSpaceDN w:val="0"/>
        <w:adjustRightInd w:val="0"/>
        <w:spacing w:line="360" w:lineRule="auto"/>
        <w:ind w:left="0" w:firstLine="0"/>
        <w:textAlignment w:val="baseline"/>
        <w:rPr>
          <w:rFonts w:asciiTheme="minorHAnsi" w:eastAsia="Calibri" w:hAnsiTheme="minorHAnsi"/>
          <w:lang w:eastAsia="en-US"/>
        </w:rPr>
      </w:pPr>
      <w:proofErr w:type="gramStart"/>
      <w:r w:rsidRPr="005F7E01">
        <w:rPr>
          <w:rFonts w:asciiTheme="minorHAnsi" w:eastAsia="Calibri" w:hAnsiTheme="minorHAnsi"/>
        </w:rPr>
        <w:t>dane</w:t>
      </w:r>
      <w:proofErr w:type="gramEnd"/>
      <w:r w:rsidRPr="005F7E01">
        <w:rPr>
          <w:rFonts w:asciiTheme="minorHAnsi" w:eastAsia="Calibri" w:hAnsiTheme="minorHAnsi"/>
        </w:rPr>
        <w:t xml:space="preserve"> </w:t>
      </w:r>
      <w:r w:rsidRPr="005F7E01">
        <w:rPr>
          <w:rFonts w:asciiTheme="minorHAnsi" w:eastAsia="Calibri" w:hAnsiTheme="minorHAnsi"/>
          <w:lang w:eastAsia="en-US"/>
        </w:rPr>
        <w:t>pracowników Zamawiającego i jego jednostek organizacyjnych;</w:t>
      </w:r>
    </w:p>
    <w:p w14:paraId="5DB6C79D" w14:textId="77777777" w:rsidR="00BB1714" w:rsidRPr="005F7E01" w:rsidRDefault="00BB1714" w:rsidP="005F7E01">
      <w:pPr>
        <w:numPr>
          <w:ilvl w:val="2"/>
          <w:numId w:val="57"/>
        </w:numPr>
        <w:tabs>
          <w:tab w:val="left" w:pos="426"/>
        </w:tabs>
        <w:overflowPunct w:val="0"/>
        <w:autoSpaceDE w:val="0"/>
        <w:autoSpaceDN w:val="0"/>
        <w:adjustRightInd w:val="0"/>
        <w:spacing w:line="360" w:lineRule="auto"/>
        <w:ind w:left="0" w:firstLine="0"/>
        <w:textAlignment w:val="baseline"/>
        <w:rPr>
          <w:rFonts w:asciiTheme="minorHAnsi" w:eastAsia="Calibri" w:hAnsiTheme="minorHAnsi"/>
        </w:rPr>
      </w:pPr>
      <w:r w:rsidRPr="005F7E01">
        <w:rPr>
          <w:rFonts w:asciiTheme="minorHAnsi" w:eastAsia="Calibri" w:hAnsiTheme="minorHAnsi"/>
          <w:lang w:eastAsia="en-US"/>
        </w:rPr>
        <w:t xml:space="preserve">dane pracowników </w:t>
      </w:r>
      <w:proofErr w:type="gramStart"/>
      <w:r w:rsidRPr="005F7E01">
        <w:rPr>
          <w:rFonts w:asciiTheme="minorHAnsi" w:eastAsia="Calibri" w:hAnsiTheme="minorHAnsi"/>
          <w:lang w:eastAsia="en-US"/>
        </w:rPr>
        <w:t>kontrahentów z którymi</w:t>
      </w:r>
      <w:proofErr w:type="gramEnd"/>
      <w:r w:rsidRPr="005F7E01">
        <w:rPr>
          <w:rFonts w:asciiTheme="minorHAnsi" w:eastAsia="Calibri" w:hAnsiTheme="minorHAnsi"/>
          <w:lang w:eastAsia="en-US"/>
        </w:rPr>
        <w:t xml:space="preserve"> współpracuje lub będzie współpracował Zamawiający</w:t>
      </w:r>
      <w:r w:rsidRPr="005F7E01">
        <w:rPr>
          <w:rFonts w:asciiTheme="minorHAnsi" w:eastAsia="Calibri" w:hAnsiTheme="minorHAnsi"/>
        </w:rPr>
        <w:t>.</w:t>
      </w:r>
    </w:p>
    <w:p w14:paraId="4814C414" w14:textId="77777777" w:rsidR="00BB1714" w:rsidRPr="005F7E01" w:rsidRDefault="00BB1714" w:rsidP="005F7E01">
      <w:pPr>
        <w:numPr>
          <w:ilvl w:val="1"/>
          <w:numId w:val="43"/>
        </w:numPr>
        <w:tabs>
          <w:tab w:val="clear" w:pos="284"/>
          <w:tab w:val="left" w:pos="426"/>
        </w:tabs>
        <w:overflowPunct w:val="0"/>
        <w:autoSpaceDE w:val="0"/>
        <w:autoSpaceDN w:val="0"/>
        <w:adjustRightInd w:val="0"/>
        <w:spacing w:line="360" w:lineRule="auto"/>
        <w:ind w:left="0" w:firstLine="0"/>
        <w:textAlignment w:val="baseline"/>
        <w:rPr>
          <w:rFonts w:asciiTheme="minorHAnsi" w:eastAsia="Calibri" w:hAnsiTheme="minorHAnsi"/>
        </w:rPr>
      </w:pPr>
      <w:r w:rsidRPr="005F7E01">
        <w:rPr>
          <w:rFonts w:asciiTheme="minorHAnsi" w:eastAsia="Calibri" w:hAnsiTheme="minorHAnsi"/>
          <w:lang w:eastAsia="en-US"/>
        </w:rPr>
        <w:t>Wykonawca</w:t>
      </w:r>
      <w:r w:rsidRPr="005F7E01">
        <w:rPr>
          <w:rFonts w:asciiTheme="minorHAnsi" w:eastAsia="Calibri" w:hAnsiTheme="minorHAnsi"/>
        </w:rPr>
        <w:t xml:space="preserve"> oświadcza, że nie będzie przetwarzał powierzonych danych osobowych w państwie nienależącym do Europejskiego Obszaru Gospodarczego.</w:t>
      </w:r>
    </w:p>
    <w:p w14:paraId="5FB30F47" w14:textId="77777777" w:rsidR="00BB1714" w:rsidRPr="005F7E01" w:rsidRDefault="00BB1714" w:rsidP="005F7E01">
      <w:pPr>
        <w:numPr>
          <w:ilvl w:val="1"/>
          <w:numId w:val="43"/>
        </w:numPr>
        <w:tabs>
          <w:tab w:val="clear" w:pos="284"/>
          <w:tab w:val="left" w:pos="426"/>
        </w:tabs>
        <w:overflowPunct w:val="0"/>
        <w:autoSpaceDE w:val="0"/>
        <w:autoSpaceDN w:val="0"/>
        <w:adjustRightInd w:val="0"/>
        <w:spacing w:line="360" w:lineRule="auto"/>
        <w:ind w:left="0" w:firstLine="0"/>
        <w:textAlignment w:val="baseline"/>
        <w:rPr>
          <w:rFonts w:asciiTheme="minorHAnsi" w:eastAsia="Calibri" w:hAnsiTheme="minorHAnsi"/>
          <w:lang w:eastAsia="en-US"/>
        </w:rPr>
      </w:pPr>
      <w:r w:rsidRPr="005F7E01">
        <w:rPr>
          <w:rFonts w:asciiTheme="minorHAnsi" w:eastAsia="Calibri" w:hAnsiTheme="minorHAnsi"/>
          <w:lang w:eastAsia="en-US"/>
        </w:rPr>
        <w:t>Wykonawca zobowiązuje się wykonać wszelkie czynności wynikające z powierzenia i Ustawy z najwyższą starannością.</w:t>
      </w:r>
    </w:p>
    <w:p w14:paraId="735DF2BA" w14:textId="77777777" w:rsidR="00BB1714" w:rsidRPr="005F7E01" w:rsidRDefault="00BB1714" w:rsidP="005F7E01">
      <w:pPr>
        <w:numPr>
          <w:ilvl w:val="1"/>
          <w:numId w:val="43"/>
        </w:numPr>
        <w:tabs>
          <w:tab w:val="clear" w:pos="284"/>
          <w:tab w:val="left" w:pos="426"/>
        </w:tabs>
        <w:overflowPunct w:val="0"/>
        <w:autoSpaceDE w:val="0"/>
        <w:autoSpaceDN w:val="0"/>
        <w:adjustRightInd w:val="0"/>
        <w:spacing w:line="360" w:lineRule="auto"/>
        <w:ind w:left="0" w:firstLine="0"/>
        <w:textAlignment w:val="baseline"/>
        <w:rPr>
          <w:rFonts w:asciiTheme="minorHAnsi" w:eastAsia="Calibri" w:hAnsiTheme="minorHAnsi"/>
          <w:lang w:eastAsia="en-US"/>
        </w:rPr>
      </w:pPr>
      <w:r w:rsidRPr="005F7E01">
        <w:rPr>
          <w:rFonts w:asciiTheme="minorHAnsi" w:eastAsia="Calibri" w:hAnsiTheme="minorHAnsi"/>
          <w:lang w:eastAsia="en-US"/>
        </w:rPr>
        <w:t>W przypadku wystąpienia zagrożeń mogących mieć wpływ na odpowiedzialność Zamawiającego, jako Administratora Danych za przetwarzanie powierzonych danych osobowych, Wykonawca zobowiązuje się niezwłocznie podjąć działania w celu ich usunięcia oraz niezwłocznie, ale nie później niż w terminie 2 dni od uzyskania informacji o wystąpieniu zagrożeń, zawiadomić o nich Zamawiającego.</w:t>
      </w:r>
    </w:p>
    <w:p w14:paraId="7635C4E6" w14:textId="77777777" w:rsidR="00BB1714" w:rsidRPr="005F7E01" w:rsidRDefault="00BB1714" w:rsidP="005F7E01">
      <w:pPr>
        <w:numPr>
          <w:ilvl w:val="1"/>
          <w:numId w:val="43"/>
        </w:numPr>
        <w:tabs>
          <w:tab w:val="clear" w:pos="284"/>
          <w:tab w:val="left" w:pos="426"/>
        </w:tabs>
        <w:overflowPunct w:val="0"/>
        <w:autoSpaceDE w:val="0"/>
        <w:autoSpaceDN w:val="0"/>
        <w:adjustRightInd w:val="0"/>
        <w:spacing w:line="360" w:lineRule="auto"/>
        <w:ind w:left="0" w:firstLine="0"/>
        <w:textAlignment w:val="baseline"/>
        <w:rPr>
          <w:rFonts w:asciiTheme="minorHAnsi" w:eastAsia="Calibri" w:hAnsiTheme="minorHAnsi"/>
          <w:lang w:eastAsia="en-US"/>
        </w:rPr>
      </w:pPr>
      <w:r w:rsidRPr="005F7E01">
        <w:rPr>
          <w:rFonts w:asciiTheme="minorHAnsi" w:eastAsia="Calibri" w:hAnsiTheme="minorHAnsi"/>
          <w:lang w:eastAsia="en-US"/>
        </w:rPr>
        <w:t>Wykonawca oświadcza, że będzie przetwarzał dane osobowe przy użyciu urządzeń i systemów informatycznych zapewniających odpowiedni poziom bezpieczeństwa wymagany przez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14:paraId="07CFAB29" w14:textId="77777777" w:rsidR="00BB1714" w:rsidRPr="005F7E01" w:rsidRDefault="00BB1714" w:rsidP="005F7E01">
      <w:pPr>
        <w:numPr>
          <w:ilvl w:val="1"/>
          <w:numId w:val="43"/>
        </w:numPr>
        <w:tabs>
          <w:tab w:val="clear" w:pos="284"/>
          <w:tab w:val="left" w:pos="426"/>
        </w:tabs>
        <w:overflowPunct w:val="0"/>
        <w:autoSpaceDE w:val="0"/>
        <w:autoSpaceDN w:val="0"/>
        <w:adjustRightInd w:val="0"/>
        <w:spacing w:line="360" w:lineRule="auto"/>
        <w:ind w:left="0" w:firstLine="0"/>
        <w:textAlignment w:val="baseline"/>
        <w:rPr>
          <w:rFonts w:asciiTheme="minorHAnsi" w:eastAsia="Calibri" w:hAnsiTheme="minorHAnsi"/>
        </w:rPr>
      </w:pPr>
      <w:r w:rsidRPr="005F7E01">
        <w:rPr>
          <w:rFonts w:asciiTheme="minorHAnsi" w:eastAsia="Calibri" w:hAnsiTheme="minorHAnsi"/>
          <w:lang w:eastAsia="en-US"/>
        </w:rPr>
        <w:t>Wykonawca zobowiązuje się spełnić warunki, w tym podjąć środki zabezpieczające powierzone</w:t>
      </w:r>
      <w:r w:rsidRPr="005F7E01">
        <w:rPr>
          <w:rFonts w:asciiTheme="minorHAnsi" w:eastAsia="Calibri" w:hAnsiTheme="minorHAnsi"/>
        </w:rPr>
        <w:t xml:space="preserve"> dane. W szczególności zobowiązuje się do:</w:t>
      </w:r>
    </w:p>
    <w:p w14:paraId="44E60442" w14:textId="77777777" w:rsidR="00BB1714" w:rsidRPr="005F7E01" w:rsidRDefault="00BB1714" w:rsidP="005F7E01">
      <w:pPr>
        <w:numPr>
          <w:ilvl w:val="0"/>
          <w:numId w:val="58"/>
        </w:numPr>
        <w:tabs>
          <w:tab w:val="left" w:pos="426"/>
        </w:tabs>
        <w:overflowPunct w:val="0"/>
        <w:autoSpaceDE w:val="0"/>
        <w:autoSpaceDN w:val="0"/>
        <w:adjustRightInd w:val="0"/>
        <w:spacing w:line="360" w:lineRule="auto"/>
        <w:ind w:left="0" w:firstLine="0"/>
        <w:textAlignment w:val="baseline"/>
        <w:rPr>
          <w:rFonts w:asciiTheme="minorHAnsi" w:eastAsia="Calibri" w:hAnsiTheme="minorHAnsi"/>
          <w:lang w:eastAsia="en-US"/>
        </w:rPr>
      </w:pPr>
      <w:proofErr w:type="gramStart"/>
      <w:r w:rsidRPr="005F7E01">
        <w:rPr>
          <w:rFonts w:asciiTheme="minorHAnsi" w:eastAsia="Calibri" w:hAnsiTheme="minorHAnsi"/>
          <w:lang w:eastAsia="en-US"/>
        </w:rPr>
        <w:t>zapewnienia</w:t>
      </w:r>
      <w:proofErr w:type="gramEnd"/>
      <w:r w:rsidRPr="005F7E01">
        <w:rPr>
          <w:rFonts w:asciiTheme="minorHAnsi" w:eastAsia="Calibri" w:hAnsiTheme="minorHAnsi"/>
          <w:lang w:eastAsia="en-US"/>
        </w:rPr>
        <w:t xml:space="preserve"> kontroli nad prawidłowością przetwarzania danych osobowych;</w:t>
      </w:r>
    </w:p>
    <w:p w14:paraId="473E32F0" w14:textId="77777777" w:rsidR="00BB1714" w:rsidRPr="005F7E01" w:rsidRDefault="00BB1714" w:rsidP="005F7E01">
      <w:pPr>
        <w:numPr>
          <w:ilvl w:val="0"/>
          <w:numId w:val="58"/>
        </w:numPr>
        <w:tabs>
          <w:tab w:val="left" w:pos="426"/>
        </w:tabs>
        <w:overflowPunct w:val="0"/>
        <w:autoSpaceDE w:val="0"/>
        <w:autoSpaceDN w:val="0"/>
        <w:adjustRightInd w:val="0"/>
        <w:spacing w:line="360" w:lineRule="auto"/>
        <w:ind w:left="0" w:firstLine="0"/>
        <w:textAlignment w:val="baseline"/>
        <w:rPr>
          <w:rFonts w:asciiTheme="minorHAnsi" w:eastAsia="Calibri" w:hAnsiTheme="minorHAnsi"/>
          <w:lang w:eastAsia="en-US"/>
        </w:rPr>
      </w:pPr>
      <w:proofErr w:type="gramStart"/>
      <w:r w:rsidRPr="005F7E01">
        <w:rPr>
          <w:rFonts w:asciiTheme="minorHAnsi" w:eastAsia="Calibri" w:hAnsiTheme="minorHAnsi"/>
          <w:lang w:eastAsia="en-US"/>
        </w:rPr>
        <w:t>zastosowania</w:t>
      </w:r>
      <w:proofErr w:type="gramEnd"/>
      <w:r w:rsidRPr="005F7E01">
        <w:rPr>
          <w:rFonts w:asciiTheme="minorHAnsi" w:eastAsia="Calibri" w:hAnsiTheme="minorHAnsi"/>
          <w:lang w:eastAsia="en-US"/>
        </w:rPr>
        <w:t xml:space="preserve"> środków technicznych i organizacyjnych zapewniających ochronę przetwarzania danych osobowych, a w szczególności zabezpieczenia danych osobowych przed ich udostępnieniem osobom nieupoważnionym, zabraniem przez osobę nieuprawnioną, przetwarzaniem z naruszeniem Ustawy, zmianą, utratą, uszkodzeniem lub zniszczeniem;</w:t>
      </w:r>
    </w:p>
    <w:p w14:paraId="38350EA9" w14:textId="77777777" w:rsidR="00BB1714" w:rsidRPr="005F7E01" w:rsidRDefault="00BB1714" w:rsidP="005F7E01">
      <w:pPr>
        <w:numPr>
          <w:ilvl w:val="0"/>
          <w:numId w:val="58"/>
        </w:numPr>
        <w:tabs>
          <w:tab w:val="left" w:pos="426"/>
        </w:tabs>
        <w:overflowPunct w:val="0"/>
        <w:autoSpaceDE w:val="0"/>
        <w:autoSpaceDN w:val="0"/>
        <w:adjustRightInd w:val="0"/>
        <w:spacing w:line="360" w:lineRule="auto"/>
        <w:ind w:left="0" w:firstLine="0"/>
        <w:textAlignment w:val="baseline"/>
        <w:rPr>
          <w:rFonts w:asciiTheme="minorHAnsi" w:eastAsia="Calibri" w:hAnsiTheme="minorHAnsi"/>
          <w:lang w:eastAsia="en-US"/>
        </w:rPr>
      </w:pPr>
      <w:proofErr w:type="gramStart"/>
      <w:r w:rsidRPr="005F7E01">
        <w:rPr>
          <w:rFonts w:asciiTheme="minorHAnsi" w:eastAsia="Calibri" w:hAnsiTheme="minorHAnsi"/>
          <w:lang w:eastAsia="en-US"/>
        </w:rPr>
        <w:t>dopuszczenia</w:t>
      </w:r>
      <w:proofErr w:type="gramEnd"/>
      <w:r w:rsidRPr="005F7E01">
        <w:rPr>
          <w:rFonts w:asciiTheme="minorHAnsi" w:eastAsia="Calibri" w:hAnsiTheme="minorHAnsi"/>
          <w:lang w:eastAsia="en-US"/>
        </w:rPr>
        <w:t xml:space="preserve"> do przetwarzania danych osobowych wyłącznie osób posiadających wydane przez niego upoważnienie;</w:t>
      </w:r>
    </w:p>
    <w:p w14:paraId="66802B54" w14:textId="77777777" w:rsidR="00BB1714" w:rsidRPr="005F7E01" w:rsidRDefault="00BB1714" w:rsidP="005F7E01">
      <w:pPr>
        <w:numPr>
          <w:ilvl w:val="0"/>
          <w:numId w:val="58"/>
        </w:numPr>
        <w:tabs>
          <w:tab w:val="left" w:pos="426"/>
        </w:tabs>
        <w:overflowPunct w:val="0"/>
        <w:autoSpaceDE w:val="0"/>
        <w:autoSpaceDN w:val="0"/>
        <w:adjustRightInd w:val="0"/>
        <w:spacing w:line="360" w:lineRule="auto"/>
        <w:ind w:left="0" w:firstLine="0"/>
        <w:textAlignment w:val="baseline"/>
        <w:rPr>
          <w:rFonts w:asciiTheme="minorHAnsi" w:eastAsia="Calibri" w:hAnsiTheme="minorHAnsi"/>
          <w:lang w:eastAsia="en-US"/>
        </w:rPr>
      </w:pPr>
      <w:proofErr w:type="gramStart"/>
      <w:r w:rsidRPr="005F7E01">
        <w:rPr>
          <w:rFonts w:asciiTheme="minorHAnsi" w:eastAsia="Calibri" w:hAnsiTheme="minorHAnsi"/>
          <w:lang w:eastAsia="en-US"/>
        </w:rPr>
        <w:t>prowadzenia</w:t>
      </w:r>
      <w:proofErr w:type="gramEnd"/>
      <w:r w:rsidRPr="005F7E01">
        <w:rPr>
          <w:rFonts w:asciiTheme="minorHAnsi" w:eastAsia="Calibri" w:hAnsiTheme="minorHAnsi"/>
          <w:lang w:eastAsia="en-US"/>
        </w:rPr>
        <w:t xml:space="preserve"> ewidencji osób upoważnionych do przetwarzania powierzonych danych osobowych;</w:t>
      </w:r>
    </w:p>
    <w:p w14:paraId="5E0B2FB9" w14:textId="77777777" w:rsidR="00BB1714" w:rsidRPr="005F7E01" w:rsidRDefault="00BB1714" w:rsidP="005F7E01">
      <w:pPr>
        <w:numPr>
          <w:ilvl w:val="0"/>
          <w:numId w:val="58"/>
        </w:numPr>
        <w:tabs>
          <w:tab w:val="left" w:pos="426"/>
        </w:tabs>
        <w:overflowPunct w:val="0"/>
        <w:autoSpaceDE w:val="0"/>
        <w:autoSpaceDN w:val="0"/>
        <w:adjustRightInd w:val="0"/>
        <w:spacing w:line="360" w:lineRule="auto"/>
        <w:ind w:left="0" w:firstLine="0"/>
        <w:textAlignment w:val="baseline"/>
        <w:rPr>
          <w:rFonts w:asciiTheme="minorHAnsi" w:eastAsia="Calibri" w:hAnsiTheme="minorHAnsi"/>
          <w:lang w:eastAsia="en-US"/>
        </w:rPr>
      </w:pPr>
      <w:proofErr w:type="gramStart"/>
      <w:r w:rsidRPr="005F7E01">
        <w:rPr>
          <w:rFonts w:asciiTheme="minorHAnsi" w:eastAsia="Calibri" w:hAnsiTheme="minorHAnsi"/>
          <w:lang w:eastAsia="en-US"/>
        </w:rPr>
        <w:t>zobowiązania</w:t>
      </w:r>
      <w:proofErr w:type="gramEnd"/>
      <w:r w:rsidRPr="005F7E01">
        <w:rPr>
          <w:rFonts w:asciiTheme="minorHAnsi" w:eastAsia="Calibri" w:hAnsiTheme="minorHAnsi"/>
          <w:lang w:eastAsia="en-US"/>
        </w:rPr>
        <w:t xml:space="preserve"> osób upoważnionych, do zachowania danych osobowych oraz sposobów ich zabezpieczenia w tajemnicy, również po zakończeniu realizacji Umowy, poprzez odebranie od tych osób indywidualnych oświadczeń;</w:t>
      </w:r>
    </w:p>
    <w:p w14:paraId="6E32AFDC" w14:textId="77777777" w:rsidR="00BB1714" w:rsidRPr="005F7E01" w:rsidRDefault="00BB1714" w:rsidP="005F7E01">
      <w:pPr>
        <w:numPr>
          <w:ilvl w:val="0"/>
          <w:numId w:val="58"/>
        </w:numPr>
        <w:tabs>
          <w:tab w:val="left" w:pos="426"/>
        </w:tabs>
        <w:overflowPunct w:val="0"/>
        <w:autoSpaceDE w:val="0"/>
        <w:autoSpaceDN w:val="0"/>
        <w:adjustRightInd w:val="0"/>
        <w:spacing w:line="360" w:lineRule="auto"/>
        <w:ind w:left="0" w:firstLine="0"/>
        <w:textAlignment w:val="baseline"/>
        <w:rPr>
          <w:rFonts w:asciiTheme="minorHAnsi" w:eastAsia="Calibri" w:hAnsiTheme="minorHAnsi"/>
        </w:rPr>
      </w:pPr>
      <w:proofErr w:type="gramStart"/>
      <w:r w:rsidRPr="005F7E01">
        <w:rPr>
          <w:rFonts w:asciiTheme="minorHAnsi" w:eastAsia="Calibri" w:hAnsiTheme="minorHAnsi"/>
          <w:lang w:eastAsia="en-US"/>
        </w:rPr>
        <w:t>sporządzenia</w:t>
      </w:r>
      <w:proofErr w:type="gramEnd"/>
      <w:r w:rsidRPr="005F7E01">
        <w:rPr>
          <w:rFonts w:asciiTheme="minorHAnsi" w:eastAsia="Calibri" w:hAnsiTheme="minorHAnsi"/>
        </w:rPr>
        <w:t xml:space="preserve"> i aktualizacji dokumentacji.</w:t>
      </w:r>
    </w:p>
    <w:p w14:paraId="29917B17" w14:textId="77777777" w:rsidR="00BB1714" w:rsidRPr="005F7E01" w:rsidRDefault="00BB1714" w:rsidP="005F7E01">
      <w:pPr>
        <w:numPr>
          <w:ilvl w:val="1"/>
          <w:numId w:val="43"/>
        </w:numPr>
        <w:tabs>
          <w:tab w:val="clear" w:pos="284"/>
          <w:tab w:val="left" w:pos="426"/>
        </w:tabs>
        <w:overflowPunct w:val="0"/>
        <w:autoSpaceDE w:val="0"/>
        <w:autoSpaceDN w:val="0"/>
        <w:adjustRightInd w:val="0"/>
        <w:spacing w:line="360" w:lineRule="auto"/>
        <w:ind w:left="0" w:firstLine="0"/>
        <w:textAlignment w:val="baseline"/>
        <w:rPr>
          <w:rFonts w:asciiTheme="minorHAnsi" w:eastAsia="Calibri" w:hAnsiTheme="minorHAnsi"/>
        </w:rPr>
      </w:pPr>
      <w:r w:rsidRPr="005F7E01">
        <w:rPr>
          <w:rFonts w:asciiTheme="minorHAnsi" w:eastAsia="Calibri" w:hAnsiTheme="minorHAnsi"/>
          <w:lang w:eastAsia="en-US"/>
        </w:rPr>
        <w:t>Wykonawca</w:t>
      </w:r>
      <w:r w:rsidRPr="005F7E01">
        <w:rPr>
          <w:rFonts w:asciiTheme="minorHAnsi" w:eastAsia="Calibri" w:hAnsiTheme="minorHAnsi"/>
        </w:rPr>
        <w:t xml:space="preserve"> zobowiązuje się niezwłocznie zawiadomić Zamawiającego o:</w:t>
      </w:r>
    </w:p>
    <w:p w14:paraId="4D2BF80C" w14:textId="77777777" w:rsidR="00BB1714" w:rsidRPr="005F7E01" w:rsidRDefault="00BB1714" w:rsidP="005F7E01">
      <w:pPr>
        <w:tabs>
          <w:tab w:val="left" w:pos="426"/>
        </w:tabs>
        <w:overflowPunct w:val="0"/>
        <w:autoSpaceDE w:val="0"/>
        <w:autoSpaceDN w:val="0"/>
        <w:adjustRightInd w:val="0"/>
        <w:spacing w:line="360" w:lineRule="auto"/>
        <w:contextualSpacing/>
        <w:textAlignment w:val="baseline"/>
        <w:rPr>
          <w:rFonts w:asciiTheme="minorHAnsi" w:eastAsia="Calibri" w:hAnsiTheme="minorHAnsi"/>
          <w:lang w:eastAsia="en-US"/>
        </w:rPr>
      </w:pPr>
      <w:r w:rsidRPr="005F7E01">
        <w:rPr>
          <w:rFonts w:asciiTheme="minorHAnsi" w:eastAsia="Calibri" w:hAnsiTheme="minorHAnsi"/>
        </w:rPr>
        <w:t xml:space="preserve">1) </w:t>
      </w:r>
      <w:r w:rsidRPr="005F7E01">
        <w:rPr>
          <w:rFonts w:asciiTheme="minorHAnsi" w:eastAsia="Calibri" w:hAnsiTheme="minorHAnsi"/>
          <w:lang w:eastAsia="en-US"/>
        </w:rPr>
        <w:t>każdym nieupoważnionym dostępie do danych osobowych lub innym naruszeniu przetwarzania danych osobowych;</w:t>
      </w:r>
    </w:p>
    <w:p w14:paraId="2AD7C445" w14:textId="77777777" w:rsidR="00BB1714" w:rsidRPr="005F7E01" w:rsidRDefault="00BB1714" w:rsidP="005F7E01">
      <w:pPr>
        <w:tabs>
          <w:tab w:val="left" w:pos="426"/>
        </w:tabs>
        <w:overflowPunct w:val="0"/>
        <w:autoSpaceDE w:val="0"/>
        <w:autoSpaceDN w:val="0"/>
        <w:adjustRightInd w:val="0"/>
        <w:spacing w:line="360" w:lineRule="auto"/>
        <w:contextualSpacing/>
        <w:textAlignment w:val="baseline"/>
        <w:rPr>
          <w:rFonts w:asciiTheme="minorHAnsi" w:eastAsia="Calibri" w:hAnsiTheme="minorHAnsi"/>
          <w:lang w:eastAsia="en-US"/>
        </w:rPr>
      </w:pPr>
      <w:r w:rsidRPr="005F7E01">
        <w:rPr>
          <w:rFonts w:asciiTheme="minorHAnsi" w:eastAsia="Calibri" w:hAnsiTheme="minorHAnsi"/>
          <w:lang w:eastAsia="en-US"/>
        </w:rPr>
        <w:t>2) każdym żądaniu otrzymanym bezpośrednio od osoby, której dane przetwarza, w zakresie przetwarzania dotyczących go danych osobowych, powstrzymując się jednocześnie od odpowiedzi na żądanie;</w:t>
      </w:r>
    </w:p>
    <w:p w14:paraId="329151BA" w14:textId="77777777" w:rsidR="00BB1714" w:rsidRPr="005F7E01" w:rsidRDefault="00BB1714" w:rsidP="005F7E01">
      <w:pPr>
        <w:tabs>
          <w:tab w:val="left" w:pos="426"/>
        </w:tabs>
        <w:overflowPunct w:val="0"/>
        <w:autoSpaceDE w:val="0"/>
        <w:autoSpaceDN w:val="0"/>
        <w:adjustRightInd w:val="0"/>
        <w:spacing w:line="360" w:lineRule="auto"/>
        <w:contextualSpacing/>
        <w:textAlignment w:val="baseline"/>
        <w:rPr>
          <w:rFonts w:asciiTheme="minorHAnsi" w:eastAsia="Calibri" w:hAnsiTheme="minorHAnsi"/>
        </w:rPr>
      </w:pPr>
      <w:r w:rsidRPr="005F7E01">
        <w:rPr>
          <w:rFonts w:asciiTheme="minorHAnsi" w:eastAsia="Calibri" w:hAnsiTheme="minorHAnsi"/>
          <w:lang w:eastAsia="en-US"/>
        </w:rPr>
        <w:t>3) wszczęcia przez Prezesa Urzędu Ochrony Danych Osobowych kontroli sposobu przetwarzania powierzonych</w:t>
      </w:r>
      <w:r w:rsidRPr="005F7E01">
        <w:rPr>
          <w:rFonts w:asciiTheme="minorHAnsi" w:eastAsia="Calibri" w:hAnsiTheme="minorHAnsi"/>
        </w:rPr>
        <w:t xml:space="preserve"> danych.</w:t>
      </w:r>
    </w:p>
    <w:p w14:paraId="0BF90B10" w14:textId="77777777" w:rsidR="00BB1714" w:rsidRPr="005F7E01" w:rsidRDefault="00BB1714" w:rsidP="005F7E01">
      <w:pPr>
        <w:numPr>
          <w:ilvl w:val="1"/>
          <w:numId w:val="43"/>
        </w:numPr>
        <w:tabs>
          <w:tab w:val="clear" w:pos="284"/>
          <w:tab w:val="left" w:pos="426"/>
        </w:tabs>
        <w:overflowPunct w:val="0"/>
        <w:autoSpaceDE w:val="0"/>
        <w:autoSpaceDN w:val="0"/>
        <w:adjustRightInd w:val="0"/>
        <w:spacing w:line="360" w:lineRule="auto"/>
        <w:ind w:left="0" w:firstLine="0"/>
        <w:textAlignment w:val="baseline"/>
        <w:rPr>
          <w:rFonts w:asciiTheme="minorHAnsi" w:eastAsia="Calibri" w:hAnsiTheme="minorHAnsi"/>
        </w:rPr>
      </w:pPr>
      <w:r w:rsidRPr="005F7E01">
        <w:rPr>
          <w:rFonts w:asciiTheme="minorHAnsi" w:eastAsia="Calibri" w:hAnsiTheme="minorHAnsi"/>
          <w:lang w:eastAsia="en-US"/>
        </w:rPr>
        <w:t>Zamawiający</w:t>
      </w:r>
      <w:r w:rsidRPr="005F7E01">
        <w:rPr>
          <w:rFonts w:asciiTheme="minorHAnsi" w:eastAsia="Calibri" w:hAnsiTheme="minorHAnsi"/>
        </w:rPr>
        <w:t xml:space="preserve"> jest uprawniony do kontrolowania sposobu wykonania Umowy o powierzenie przez Wykonawcę oraz przestrzegania przepisów Ustawy i wydanych do niej aktów wykonawczych. W celu wykonania kontroli upoważnieni pracownicy Zamawiającego mają prawo:</w:t>
      </w:r>
    </w:p>
    <w:p w14:paraId="6C2A2B05" w14:textId="77777777" w:rsidR="00BB1714" w:rsidRPr="005F7E01" w:rsidRDefault="00BB1714" w:rsidP="005F7E01">
      <w:pPr>
        <w:numPr>
          <w:ilvl w:val="0"/>
          <w:numId w:val="59"/>
        </w:numPr>
        <w:tabs>
          <w:tab w:val="left" w:pos="426"/>
        </w:tabs>
        <w:overflowPunct w:val="0"/>
        <w:autoSpaceDE w:val="0"/>
        <w:autoSpaceDN w:val="0"/>
        <w:adjustRightInd w:val="0"/>
        <w:spacing w:line="360" w:lineRule="auto"/>
        <w:ind w:left="0" w:firstLine="0"/>
        <w:textAlignment w:val="baseline"/>
        <w:rPr>
          <w:rFonts w:asciiTheme="minorHAnsi" w:eastAsia="Calibri" w:hAnsiTheme="minorHAnsi"/>
          <w:lang w:eastAsia="en-US"/>
        </w:rPr>
      </w:pPr>
      <w:proofErr w:type="gramStart"/>
      <w:r w:rsidRPr="005F7E01">
        <w:rPr>
          <w:rFonts w:asciiTheme="minorHAnsi" w:eastAsia="Calibri" w:hAnsiTheme="minorHAnsi"/>
        </w:rPr>
        <w:t>wstępu</w:t>
      </w:r>
      <w:proofErr w:type="gramEnd"/>
      <w:r w:rsidRPr="005F7E01">
        <w:rPr>
          <w:rFonts w:asciiTheme="minorHAnsi" w:eastAsia="Calibri" w:hAnsiTheme="minorHAnsi"/>
        </w:rPr>
        <w:t xml:space="preserve"> do pomieszczeń, w których Wykonawca przetwarza powierzone dane osobowe, żądania </w:t>
      </w:r>
      <w:r w:rsidRPr="005F7E01">
        <w:rPr>
          <w:rFonts w:asciiTheme="minorHAnsi" w:eastAsia="Calibri" w:hAnsiTheme="minorHAnsi"/>
          <w:lang w:eastAsia="en-US"/>
        </w:rPr>
        <w:t>złożenia pisemnych i ustnych wyjaśnień w celu ustalenia stanu faktycznego;</w:t>
      </w:r>
    </w:p>
    <w:p w14:paraId="28C1403A" w14:textId="77777777" w:rsidR="00BB1714" w:rsidRPr="005F7E01" w:rsidRDefault="00BB1714" w:rsidP="005F7E01">
      <w:pPr>
        <w:numPr>
          <w:ilvl w:val="0"/>
          <w:numId w:val="59"/>
        </w:numPr>
        <w:tabs>
          <w:tab w:val="left" w:pos="426"/>
        </w:tabs>
        <w:overflowPunct w:val="0"/>
        <w:autoSpaceDE w:val="0"/>
        <w:autoSpaceDN w:val="0"/>
        <w:adjustRightInd w:val="0"/>
        <w:spacing w:line="360" w:lineRule="auto"/>
        <w:ind w:left="0" w:firstLine="0"/>
        <w:textAlignment w:val="baseline"/>
        <w:rPr>
          <w:rFonts w:asciiTheme="minorHAnsi" w:eastAsia="Calibri" w:hAnsiTheme="minorHAnsi"/>
          <w:lang w:eastAsia="en-US"/>
        </w:rPr>
      </w:pPr>
      <w:proofErr w:type="gramStart"/>
      <w:r w:rsidRPr="005F7E01">
        <w:rPr>
          <w:rFonts w:asciiTheme="minorHAnsi" w:eastAsia="Calibri" w:hAnsiTheme="minorHAnsi"/>
          <w:lang w:eastAsia="en-US"/>
        </w:rPr>
        <w:t>przeprowadzenia</w:t>
      </w:r>
      <w:proofErr w:type="gramEnd"/>
      <w:r w:rsidRPr="005F7E01">
        <w:rPr>
          <w:rFonts w:asciiTheme="minorHAnsi" w:eastAsia="Calibri" w:hAnsiTheme="minorHAnsi"/>
          <w:lang w:eastAsia="en-US"/>
        </w:rPr>
        <w:t xml:space="preserve"> oględzin dokumentów, a także urządzeń, nośników oraz systemów informatycznych służących do przetwarzania powierzonych danych.</w:t>
      </w:r>
    </w:p>
    <w:p w14:paraId="18C9A9A5" w14:textId="77777777" w:rsidR="00BB1714" w:rsidRPr="005F7E01" w:rsidRDefault="00BB1714" w:rsidP="005F7E01">
      <w:pPr>
        <w:numPr>
          <w:ilvl w:val="0"/>
          <w:numId w:val="59"/>
        </w:numPr>
        <w:tabs>
          <w:tab w:val="left" w:pos="426"/>
        </w:tabs>
        <w:overflowPunct w:val="0"/>
        <w:autoSpaceDE w:val="0"/>
        <w:autoSpaceDN w:val="0"/>
        <w:adjustRightInd w:val="0"/>
        <w:spacing w:line="360" w:lineRule="auto"/>
        <w:ind w:left="0" w:firstLine="0"/>
        <w:textAlignment w:val="baseline"/>
        <w:rPr>
          <w:rFonts w:asciiTheme="minorHAnsi" w:eastAsia="Calibri" w:hAnsiTheme="minorHAnsi"/>
        </w:rPr>
      </w:pPr>
      <w:proofErr w:type="gramStart"/>
      <w:r w:rsidRPr="005F7E01">
        <w:rPr>
          <w:rFonts w:asciiTheme="minorHAnsi" w:eastAsia="Calibri" w:hAnsiTheme="minorHAnsi"/>
          <w:lang w:eastAsia="en-US"/>
        </w:rPr>
        <w:t>z</w:t>
      </w:r>
      <w:proofErr w:type="gramEnd"/>
      <w:r w:rsidRPr="005F7E01">
        <w:rPr>
          <w:rFonts w:asciiTheme="minorHAnsi" w:eastAsia="Calibri" w:hAnsiTheme="minorHAnsi"/>
          <w:lang w:eastAsia="en-US"/>
        </w:rPr>
        <w:t xml:space="preserve"> czynności kontrolnych sporządza się protokół, którego jeden egzemplarz doręcza się Wykonawcy</w:t>
      </w:r>
      <w:r w:rsidRPr="005F7E01">
        <w:rPr>
          <w:rFonts w:asciiTheme="minorHAnsi" w:eastAsia="Calibri" w:hAnsiTheme="minorHAnsi"/>
        </w:rPr>
        <w:t>.</w:t>
      </w:r>
    </w:p>
    <w:p w14:paraId="0B7DD7BE" w14:textId="77777777" w:rsidR="00BB1714" w:rsidRPr="005F7E01" w:rsidRDefault="00BB1714" w:rsidP="005F7E01">
      <w:pPr>
        <w:numPr>
          <w:ilvl w:val="1"/>
          <w:numId w:val="43"/>
        </w:numPr>
        <w:tabs>
          <w:tab w:val="clear" w:pos="284"/>
          <w:tab w:val="left" w:pos="426"/>
        </w:tabs>
        <w:overflowPunct w:val="0"/>
        <w:autoSpaceDE w:val="0"/>
        <w:autoSpaceDN w:val="0"/>
        <w:adjustRightInd w:val="0"/>
        <w:spacing w:line="360" w:lineRule="auto"/>
        <w:ind w:left="0" w:firstLine="0"/>
        <w:textAlignment w:val="baseline"/>
        <w:rPr>
          <w:rFonts w:asciiTheme="minorHAnsi" w:eastAsia="Calibri" w:hAnsiTheme="minorHAnsi"/>
          <w:lang w:eastAsia="en-US"/>
        </w:rPr>
      </w:pPr>
      <w:r w:rsidRPr="005F7E01">
        <w:rPr>
          <w:rFonts w:asciiTheme="minorHAnsi" w:eastAsia="Calibri" w:hAnsiTheme="minorHAnsi"/>
        </w:rPr>
        <w:t xml:space="preserve">W </w:t>
      </w:r>
      <w:r w:rsidRPr="005F7E01">
        <w:rPr>
          <w:rFonts w:asciiTheme="minorHAnsi" w:eastAsia="Calibri" w:hAnsiTheme="minorHAnsi"/>
          <w:lang w:eastAsia="en-US"/>
        </w:rPr>
        <w:t>przypadku stwierdzenia przez Zamawiającego uchybień w zakresie wykonywania zapisów Umowy w części dotyczącej powierzenia przetwarzania danych lub Ustawy, Zamawiającemu przysługuje prawo do żądania natychmiastowego wstrzymania przetwarzania danych osobowych i wyznaczenia Wykonawcy terminu na usunięcie uchybień. Wykonawca zobowiązany jest usunąć uchybienia w terminie wyznaczonym przez Zamawiającego.</w:t>
      </w:r>
    </w:p>
    <w:p w14:paraId="75CA3B5C" w14:textId="77777777" w:rsidR="00BB1714" w:rsidRPr="005F7E01" w:rsidRDefault="00BB1714" w:rsidP="005F7E01">
      <w:pPr>
        <w:numPr>
          <w:ilvl w:val="1"/>
          <w:numId w:val="43"/>
        </w:numPr>
        <w:tabs>
          <w:tab w:val="clear" w:pos="284"/>
          <w:tab w:val="left" w:pos="426"/>
        </w:tabs>
        <w:overflowPunct w:val="0"/>
        <w:autoSpaceDE w:val="0"/>
        <w:autoSpaceDN w:val="0"/>
        <w:adjustRightInd w:val="0"/>
        <w:spacing w:line="360" w:lineRule="auto"/>
        <w:ind w:left="0" w:firstLine="0"/>
        <w:textAlignment w:val="baseline"/>
        <w:rPr>
          <w:rFonts w:asciiTheme="minorHAnsi" w:eastAsia="Calibri" w:hAnsiTheme="minorHAnsi"/>
          <w:lang w:eastAsia="en-US"/>
        </w:rPr>
      </w:pPr>
      <w:r w:rsidRPr="005F7E01">
        <w:rPr>
          <w:rFonts w:asciiTheme="minorHAnsi" w:eastAsia="Calibri" w:hAnsiTheme="minorHAnsi"/>
          <w:lang w:eastAsia="en-US"/>
        </w:rPr>
        <w:t>Wykonawca zobowiązuje się do naprawienia szkody wyrządzonej Zamawiającemu w wyniku naruszenia z własnej winy danych osobowych. W szczególności zobowiązuje się do pokrycia poniesionych przez Zamawiającego kosztów procesu i zastępstwa procesowego, a także odszkodowania na rzecz osoby, której naruszenie dotyczyło.</w:t>
      </w:r>
    </w:p>
    <w:p w14:paraId="6A54201F" w14:textId="77777777" w:rsidR="00BB1714" w:rsidRPr="005F7E01" w:rsidRDefault="00BB1714" w:rsidP="005F7E01">
      <w:pPr>
        <w:numPr>
          <w:ilvl w:val="1"/>
          <w:numId w:val="43"/>
        </w:numPr>
        <w:tabs>
          <w:tab w:val="clear" w:pos="284"/>
          <w:tab w:val="left" w:pos="426"/>
        </w:tabs>
        <w:overflowPunct w:val="0"/>
        <w:autoSpaceDE w:val="0"/>
        <w:autoSpaceDN w:val="0"/>
        <w:adjustRightInd w:val="0"/>
        <w:spacing w:line="360" w:lineRule="auto"/>
        <w:ind w:left="0" w:firstLine="0"/>
        <w:textAlignment w:val="baseline"/>
        <w:rPr>
          <w:rFonts w:asciiTheme="minorHAnsi" w:eastAsia="Calibri" w:hAnsiTheme="minorHAnsi"/>
          <w:lang w:eastAsia="en-US"/>
        </w:rPr>
      </w:pPr>
      <w:r w:rsidRPr="005F7E01">
        <w:rPr>
          <w:rFonts w:asciiTheme="minorHAnsi" w:eastAsia="Calibri" w:hAnsiTheme="minorHAnsi"/>
          <w:lang w:eastAsia="en-US"/>
        </w:rPr>
        <w:t>Zobowiązania Wykonawcy z tytułu powierzenia przetwarzania danych osobowych wygasają z dniem wykonania, rozwiązania za wypowiedzeniem lub bez wypowiedzenia albo odstąpienia od niniejszej Umowy.</w:t>
      </w:r>
    </w:p>
    <w:p w14:paraId="38612E16" w14:textId="77777777" w:rsidR="00BB1714" w:rsidRPr="005F7E01" w:rsidRDefault="00BB1714" w:rsidP="005F7E01">
      <w:pPr>
        <w:numPr>
          <w:ilvl w:val="1"/>
          <w:numId w:val="43"/>
        </w:numPr>
        <w:tabs>
          <w:tab w:val="clear" w:pos="284"/>
          <w:tab w:val="left" w:pos="426"/>
        </w:tabs>
        <w:overflowPunct w:val="0"/>
        <w:autoSpaceDE w:val="0"/>
        <w:autoSpaceDN w:val="0"/>
        <w:adjustRightInd w:val="0"/>
        <w:spacing w:line="360" w:lineRule="auto"/>
        <w:ind w:left="0" w:firstLine="0"/>
        <w:textAlignment w:val="baseline"/>
        <w:rPr>
          <w:rFonts w:asciiTheme="minorHAnsi" w:eastAsia="Calibri" w:hAnsiTheme="minorHAnsi"/>
        </w:rPr>
      </w:pPr>
      <w:r w:rsidRPr="005F7E01">
        <w:rPr>
          <w:rFonts w:asciiTheme="minorHAnsi" w:eastAsia="Calibri" w:hAnsiTheme="minorHAnsi"/>
          <w:lang w:eastAsia="en-US"/>
        </w:rPr>
        <w:t>W przypadku wystąpienia okoliczności, o których mowa w ust. 11 Wykonawca zobowiązuje się niezwłocznie, nie później jednak niż w terminie 3 dni, zwrócić Zamawiającemu wszelkie powierzone</w:t>
      </w:r>
      <w:r w:rsidRPr="005F7E01">
        <w:rPr>
          <w:rFonts w:asciiTheme="minorHAnsi" w:eastAsia="Calibri" w:hAnsiTheme="minorHAnsi"/>
        </w:rPr>
        <w:t xml:space="preserve"> dane osobowe i skutecznie usunąć je z nośników elektronicznych a także kopie zapasowe pozostające w jego dyspozycji. Z czynności tych należy sporządzić pisemny protokół. Powierzenie trwa do czasu zakończenia tych czynności.</w:t>
      </w:r>
    </w:p>
    <w:p w14:paraId="0331E042" w14:textId="77777777" w:rsidR="003D7333" w:rsidRPr="005F7E01" w:rsidRDefault="003D7333" w:rsidP="005F7E01">
      <w:pPr>
        <w:pStyle w:val="Normalny1"/>
        <w:tabs>
          <w:tab w:val="left" w:pos="426"/>
        </w:tabs>
        <w:spacing w:line="360" w:lineRule="auto"/>
        <w:rPr>
          <w:rFonts w:asciiTheme="minorHAnsi" w:eastAsia="Calibri" w:hAnsiTheme="minorHAnsi" w:cs="Times New Roman"/>
        </w:rPr>
      </w:pPr>
    </w:p>
    <w:p w14:paraId="2B74E46C" w14:textId="77777777" w:rsidR="00746E48" w:rsidRPr="005F7E01" w:rsidRDefault="00746E48" w:rsidP="005F7E01">
      <w:pPr>
        <w:widowControl w:val="0"/>
        <w:numPr>
          <w:ilvl w:val="0"/>
          <w:numId w:val="56"/>
        </w:numPr>
        <w:tabs>
          <w:tab w:val="left" w:pos="142"/>
          <w:tab w:val="left" w:pos="426"/>
        </w:tabs>
        <w:suppressAutoHyphens/>
        <w:autoSpaceDE w:val="0"/>
        <w:autoSpaceDN w:val="0"/>
        <w:adjustRightInd w:val="0"/>
        <w:spacing w:line="360" w:lineRule="auto"/>
        <w:ind w:left="0" w:firstLine="0"/>
        <w:contextualSpacing/>
        <w:jc w:val="center"/>
        <w:rPr>
          <w:rFonts w:asciiTheme="minorHAnsi" w:hAnsiTheme="minorHAnsi"/>
          <w:bCs/>
        </w:rPr>
      </w:pPr>
      <w:r w:rsidRPr="005F7E01">
        <w:rPr>
          <w:rFonts w:asciiTheme="minorHAnsi" w:hAnsiTheme="minorHAnsi"/>
        </w:rPr>
        <w:t>17</w:t>
      </w:r>
      <w:r w:rsidR="003D7333" w:rsidRPr="005F7E01">
        <w:rPr>
          <w:rFonts w:asciiTheme="minorHAnsi" w:hAnsiTheme="minorHAnsi"/>
        </w:rPr>
        <w:br/>
      </w:r>
      <w:r w:rsidRPr="005F7E01">
        <w:rPr>
          <w:rFonts w:asciiTheme="minorHAnsi" w:hAnsiTheme="minorHAnsi"/>
          <w:bCs/>
        </w:rPr>
        <w:t>Postanowienia końcowe</w:t>
      </w:r>
    </w:p>
    <w:p w14:paraId="00D1977A" w14:textId="77777777" w:rsidR="00BA7BFD" w:rsidRPr="005F7E01" w:rsidRDefault="00BA7BFD" w:rsidP="005F7E01">
      <w:pPr>
        <w:widowControl w:val="0"/>
        <w:numPr>
          <w:ilvl w:val="1"/>
          <w:numId w:val="2"/>
        </w:numPr>
        <w:tabs>
          <w:tab w:val="clear" w:pos="1440"/>
          <w:tab w:val="left" w:pos="426"/>
        </w:tabs>
        <w:autoSpaceDE w:val="0"/>
        <w:autoSpaceDN w:val="0"/>
        <w:adjustRightInd w:val="0"/>
        <w:spacing w:line="360" w:lineRule="auto"/>
        <w:ind w:left="0" w:firstLine="0"/>
        <w:contextualSpacing/>
        <w:rPr>
          <w:rFonts w:asciiTheme="minorHAnsi" w:hAnsiTheme="minorHAnsi" w:cstheme="minorHAnsi"/>
        </w:rPr>
      </w:pPr>
      <w:r w:rsidRPr="005F7E01">
        <w:rPr>
          <w:rFonts w:asciiTheme="minorHAnsi" w:hAnsiTheme="minorHAnsi" w:cstheme="minorHAnsi"/>
        </w:rPr>
        <w:t xml:space="preserve">W </w:t>
      </w:r>
      <w:r w:rsidRPr="005F7E01">
        <w:rPr>
          <w:rFonts w:asciiTheme="minorHAnsi" w:eastAsia="Arial Unicode MS" w:hAnsiTheme="minorHAnsi" w:cstheme="minorHAnsi"/>
          <w:color w:val="000000"/>
        </w:rPr>
        <w:t>przypadku</w:t>
      </w:r>
      <w:r w:rsidRPr="005F7E01">
        <w:rPr>
          <w:rFonts w:asciiTheme="minorHAnsi" w:hAnsiTheme="minorHAnsi" w:cstheme="minorHAnsi"/>
        </w:rPr>
        <w:t xml:space="preserve"> zaistnienia pomiędzy stronami sporu wynikającego z umowy lub pozostającego w związku z umową, dla którego możliwe jest zawarcie ugody, strony zobowiązują się do jego rozwiązania w drodze mediacji lub innego polubownego rozwiązania sporu przed Sądem Polubownym przy Prokuratorii Generalnej Rzeczypospolitej Polskiej, wybranym mediatorem albo osobą prowadzącą inne polubowne rozwiązania sporu.</w:t>
      </w:r>
    </w:p>
    <w:p w14:paraId="490A81BA" w14:textId="77777777" w:rsidR="00746E48" w:rsidRPr="005F7E01" w:rsidRDefault="00746E48" w:rsidP="005F7E01">
      <w:pPr>
        <w:widowControl w:val="0"/>
        <w:numPr>
          <w:ilvl w:val="1"/>
          <w:numId w:val="2"/>
        </w:numPr>
        <w:tabs>
          <w:tab w:val="clear" w:pos="1440"/>
          <w:tab w:val="left" w:pos="426"/>
        </w:tabs>
        <w:autoSpaceDE w:val="0"/>
        <w:autoSpaceDN w:val="0"/>
        <w:adjustRightInd w:val="0"/>
        <w:spacing w:line="360" w:lineRule="auto"/>
        <w:ind w:left="0" w:firstLine="0"/>
        <w:contextualSpacing/>
        <w:rPr>
          <w:rFonts w:asciiTheme="minorHAnsi" w:hAnsiTheme="minorHAnsi" w:cstheme="minorHAnsi"/>
          <w:bCs/>
        </w:rPr>
      </w:pPr>
      <w:r w:rsidRPr="005F7E01">
        <w:rPr>
          <w:rFonts w:asciiTheme="minorHAnsi" w:hAnsiTheme="minorHAnsi" w:cstheme="minorHAnsi"/>
          <w:bCs/>
        </w:rPr>
        <w:t>W sprawach nieuregulowanych niniejszą umową stosuje się przepisy ustaw: ustawy Prawo zamówień publ</w:t>
      </w:r>
      <w:r w:rsidR="00C568D0" w:rsidRPr="005F7E01">
        <w:rPr>
          <w:rFonts w:asciiTheme="minorHAnsi" w:hAnsiTheme="minorHAnsi" w:cstheme="minorHAnsi"/>
          <w:bCs/>
        </w:rPr>
        <w:t xml:space="preserve">icznych, ustawy Prawo budowlane, </w:t>
      </w:r>
      <w:r w:rsidRPr="005F7E01">
        <w:rPr>
          <w:rFonts w:asciiTheme="minorHAnsi" w:hAnsiTheme="minorHAnsi" w:cstheme="minorHAnsi"/>
          <w:bCs/>
        </w:rPr>
        <w:t>Kodeksu cywilnego</w:t>
      </w:r>
      <w:r w:rsidR="00A37D55" w:rsidRPr="005F7E01">
        <w:rPr>
          <w:rFonts w:asciiTheme="minorHAnsi" w:hAnsiTheme="minorHAnsi" w:cstheme="minorHAnsi"/>
          <w:bCs/>
        </w:rPr>
        <w:t xml:space="preserve"> </w:t>
      </w:r>
      <w:r w:rsidR="00C568D0" w:rsidRPr="005F7E01">
        <w:rPr>
          <w:rFonts w:asciiTheme="minorHAnsi" w:hAnsiTheme="minorHAnsi" w:cstheme="minorHAnsi"/>
          <w:bCs/>
        </w:rPr>
        <w:t>oraz</w:t>
      </w:r>
      <w:r w:rsidR="00A37D55" w:rsidRPr="005F7E01">
        <w:rPr>
          <w:rFonts w:asciiTheme="minorHAnsi" w:hAnsiTheme="minorHAnsi" w:cstheme="minorHAnsi"/>
          <w:bCs/>
        </w:rPr>
        <w:t xml:space="preserve"> inne właściwe dla przedmiotu zamówienia.</w:t>
      </w:r>
    </w:p>
    <w:p w14:paraId="331F95A9" w14:textId="77777777" w:rsidR="003D7333" w:rsidRPr="005F7E01" w:rsidRDefault="003D7333" w:rsidP="005F7E01">
      <w:pPr>
        <w:widowControl w:val="0"/>
        <w:tabs>
          <w:tab w:val="left" w:pos="426"/>
        </w:tabs>
        <w:autoSpaceDE w:val="0"/>
        <w:autoSpaceDN w:val="0"/>
        <w:adjustRightInd w:val="0"/>
        <w:spacing w:line="360" w:lineRule="auto"/>
        <w:contextualSpacing/>
        <w:rPr>
          <w:rFonts w:asciiTheme="minorHAnsi" w:hAnsiTheme="minorHAnsi"/>
          <w:b/>
          <w:bCs/>
        </w:rPr>
      </w:pPr>
    </w:p>
    <w:p w14:paraId="5DBD4D1C" w14:textId="77777777" w:rsidR="00532D32" w:rsidRPr="005F7E01" w:rsidRDefault="00532D32" w:rsidP="005F7E01">
      <w:pPr>
        <w:widowControl w:val="0"/>
        <w:numPr>
          <w:ilvl w:val="0"/>
          <w:numId w:val="56"/>
        </w:numPr>
        <w:tabs>
          <w:tab w:val="left" w:pos="142"/>
          <w:tab w:val="left" w:pos="426"/>
        </w:tabs>
        <w:suppressAutoHyphens/>
        <w:autoSpaceDE w:val="0"/>
        <w:autoSpaceDN w:val="0"/>
        <w:adjustRightInd w:val="0"/>
        <w:spacing w:line="360" w:lineRule="auto"/>
        <w:ind w:left="0" w:firstLine="0"/>
        <w:contextualSpacing/>
        <w:jc w:val="center"/>
        <w:rPr>
          <w:rFonts w:asciiTheme="minorHAnsi" w:hAnsiTheme="minorHAnsi"/>
          <w:bCs/>
        </w:rPr>
      </w:pPr>
      <w:r w:rsidRPr="005F7E01">
        <w:rPr>
          <w:rFonts w:asciiTheme="minorHAnsi" w:hAnsiTheme="minorHAnsi"/>
          <w:bCs/>
        </w:rPr>
        <w:t>18</w:t>
      </w:r>
    </w:p>
    <w:p w14:paraId="42440769" w14:textId="77777777" w:rsidR="00746E48" w:rsidRPr="005F7E01" w:rsidRDefault="00746E48"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Umowę sporządzono w trzech jednobrzmiących egzemplarzach, dwa dla Zamawiającego i jeden dla Wykonawcy.</w:t>
      </w:r>
    </w:p>
    <w:p w14:paraId="46DD11A0" w14:textId="77777777" w:rsidR="00746E48" w:rsidRPr="005F7E01" w:rsidRDefault="00746E48" w:rsidP="005F7E01">
      <w:pPr>
        <w:widowControl w:val="0"/>
        <w:tabs>
          <w:tab w:val="left" w:pos="426"/>
        </w:tabs>
        <w:autoSpaceDE w:val="0"/>
        <w:autoSpaceDN w:val="0"/>
        <w:adjustRightInd w:val="0"/>
        <w:spacing w:line="360" w:lineRule="auto"/>
        <w:contextualSpacing/>
        <w:rPr>
          <w:rFonts w:asciiTheme="minorHAnsi" w:hAnsiTheme="minorHAnsi"/>
          <w:bCs/>
        </w:rPr>
      </w:pPr>
    </w:p>
    <w:p w14:paraId="29F9EFBB" w14:textId="77777777" w:rsidR="00746E48" w:rsidRPr="005F7E01" w:rsidRDefault="00746E48"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Integralną część umowy stanowią:</w:t>
      </w:r>
    </w:p>
    <w:p w14:paraId="746EB325" w14:textId="77777777" w:rsidR="00746E48" w:rsidRPr="005F7E01" w:rsidRDefault="00746E48"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Oferta Wykonawcy,</w:t>
      </w:r>
    </w:p>
    <w:p w14:paraId="55DB86F4" w14:textId="77777777" w:rsidR="002E40D1" w:rsidRPr="005F7E01" w:rsidRDefault="00BF6907"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S</w:t>
      </w:r>
      <w:r w:rsidR="00746E48" w:rsidRPr="005F7E01">
        <w:rPr>
          <w:rFonts w:asciiTheme="minorHAnsi" w:hAnsiTheme="minorHAnsi"/>
          <w:bCs/>
        </w:rPr>
        <w:t>WZ z załącznikami</w:t>
      </w:r>
      <w:r w:rsidR="002E40D1" w:rsidRPr="005F7E01">
        <w:rPr>
          <w:rFonts w:asciiTheme="minorHAnsi" w:hAnsiTheme="minorHAnsi"/>
          <w:bCs/>
        </w:rPr>
        <w:t xml:space="preserve">, </w:t>
      </w:r>
    </w:p>
    <w:p w14:paraId="61D529DC" w14:textId="77777777" w:rsidR="002E40D1" w:rsidRPr="005F7E01" w:rsidRDefault="002E40D1"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 xml:space="preserve">Kosztorys </w:t>
      </w:r>
      <w:r w:rsidR="001531D4" w:rsidRPr="005F7E01">
        <w:rPr>
          <w:rFonts w:asciiTheme="minorHAnsi" w:hAnsiTheme="minorHAnsi"/>
          <w:bCs/>
        </w:rPr>
        <w:t>„</w:t>
      </w:r>
      <w:r w:rsidR="00365917" w:rsidRPr="005F7E01">
        <w:rPr>
          <w:rFonts w:asciiTheme="minorHAnsi" w:hAnsiTheme="minorHAnsi"/>
          <w:bCs/>
        </w:rPr>
        <w:t>pomocniczy”</w:t>
      </w:r>
      <w:r w:rsidRPr="005F7E01">
        <w:rPr>
          <w:rFonts w:asciiTheme="minorHAnsi" w:hAnsiTheme="minorHAnsi"/>
          <w:bCs/>
        </w:rPr>
        <w:t xml:space="preserve">, </w:t>
      </w:r>
    </w:p>
    <w:p w14:paraId="49B3DA5A" w14:textId="77777777" w:rsidR="00532D32" w:rsidRPr="005F7E01" w:rsidRDefault="002E40D1"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 xml:space="preserve">Harmonogram </w:t>
      </w:r>
      <w:r w:rsidR="001531D4" w:rsidRPr="005F7E01">
        <w:rPr>
          <w:rFonts w:asciiTheme="minorHAnsi" w:hAnsiTheme="minorHAnsi"/>
          <w:bCs/>
        </w:rPr>
        <w:t>rzeczowo-terminowo-finansowy</w:t>
      </w:r>
      <w:r w:rsidR="0029574E" w:rsidRPr="005F7E01">
        <w:rPr>
          <w:rFonts w:asciiTheme="minorHAnsi" w:hAnsiTheme="minorHAnsi"/>
          <w:bCs/>
        </w:rPr>
        <w:t>.</w:t>
      </w:r>
      <w:r w:rsidR="007D268D" w:rsidRPr="005F7E01">
        <w:rPr>
          <w:rFonts w:asciiTheme="minorHAnsi" w:hAnsiTheme="minorHAnsi"/>
          <w:bCs/>
        </w:rPr>
        <w:t xml:space="preserve"> </w:t>
      </w:r>
    </w:p>
    <w:p w14:paraId="13CC8B16" w14:textId="77777777" w:rsidR="007D268D" w:rsidRPr="005F7E01" w:rsidRDefault="00746E48" w:rsidP="005F7E01">
      <w:pPr>
        <w:tabs>
          <w:tab w:val="left" w:pos="426"/>
        </w:tabs>
        <w:spacing w:line="360" w:lineRule="auto"/>
        <w:contextualSpacing/>
        <w:rPr>
          <w:rFonts w:asciiTheme="minorHAnsi" w:hAnsiTheme="minorHAnsi"/>
        </w:rPr>
      </w:pPr>
      <w:r w:rsidRPr="005F7E01">
        <w:rPr>
          <w:rFonts w:asciiTheme="minorHAnsi" w:hAnsiTheme="minorHAnsi"/>
        </w:rPr>
        <w:t>ZAMAWIAJĄCY</w:t>
      </w:r>
    </w:p>
    <w:p w14:paraId="29007D0C" w14:textId="77777777" w:rsidR="008E5C10" w:rsidRPr="005F7E01" w:rsidRDefault="00746E48" w:rsidP="005F7E01">
      <w:pPr>
        <w:tabs>
          <w:tab w:val="left" w:pos="426"/>
        </w:tabs>
        <w:spacing w:line="360" w:lineRule="auto"/>
        <w:contextualSpacing/>
        <w:rPr>
          <w:rFonts w:asciiTheme="minorHAnsi" w:hAnsiTheme="minorHAnsi"/>
        </w:rPr>
      </w:pPr>
      <w:r w:rsidRPr="005F7E01">
        <w:rPr>
          <w:rFonts w:asciiTheme="minorHAnsi" w:hAnsiTheme="minorHAnsi"/>
        </w:rPr>
        <w:t>WYKONAWCA</w:t>
      </w:r>
    </w:p>
    <w:sectPr w:rsidR="008E5C10" w:rsidRPr="005F7E01" w:rsidSect="001F76A7">
      <w:headerReference w:type="default" r:id="rId8"/>
      <w:footerReference w:type="even" r:id="rId9"/>
      <w:footerReference w:type="default" r:id="rId10"/>
      <w:pgSz w:w="11906" w:h="16838"/>
      <w:pgMar w:top="808" w:right="851" w:bottom="1276" w:left="1418" w:header="1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ED9DF" w14:textId="77777777" w:rsidR="00D2761F" w:rsidRDefault="00D2761F">
      <w:r>
        <w:separator/>
      </w:r>
    </w:p>
  </w:endnote>
  <w:endnote w:type="continuationSeparator" w:id="0">
    <w:p w14:paraId="683079E6" w14:textId="77777777" w:rsidR="00D2761F" w:rsidRDefault="00D2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6B9AB" w14:textId="77777777" w:rsidR="00D2761F" w:rsidRDefault="00D2761F" w:rsidP="003322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20D9EDA" w14:textId="77777777" w:rsidR="00D2761F" w:rsidRDefault="00D2761F" w:rsidP="0081159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59B87" w14:textId="77777777" w:rsidR="00D2761F" w:rsidRPr="00BF60F5" w:rsidRDefault="00D2761F" w:rsidP="003322CC">
    <w:pPr>
      <w:pStyle w:val="Stopka"/>
      <w:framePr w:wrap="around" w:vAnchor="text" w:hAnchor="margin" w:xAlign="right" w:y="1"/>
      <w:rPr>
        <w:rStyle w:val="Numerstrony"/>
        <w:rFonts w:ascii="Calibri" w:hAnsi="Calibri"/>
        <w:sz w:val="20"/>
        <w:szCs w:val="20"/>
      </w:rPr>
    </w:pPr>
    <w:r w:rsidRPr="00BF60F5">
      <w:rPr>
        <w:rStyle w:val="Numerstrony"/>
        <w:rFonts w:ascii="Calibri" w:hAnsi="Calibri"/>
        <w:sz w:val="20"/>
        <w:szCs w:val="20"/>
      </w:rPr>
      <w:fldChar w:fldCharType="begin"/>
    </w:r>
    <w:r w:rsidRPr="00BF60F5">
      <w:rPr>
        <w:rStyle w:val="Numerstrony"/>
        <w:rFonts w:ascii="Calibri" w:hAnsi="Calibri"/>
        <w:sz w:val="20"/>
        <w:szCs w:val="20"/>
      </w:rPr>
      <w:instrText xml:space="preserve">PAGE  </w:instrText>
    </w:r>
    <w:r w:rsidRPr="00BF60F5">
      <w:rPr>
        <w:rStyle w:val="Numerstrony"/>
        <w:rFonts w:ascii="Calibri" w:hAnsi="Calibri"/>
        <w:sz w:val="20"/>
        <w:szCs w:val="20"/>
      </w:rPr>
      <w:fldChar w:fldCharType="separate"/>
    </w:r>
    <w:r w:rsidR="00703C9A">
      <w:rPr>
        <w:rStyle w:val="Numerstrony"/>
        <w:rFonts w:ascii="Calibri" w:hAnsi="Calibri"/>
        <w:noProof/>
        <w:sz w:val="20"/>
        <w:szCs w:val="20"/>
      </w:rPr>
      <w:t>4</w:t>
    </w:r>
    <w:r w:rsidRPr="00BF60F5">
      <w:rPr>
        <w:rStyle w:val="Numerstrony"/>
        <w:rFonts w:ascii="Calibri" w:hAnsi="Calibri"/>
        <w:sz w:val="20"/>
        <w:szCs w:val="20"/>
      </w:rPr>
      <w:fldChar w:fldCharType="end"/>
    </w:r>
  </w:p>
  <w:p w14:paraId="28CC7AF6" w14:textId="77777777" w:rsidR="00D2761F" w:rsidRPr="00372D67" w:rsidRDefault="00D2761F" w:rsidP="00140C55">
    <w:pPr>
      <w:tabs>
        <w:tab w:val="center" w:pos="0"/>
        <w:tab w:val="right" w:pos="8931"/>
      </w:tabs>
      <w:overflowPunct w:val="0"/>
      <w:autoSpaceDE w:val="0"/>
      <w:ind w:right="360"/>
      <w:jc w:val="center"/>
      <w:textAlignment w:val="baseline"/>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5266F" w14:textId="77777777" w:rsidR="00D2761F" w:rsidRDefault="00D2761F">
      <w:r>
        <w:separator/>
      </w:r>
    </w:p>
  </w:footnote>
  <w:footnote w:type="continuationSeparator" w:id="0">
    <w:p w14:paraId="779B54DB" w14:textId="77777777" w:rsidR="00D2761F" w:rsidRDefault="00D27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92C11" w14:textId="77777777" w:rsidR="00D2761F" w:rsidRDefault="00D2761F" w:rsidP="001F76A7">
    <w:pPr>
      <w:pStyle w:val="Nagwek"/>
      <w:rPr>
        <w:rFonts w:ascii="Calibri" w:eastAsia="Calibri" w:hAnsi="Calibri"/>
        <w:noProof/>
        <w:lang w:eastAsia="pl-PL"/>
      </w:rPr>
    </w:pPr>
  </w:p>
  <w:p w14:paraId="4F7B7CB7" w14:textId="682A0D82" w:rsidR="00D2761F" w:rsidRDefault="00D2761F" w:rsidP="001F76A7">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7C6C9CF8"/>
    <w:name w:val="WW8Num7"/>
    <w:lvl w:ilvl="0">
      <w:start w:val="1"/>
      <w:numFmt w:val="decimal"/>
      <w:lvlText w:val="%1."/>
      <w:lvlJc w:val="left"/>
      <w:pPr>
        <w:tabs>
          <w:tab w:val="num" w:pos="357"/>
        </w:tabs>
        <w:ind w:left="357" w:hanging="357"/>
      </w:pPr>
      <w:rPr>
        <w:rFonts w:hint="default"/>
        <w:color w:val="auto"/>
      </w:rPr>
    </w:lvl>
  </w:abstractNum>
  <w:abstractNum w:abstractNumId="1" w15:restartNumberingAfterBreak="0">
    <w:nsid w:val="0000000A"/>
    <w:multiLevelType w:val="multilevel"/>
    <w:tmpl w:val="2BDCFB44"/>
    <w:name w:val="WW8Num10"/>
    <w:lvl w:ilvl="0">
      <w:start w:val="1"/>
      <w:numFmt w:val="decimal"/>
      <w:lvlText w:val="%1."/>
      <w:lvlJc w:val="left"/>
      <w:pPr>
        <w:tabs>
          <w:tab w:val="num" w:pos="720"/>
        </w:tabs>
        <w:ind w:left="720" w:hanging="360"/>
      </w:pPr>
      <w:rPr>
        <w:rFonts w:ascii="Times New Roman" w:hAnsi="Times New Roman" w:cs="Times New Roman" w:hint="default"/>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singleLevel"/>
    <w:tmpl w:val="0000000D"/>
    <w:name w:val="WW8Num13"/>
    <w:lvl w:ilvl="0">
      <w:start w:val="1"/>
      <w:numFmt w:val="decimal"/>
      <w:lvlText w:val="%1."/>
      <w:lvlJc w:val="left"/>
      <w:pPr>
        <w:tabs>
          <w:tab w:val="num" w:pos="454"/>
        </w:tabs>
        <w:ind w:left="454" w:hanging="454"/>
      </w:pPr>
      <w:rPr>
        <w:rFonts w:ascii="Times New Roman" w:hAnsi="Times New Roman" w:cs="Times New Roman"/>
        <w:sz w:val="18"/>
        <w:szCs w:val="18"/>
      </w:rPr>
    </w:lvl>
  </w:abstractNum>
  <w:abstractNum w:abstractNumId="3" w15:restartNumberingAfterBreak="0">
    <w:nsid w:val="00000012"/>
    <w:multiLevelType w:val="multilevel"/>
    <w:tmpl w:val="00000012"/>
    <w:name w:val="WW8Num23"/>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826" w:hanging="425"/>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24" w:hanging="425"/>
      </w:pPr>
      <w:rPr>
        <w:rFonts w:ascii="Liberation Serif" w:hAnsi="Liberation Serif" w:hint="default"/>
        <w:lang w:val="pl-PL" w:bidi="ar-SA"/>
      </w:rPr>
    </w:lvl>
    <w:lvl w:ilvl="3">
      <w:numFmt w:val="bullet"/>
      <w:lvlText w:val="•"/>
      <w:lvlJc w:val="left"/>
      <w:pPr>
        <w:tabs>
          <w:tab w:val="num" w:pos="0"/>
        </w:tabs>
        <w:ind w:left="2828" w:hanging="425"/>
      </w:pPr>
      <w:rPr>
        <w:rFonts w:ascii="Liberation Serif" w:hAnsi="Liberation Serif" w:hint="default"/>
        <w:lang w:val="pl-PL" w:bidi="ar-SA"/>
      </w:rPr>
    </w:lvl>
    <w:lvl w:ilvl="4">
      <w:numFmt w:val="bullet"/>
      <w:lvlText w:val="•"/>
      <w:lvlJc w:val="left"/>
      <w:pPr>
        <w:tabs>
          <w:tab w:val="num" w:pos="0"/>
        </w:tabs>
        <w:ind w:left="3833" w:hanging="425"/>
      </w:pPr>
      <w:rPr>
        <w:rFonts w:ascii="Liberation Serif" w:hAnsi="Liberation Serif" w:hint="default"/>
        <w:lang w:val="pl-PL" w:bidi="ar-SA"/>
      </w:rPr>
    </w:lvl>
    <w:lvl w:ilvl="5">
      <w:numFmt w:val="bullet"/>
      <w:lvlText w:val="•"/>
      <w:lvlJc w:val="left"/>
      <w:pPr>
        <w:tabs>
          <w:tab w:val="num" w:pos="0"/>
        </w:tabs>
        <w:ind w:left="4837" w:hanging="425"/>
      </w:pPr>
      <w:rPr>
        <w:rFonts w:ascii="Liberation Serif" w:hAnsi="Liberation Serif" w:hint="default"/>
        <w:lang w:val="pl-PL" w:bidi="ar-SA"/>
      </w:rPr>
    </w:lvl>
    <w:lvl w:ilvl="6">
      <w:numFmt w:val="bullet"/>
      <w:lvlText w:val="•"/>
      <w:lvlJc w:val="left"/>
      <w:pPr>
        <w:tabs>
          <w:tab w:val="num" w:pos="0"/>
        </w:tabs>
        <w:ind w:left="5841" w:hanging="425"/>
      </w:pPr>
      <w:rPr>
        <w:rFonts w:ascii="Liberation Serif" w:hAnsi="Liberation Serif" w:hint="default"/>
        <w:lang w:val="pl-PL" w:bidi="ar-SA"/>
      </w:rPr>
    </w:lvl>
    <w:lvl w:ilvl="7">
      <w:numFmt w:val="bullet"/>
      <w:lvlText w:val="•"/>
      <w:lvlJc w:val="left"/>
      <w:pPr>
        <w:tabs>
          <w:tab w:val="num" w:pos="0"/>
        </w:tabs>
        <w:ind w:left="6846" w:hanging="425"/>
      </w:pPr>
      <w:rPr>
        <w:rFonts w:ascii="Liberation Serif" w:hAnsi="Liberation Serif" w:hint="default"/>
        <w:lang w:val="pl-PL" w:bidi="ar-SA"/>
      </w:rPr>
    </w:lvl>
    <w:lvl w:ilvl="8">
      <w:numFmt w:val="bullet"/>
      <w:lvlText w:val="•"/>
      <w:lvlJc w:val="left"/>
      <w:pPr>
        <w:tabs>
          <w:tab w:val="num" w:pos="0"/>
        </w:tabs>
        <w:ind w:left="7850" w:hanging="425"/>
      </w:pPr>
      <w:rPr>
        <w:rFonts w:ascii="Liberation Serif" w:hAnsi="Liberation Serif" w:hint="default"/>
        <w:lang w:val="pl-PL" w:bidi="ar-SA"/>
      </w:rPr>
    </w:lvl>
  </w:abstractNum>
  <w:abstractNum w:abstractNumId="4" w15:restartNumberingAfterBreak="0">
    <w:nsid w:val="00000013"/>
    <w:multiLevelType w:val="singleLevel"/>
    <w:tmpl w:val="889ADB44"/>
    <w:name w:val="WW8Num19"/>
    <w:lvl w:ilvl="0">
      <w:start w:val="1"/>
      <w:numFmt w:val="decimal"/>
      <w:lvlText w:val="%1."/>
      <w:lvlJc w:val="left"/>
      <w:pPr>
        <w:tabs>
          <w:tab w:val="num" w:pos="567"/>
        </w:tabs>
        <w:ind w:left="567" w:hanging="567"/>
      </w:pPr>
      <w:rPr>
        <w:rFonts w:hint="default"/>
      </w:rPr>
    </w:lvl>
  </w:abstractNum>
  <w:abstractNum w:abstractNumId="5" w15:restartNumberingAfterBreak="0">
    <w:nsid w:val="00000014"/>
    <w:multiLevelType w:val="multilevel"/>
    <w:tmpl w:val="00000014"/>
    <w:name w:val="WW8Num37"/>
    <w:lvl w:ilvl="0">
      <w:start w:val="7"/>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685" w:hanging="284"/>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699" w:hanging="284"/>
      </w:pPr>
      <w:rPr>
        <w:rFonts w:ascii="Liberation Serif" w:hAnsi="Liberation Serif" w:hint="default"/>
        <w:lang w:val="pl-PL" w:bidi="ar-SA"/>
      </w:rPr>
    </w:lvl>
    <w:lvl w:ilvl="3">
      <w:numFmt w:val="bullet"/>
      <w:lvlText w:val="•"/>
      <w:lvlJc w:val="left"/>
      <w:pPr>
        <w:tabs>
          <w:tab w:val="num" w:pos="0"/>
        </w:tabs>
        <w:ind w:left="2719" w:hanging="284"/>
      </w:pPr>
      <w:rPr>
        <w:rFonts w:ascii="Liberation Serif" w:hAnsi="Liberation Serif" w:hint="default"/>
        <w:lang w:val="pl-PL" w:bidi="ar-SA"/>
      </w:rPr>
    </w:lvl>
    <w:lvl w:ilvl="4">
      <w:numFmt w:val="bullet"/>
      <w:lvlText w:val="•"/>
      <w:lvlJc w:val="left"/>
      <w:pPr>
        <w:tabs>
          <w:tab w:val="num" w:pos="0"/>
        </w:tabs>
        <w:ind w:left="3739" w:hanging="284"/>
      </w:pPr>
      <w:rPr>
        <w:rFonts w:ascii="Liberation Serif" w:hAnsi="Liberation Serif" w:hint="default"/>
        <w:lang w:val="pl-PL" w:bidi="ar-SA"/>
      </w:rPr>
    </w:lvl>
    <w:lvl w:ilvl="5">
      <w:numFmt w:val="bullet"/>
      <w:lvlText w:val="•"/>
      <w:lvlJc w:val="left"/>
      <w:pPr>
        <w:tabs>
          <w:tab w:val="num" w:pos="0"/>
        </w:tabs>
        <w:ind w:left="4759" w:hanging="284"/>
      </w:pPr>
      <w:rPr>
        <w:rFonts w:ascii="Liberation Serif" w:hAnsi="Liberation Serif" w:hint="default"/>
        <w:lang w:val="pl-PL" w:bidi="ar-SA"/>
      </w:rPr>
    </w:lvl>
    <w:lvl w:ilvl="6">
      <w:numFmt w:val="bullet"/>
      <w:lvlText w:val="•"/>
      <w:lvlJc w:val="left"/>
      <w:pPr>
        <w:tabs>
          <w:tab w:val="num" w:pos="0"/>
        </w:tabs>
        <w:ind w:left="5779" w:hanging="284"/>
      </w:pPr>
      <w:rPr>
        <w:rFonts w:ascii="Liberation Serif" w:hAnsi="Liberation Serif" w:hint="default"/>
        <w:lang w:val="pl-PL" w:bidi="ar-SA"/>
      </w:rPr>
    </w:lvl>
    <w:lvl w:ilvl="7">
      <w:numFmt w:val="bullet"/>
      <w:lvlText w:val="•"/>
      <w:lvlJc w:val="left"/>
      <w:pPr>
        <w:tabs>
          <w:tab w:val="num" w:pos="0"/>
        </w:tabs>
        <w:ind w:left="6799" w:hanging="284"/>
      </w:pPr>
      <w:rPr>
        <w:rFonts w:ascii="Liberation Serif" w:hAnsi="Liberation Serif" w:hint="default"/>
        <w:lang w:val="pl-PL" w:bidi="ar-SA"/>
      </w:rPr>
    </w:lvl>
    <w:lvl w:ilvl="8">
      <w:numFmt w:val="bullet"/>
      <w:lvlText w:val="•"/>
      <w:lvlJc w:val="left"/>
      <w:pPr>
        <w:tabs>
          <w:tab w:val="num" w:pos="0"/>
        </w:tabs>
        <w:ind w:left="7819" w:hanging="284"/>
      </w:pPr>
      <w:rPr>
        <w:rFonts w:ascii="Liberation Serif" w:hAnsi="Liberation Serif" w:hint="default"/>
        <w:lang w:val="pl-PL" w:bidi="ar-SA"/>
      </w:rPr>
    </w:lvl>
  </w:abstractNum>
  <w:abstractNum w:abstractNumId="6" w15:restartNumberingAfterBreak="0">
    <w:nsid w:val="0000001D"/>
    <w:multiLevelType w:val="multilevel"/>
    <w:tmpl w:val="0000001D"/>
    <w:name w:val="WW8Num4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7" w15:restartNumberingAfterBreak="0">
    <w:nsid w:val="00000024"/>
    <w:multiLevelType w:val="singleLevel"/>
    <w:tmpl w:val="00000024"/>
    <w:name w:val="WW8Num29"/>
    <w:lvl w:ilvl="0">
      <w:start w:val="1"/>
      <w:numFmt w:val="decimal"/>
      <w:lvlText w:val="%1."/>
      <w:lvlJc w:val="left"/>
      <w:pPr>
        <w:tabs>
          <w:tab w:val="num" w:pos="720"/>
        </w:tabs>
        <w:ind w:left="404" w:hanging="286"/>
      </w:pPr>
      <w:rPr>
        <w:rFonts w:ascii="Times New Roman" w:eastAsia="Times New Roman" w:hAnsi="Times New Roman" w:cs="Times New Roman" w:hint="default"/>
        <w:w w:val="100"/>
        <w:sz w:val="22"/>
        <w:szCs w:val="22"/>
        <w:lang w:val="pl-PL" w:bidi="ar-SA"/>
      </w:rPr>
    </w:lvl>
  </w:abstractNum>
  <w:abstractNum w:abstractNumId="8" w15:restartNumberingAfterBreak="0">
    <w:nsid w:val="0000005D"/>
    <w:multiLevelType w:val="hybridMultilevel"/>
    <w:tmpl w:val="894EE8CF"/>
    <w:styleLink w:val="Zaimportowanystyl4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num" w:pos="1724"/>
        </w:tabs>
        <w:ind w:left="172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3884"/>
        </w:tabs>
        <w:ind w:left="388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6044"/>
        </w:tabs>
        <w:ind w:left="604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000005E"/>
    <w:multiLevelType w:val="hybridMultilevel"/>
    <w:tmpl w:val="894EE8D1"/>
    <w:numStyleLink w:val="Zaimportowanystyl48"/>
  </w:abstractNum>
  <w:abstractNum w:abstractNumId="10" w15:restartNumberingAfterBreak="0">
    <w:nsid w:val="0000005F"/>
    <w:multiLevelType w:val="hybridMultilevel"/>
    <w:tmpl w:val="894EE8D1"/>
    <w:styleLink w:val="Zaimportowanystyl48"/>
    <w:lvl w:ilvl="0" w:tplc="FFFFFFFF">
      <w:start w:val="1"/>
      <w:numFmt w:val="lowerLetter"/>
      <w:lvlText w:val="%1)"/>
      <w:lvlJc w:val="left"/>
      <w:pPr>
        <w:tabs>
          <w:tab w:val="num" w:pos="680"/>
        </w:tabs>
        <w:ind w:left="680" w:hanging="32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tabs>
          <w:tab w:val="num" w:pos="1184"/>
        </w:tabs>
        <w:ind w:left="11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1724"/>
        </w:tabs>
        <w:ind w:left="17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3164"/>
        </w:tabs>
        <w:ind w:left="316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3884"/>
        </w:tabs>
        <w:ind w:left="38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5324"/>
        </w:tabs>
        <w:ind w:left="532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1664E35"/>
    <w:multiLevelType w:val="hybridMultilevel"/>
    <w:tmpl w:val="07B02FD0"/>
    <w:lvl w:ilvl="0" w:tplc="CA907EC0">
      <w:start w:val="1"/>
      <w:numFmt w:val="decimal"/>
      <w:lvlText w:val="%1)"/>
      <w:lvlJc w:val="left"/>
      <w:pPr>
        <w:ind w:left="1636" w:hanging="360"/>
      </w:pPr>
      <w:rPr>
        <w:rFonts w:ascii="Times New Roman" w:eastAsia="Times New Roman" w:hAnsi="Times New Roman" w:cs="Times New Roman"/>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2" w15:restartNumberingAfterBreak="0">
    <w:nsid w:val="0461217F"/>
    <w:multiLevelType w:val="hybridMultilevel"/>
    <w:tmpl w:val="B75A7D80"/>
    <w:lvl w:ilvl="0" w:tplc="AFF831A4">
      <w:start w:val="1"/>
      <w:numFmt w:val="bullet"/>
      <w:lvlText w:val="§"/>
      <w:lvlJc w:val="center"/>
      <w:pPr>
        <w:ind w:left="5505" w:hanging="360"/>
      </w:pPr>
      <w:rPr>
        <w:rFonts w:ascii="Calibri" w:hAnsi="Calibri" w:cs="Times New Roman" w:hint="default"/>
        <w:b w:val="0"/>
        <w:i w:val="0"/>
        <w:sz w:val="24"/>
      </w:rPr>
    </w:lvl>
    <w:lvl w:ilvl="1" w:tplc="04150003" w:tentative="1">
      <w:start w:val="1"/>
      <w:numFmt w:val="bullet"/>
      <w:lvlText w:val="o"/>
      <w:lvlJc w:val="left"/>
      <w:pPr>
        <w:ind w:left="6225" w:hanging="360"/>
      </w:pPr>
      <w:rPr>
        <w:rFonts w:ascii="Courier New" w:hAnsi="Courier New" w:cs="Courier New" w:hint="default"/>
      </w:rPr>
    </w:lvl>
    <w:lvl w:ilvl="2" w:tplc="04150005" w:tentative="1">
      <w:start w:val="1"/>
      <w:numFmt w:val="bullet"/>
      <w:lvlText w:val=""/>
      <w:lvlJc w:val="left"/>
      <w:pPr>
        <w:ind w:left="6945" w:hanging="360"/>
      </w:pPr>
      <w:rPr>
        <w:rFonts w:ascii="Wingdings" w:hAnsi="Wingdings" w:hint="default"/>
      </w:rPr>
    </w:lvl>
    <w:lvl w:ilvl="3" w:tplc="04150001" w:tentative="1">
      <w:start w:val="1"/>
      <w:numFmt w:val="bullet"/>
      <w:lvlText w:val=""/>
      <w:lvlJc w:val="left"/>
      <w:pPr>
        <w:ind w:left="7665" w:hanging="360"/>
      </w:pPr>
      <w:rPr>
        <w:rFonts w:ascii="Symbol" w:hAnsi="Symbol" w:hint="default"/>
      </w:rPr>
    </w:lvl>
    <w:lvl w:ilvl="4" w:tplc="04150003" w:tentative="1">
      <w:start w:val="1"/>
      <w:numFmt w:val="bullet"/>
      <w:lvlText w:val="o"/>
      <w:lvlJc w:val="left"/>
      <w:pPr>
        <w:ind w:left="8385" w:hanging="360"/>
      </w:pPr>
      <w:rPr>
        <w:rFonts w:ascii="Courier New" w:hAnsi="Courier New" w:cs="Courier New" w:hint="default"/>
      </w:rPr>
    </w:lvl>
    <w:lvl w:ilvl="5" w:tplc="04150005" w:tentative="1">
      <w:start w:val="1"/>
      <w:numFmt w:val="bullet"/>
      <w:lvlText w:val=""/>
      <w:lvlJc w:val="left"/>
      <w:pPr>
        <w:ind w:left="9105" w:hanging="360"/>
      </w:pPr>
      <w:rPr>
        <w:rFonts w:ascii="Wingdings" w:hAnsi="Wingdings" w:hint="default"/>
      </w:rPr>
    </w:lvl>
    <w:lvl w:ilvl="6" w:tplc="04150001" w:tentative="1">
      <w:start w:val="1"/>
      <w:numFmt w:val="bullet"/>
      <w:lvlText w:val=""/>
      <w:lvlJc w:val="left"/>
      <w:pPr>
        <w:ind w:left="9825" w:hanging="360"/>
      </w:pPr>
      <w:rPr>
        <w:rFonts w:ascii="Symbol" w:hAnsi="Symbol" w:hint="default"/>
      </w:rPr>
    </w:lvl>
    <w:lvl w:ilvl="7" w:tplc="04150003" w:tentative="1">
      <w:start w:val="1"/>
      <w:numFmt w:val="bullet"/>
      <w:lvlText w:val="o"/>
      <w:lvlJc w:val="left"/>
      <w:pPr>
        <w:ind w:left="10545" w:hanging="360"/>
      </w:pPr>
      <w:rPr>
        <w:rFonts w:ascii="Courier New" w:hAnsi="Courier New" w:cs="Courier New" w:hint="default"/>
      </w:rPr>
    </w:lvl>
    <w:lvl w:ilvl="8" w:tplc="04150005" w:tentative="1">
      <w:start w:val="1"/>
      <w:numFmt w:val="bullet"/>
      <w:lvlText w:val=""/>
      <w:lvlJc w:val="left"/>
      <w:pPr>
        <w:ind w:left="11265" w:hanging="360"/>
      </w:pPr>
      <w:rPr>
        <w:rFonts w:ascii="Wingdings" w:hAnsi="Wingdings" w:hint="default"/>
      </w:rPr>
    </w:lvl>
  </w:abstractNum>
  <w:abstractNum w:abstractNumId="13" w15:restartNumberingAfterBreak="0">
    <w:nsid w:val="046C6497"/>
    <w:multiLevelType w:val="hybridMultilevel"/>
    <w:tmpl w:val="9814AA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A65E09"/>
    <w:multiLevelType w:val="hybridMultilevel"/>
    <w:tmpl w:val="695AFBEC"/>
    <w:lvl w:ilvl="0" w:tplc="04150017">
      <w:start w:val="1"/>
      <w:numFmt w:val="lowerLetter"/>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15" w15:restartNumberingAfterBreak="0">
    <w:nsid w:val="08C10687"/>
    <w:multiLevelType w:val="hybridMultilevel"/>
    <w:tmpl w:val="E1B44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C670D8"/>
    <w:multiLevelType w:val="hybridMultilevel"/>
    <w:tmpl w:val="76CAB9F8"/>
    <w:lvl w:ilvl="0" w:tplc="D1E6DA56">
      <w:start w:val="1"/>
      <w:numFmt w:val="upperRoman"/>
      <w:lvlText w:val="%1."/>
      <w:lvlJc w:val="right"/>
      <w:pPr>
        <w:ind w:left="1211" w:hanging="360"/>
      </w:pPr>
      <w:rPr>
        <w:b w:val="0"/>
        <w:u w:val="singl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0C000C49"/>
    <w:multiLevelType w:val="hybridMultilevel"/>
    <w:tmpl w:val="0B7023D4"/>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EB741C9"/>
    <w:multiLevelType w:val="hybridMultilevel"/>
    <w:tmpl w:val="0846D4E2"/>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9" w15:restartNumberingAfterBreak="0">
    <w:nsid w:val="167E18BE"/>
    <w:multiLevelType w:val="hybridMultilevel"/>
    <w:tmpl w:val="48CAE482"/>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20" w15:restartNumberingAfterBreak="0">
    <w:nsid w:val="17164EFB"/>
    <w:multiLevelType w:val="hybridMultilevel"/>
    <w:tmpl w:val="7E7E2D5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196C7012"/>
    <w:multiLevelType w:val="hybridMultilevel"/>
    <w:tmpl w:val="76424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013D25"/>
    <w:multiLevelType w:val="hybridMultilevel"/>
    <w:tmpl w:val="B1FCC092"/>
    <w:lvl w:ilvl="0" w:tplc="FFFFFFFF">
      <w:start w:val="1"/>
      <w:numFmt w:val="decimal"/>
      <w:lvlText w:val="%1."/>
      <w:lvlJc w:val="left"/>
      <w:pPr>
        <w:tabs>
          <w:tab w:val="num" w:pos="720"/>
        </w:tabs>
        <w:ind w:left="720" w:hanging="360"/>
      </w:pPr>
      <w:rPr>
        <w:rFonts w:hint="default"/>
      </w:rPr>
    </w:lvl>
    <w:lvl w:ilvl="1" w:tplc="33EC38F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A143748"/>
    <w:multiLevelType w:val="hybridMultilevel"/>
    <w:tmpl w:val="A2FE85FC"/>
    <w:lvl w:ilvl="0" w:tplc="B7A846E4">
      <w:start w:val="1"/>
      <w:numFmt w:val="decimal"/>
      <w:lvlText w:val="%1)"/>
      <w:lvlJc w:val="left"/>
      <w:pPr>
        <w:ind w:left="792" w:hanging="432"/>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451139"/>
    <w:multiLevelType w:val="hybridMultilevel"/>
    <w:tmpl w:val="F8382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4A5380"/>
    <w:multiLevelType w:val="hybridMultilevel"/>
    <w:tmpl w:val="B1FCC092"/>
    <w:lvl w:ilvl="0" w:tplc="FFFFFFFF">
      <w:start w:val="1"/>
      <w:numFmt w:val="decimal"/>
      <w:lvlText w:val="%1."/>
      <w:lvlJc w:val="left"/>
      <w:pPr>
        <w:tabs>
          <w:tab w:val="num" w:pos="720"/>
        </w:tabs>
        <w:ind w:left="720" w:hanging="360"/>
      </w:pPr>
      <w:rPr>
        <w:rFonts w:hint="default"/>
      </w:rPr>
    </w:lvl>
    <w:lvl w:ilvl="1" w:tplc="33EC38F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F1D4714"/>
    <w:multiLevelType w:val="hybridMultilevel"/>
    <w:tmpl w:val="3786636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1FC757BA"/>
    <w:multiLevelType w:val="hybridMultilevel"/>
    <w:tmpl w:val="750CEA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00F294B"/>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29" w15:restartNumberingAfterBreak="0">
    <w:nsid w:val="205054D3"/>
    <w:multiLevelType w:val="hybridMultilevel"/>
    <w:tmpl w:val="56741D14"/>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1416C34"/>
    <w:multiLevelType w:val="hybridMultilevel"/>
    <w:tmpl w:val="9A54FC00"/>
    <w:lvl w:ilvl="0" w:tplc="0000000B">
      <w:start w:val="1"/>
      <w:numFmt w:val="lowerLetter"/>
      <w:lvlText w:val="%1."/>
      <w:lvlJc w:val="left"/>
      <w:pPr>
        <w:ind w:left="360" w:hanging="360"/>
      </w:pPr>
      <w:rPr>
        <w:rFonts w:ascii="Times New Roman" w:eastAsia="Times New Roman" w:hAnsi="Times New Roman" w:cs="Times New Roman" w:hint="default"/>
        <w:color w:val="auto"/>
        <w:w w:val="100"/>
        <w:sz w:val="22"/>
        <w:szCs w:val="22"/>
        <w:lang w:val="pl-PL" w:bidi="ar-S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22F22EB"/>
    <w:multiLevelType w:val="hybridMultilevel"/>
    <w:tmpl w:val="98A473C8"/>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B434ED"/>
    <w:multiLevelType w:val="hybridMultilevel"/>
    <w:tmpl w:val="66EC075A"/>
    <w:name w:val="WW8Num72"/>
    <w:lvl w:ilvl="0" w:tplc="CFD49116">
      <w:start w:val="1"/>
      <w:numFmt w:val="decimal"/>
      <w:lvlText w:val="%1)"/>
      <w:lvlJc w:val="left"/>
      <w:pPr>
        <w:tabs>
          <w:tab w:val="num" w:pos="1134"/>
        </w:tabs>
        <w:ind w:left="113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C4625B"/>
    <w:multiLevelType w:val="hybridMultilevel"/>
    <w:tmpl w:val="1CA2DDEE"/>
    <w:lvl w:ilvl="0" w:tplc="56E4C37E">
      <w:start w:val="1"/>
      <w:numFmt w:val="bullet"/>
      <w:lvlText w:val=""/>
      <w:lvlJc w:val="left"/>
      <w:pPr>
        <w:ind w:left="1896" w:hanging="360"/>
      </w:pPr>
      <w:rPr>
        <w:rFonts w:ascii="Symbol" w:hAnsi="Symbol" w:hint="default"/>
      </w:rPr>
    </w:lvl>
    <w:lvl w:ilvl="1" w:tplc="04150003" w:tentative="1">
      <w:start w:val="1"/>
      <w:numFmt w:val="bullet"/>
      <w:lvlText w:val="o"/>
      <w:lvlJc w:val="left"/>
      <w:pPr>
        <w:ind w:left="2616" w:hanging="360"/>
      </w:pPr>
      <w:rPr>
        <w:rFonts w:ascii="Courier New" w:hAnsi="Courier New" w:cs="Courier New" w:hint="default"/>
      </w:rPr>
    </w:lvl>
    <w:lvl w:ilvl="2" w:tplc="04150005" w:tentative="1">
      <w:start w:val="1"/>
      <w:numFmt w:val="bullet"/>
      <w:lvlText w:val=""/>
      <w:lvlJc w:val="left"/>
      <w:pPr>
        <w:ind w:left="3336" w:hanging="360"/>
      </w:pPr>
      <w:rPr>
        <w:rFonts w:ascii="Wingdings" w:hAnsi="Wingdings" w:hint="default"/>
      </w:rPr>
    </w:lvl>
    <w:lvl w:ilvl="3" w:tplc="04150001" w:tentative="1">
      <w:start w:val="1"/>
      <w:numFmt w:val="bullet"/>
      <w:lvlText w:val=""/>
      <w:lvlJc w:val="left"/>
      <w:pPr>
        <w:ind w:left="4056" w:hanging="360"/>
      </w:pPr>
      <w:rPr>
        <w:rFonts w:ascii="Symbol" w:hAnsi="Symbol" w:hint="default"/>
      </w:rPr>
    </w:lvl>
    <w:lvl w:ilvl="4" w:tplc="04150003" w:tentative="1">
      <w:start w:val="1"/>
      <w:numFmt w:val="bullet"/>
      <w:lvlText w:val="o"/>
      <w:lvlJc w:val="left"/>
      <w:pPr>
        <w:ind w:left="4776" w:hanging="360"/>
      </w:pPr>
      <w:rPr>
        <w:rFonts w:ascii="Courier New" w:hAnsi="Courier New" w:cs="Courier New" w:hint="default"/>
      </w:rPr>
    </w:lvl>
    <w:lvl w:ilvl="5" w:tplc="04150005" w:tentative="1">
      <w:start w:val="1"/>
      <w:numFmt w:val="bullet"/>
      <w:lvlText w:val=""/>
      <w:lvlJc w:val="left"/>
      <w:pPr>
        <w:ind w:left="5496" w:hanging="360"/>
      </w:pPr>
      <w:rPr>
        <w:rFonts w:ascii="Wingdings" w:hAnsi="Wingdings" w:hint="default"/>
      </w:rPr>
    </w:lvl>
    <w:lvl w:ilvl="6" w:tplc="04150001" w:tentative="1">
      <w:start w:val="1"/>
      <w:numFmt w:val="bullet"/>
      <w:lvlText w:val=""/>
      <w:lvlJc w:val="left"/>
      <w:pPr>
        <w:ind w:left="6216" w:hanging="360"/>
      </w:pPr>
      <w:rPr>
        <w:rFonts w:ascii="Symbol" w:hAnsi="Symbol" w:hint="default"/>
      </w:rPr>
    </w:lvl>
    <w:lvl w:ilvl="7" w:tplc="04150003" w:tentative="1">
      <w:start w:val="1"/>
      <w:numFmt w:val="bullet"/>
      <w:lvlText w:val="o"/>
      <w:lvlJc w:val="left"/>
      <w:pPr>
        <w:ind w:left="6936" w:hanging="360"/>
      </w:pPr>
      <w:rPr>
        <w:rFonts w:ascii="Courier New" w:hAnsi="Courier New" w:cs="Courier New" w:hint="default"/>
      </w:rPr>
    </w:lvl>
    <w:lvl w:ilvl="8" w:tplc="04150005" w:tentative="1">
      <w:start w:val="1"/>
      <w:numFmt w:val="bullet"/>
      <w:lvlText w:val=""/>
      <w:lvlJc w:val="left"/>
      <w:pPr>
        <w:ind w:left="7656" w:hanging="360"/>
      </w:pPr>
      <w:rPr>
        <w:rFonts w:ascii="Wingdings" w:hAnsi="Wingdings" w:hint="default"/>
      </w:rPr>
    </w:lvl>
  </w:abstractNum>
  <w:abstractNum w:abstractNumId="34" w15:restartNumberingAfterBreak="0">
    <w:nsid w:val="2C794C0C"/>
    <w:multiLevelType w:val="hybridMultilevel"/>
    <w:tmpl w:val="6D4EDD60"/>
    <w:lvl w:ilvl="0" w:tplc="A29EEFF0">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35" w15:restartNumberingAfterBreak="0">
    <w:nsid w:val="2CAF02C8"/>
    <w:multiLevelType w:val="hybridMultilevel"/>
    <w:tmpl w:val="98A473C8"/>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8A3E4C"/>
    <w:multiLevelType w:val="hybridMultilevel"/>
    <w:tmpl w:val="EFB6DE92"/>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37" w15:restartNumberingAfterBreak="0">
    <w:nsid w:val="32755EB9"/>
    <w:multiLevelType w:val="hybridMultilevel"/>
    <w:tmpl w:val="37B46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276036D"/>
    <w:multiLevelType w:val="hybridMultilevel"/>
    <w:tmpl w:val="C284F65C"/>
    <w:lvl w:ilvl="0" w:tplc="FFFFFFFF">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rPr>
        <w:rFonts w:hint="default"/>
      </w:rPr>
    </w:lvl>
    <w:lvl w:ilvl="2" w:tplc="DF3EF8E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36A2FF3"/>
    <w:multiLevelType w:val="hybridMultilevel"/>
    <w:tmpl w:val="8DB6FB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33DD64A3"/>
    <w:multiLevelType w:val="hybridMultilevel"/>
    <w:tmpl w:val="29C4C840"/>
    <w:lvl w:ilvl="0" w:tplc="CE6E0C2A">
      <w:start w:val="1"/>
      <w:numFmt w:val="bullet"/>
      <w:lvlText w:val=""/>
      <w:lvlJc w:val="righ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15:restartNumberingAfterBreak="0">
    <w:nsid w:val="342E1525"/>
    <w:multiLevelType w:val="hybridMultilevel"/>
    <w:tmpl w:val="03088C64"/>
    <w:lvl w:ilvl="0" w:tplc="D35268F2">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F71C7D"/>
    <w:multiLevelType w:val="hybridMultilevel"/>
    <w:tmpl w:val="2D14DF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9081EA9"/>
    <w:multiLevelType w:val="hybridMultilevel"/>
    <w:tmpl w:val="67CEE1F2"/>
    <w:lvl w:ilvl="0" w:tplc="04150011">
      <w:start w:val="1"/>
      <w:numFmt w:val="decimal"/>
      <w:lvlText w:val="%1)"/>
      <w:lvlJc w:val="left"/>
      <w:pPr>
        <w:ind w:left="78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44" w15:restartNumberingAfterBreak="0">
    <w:nsid w:val="392F7322"/>
    <w:multiLevelType w:val="multilevel"/>
    <w:tmpl w:val="A4166618"/>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97A4780"/>
    <w:multiLevelType w:val="hybridMultilevel"/>
    <w:tmpl w:val="51B4C7A0"/>
    <w:lvl w:ilvl="0" w:tplc="76E486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AF2204"/>
    <w:multiLevelType w:val="hybridMultilevel"/>
    <w:tmpl w:val="7B0E2EB4"/>
    <w:lvl w:ilvl="0" w:tplc="CE6E0C2A">
      <w:start w:val="1"/>
      <w:numFmt w:val="bullet"/>
      <w:lvlText w:val=""/>
      <w:lvlJc w:val="righ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7" w15:restartNumberingAfterBreak="0">
    <w:nsid w:val="3F3356B8"/>
    <w:multiLevelType w:val="hybridMultilevel"/>
    <w:tmpl w:val="81B69A7E"/>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576E0C"/>
    <w:multiLevelType w:val="hybridMultilevel"/>
    <w:tmpl w:val="39DC2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B8055C"/>
    <w:multiLevelType w:val="hybridMultilevel"/>
    <w:tmpl w:val="543857EA"/>
    <w:lvl w:ilvl="0" w:tplc="04150001">
      <w:start w:val="1"/>
      <w:numFmt w:val="bullet"/>
      <w:lvlText w:val=""/>
      <w:lvlJc w:val="left"/>
      <w:rPr>
        <w:rFonts w:ascii="Symbol" w:hAnsi="Symbol" w:hint="default"/>
        <w:b w:val="0"/>
        <w:bCs w:val="0"/>
        <w:i w:val="0"/>
        <w:iCs w:val="0"/>
        <w:caps w:val="0"/>
        <w:smallCaps w:val="0"/>
        <w:strike w:val="0"/>
        <w:dstrike w:val="0"/>
        <w:color w:val="000000"/>
        <w:spacing w:val="0"/>
        <w:w w:val="100"/>
        <w:kern w:val="0"/>
        <w:position w:val="0"/>
        <w:highlight w:val="none"/>
        <w:vertAlign w:val="baseline"/>
        <w:em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52E4732"/>
    <w:multiLevelType w:val="hybridMultilevel"/>
    <w:tmpl w:val="11A8A112"/>
    <w:lvl w:ilvl="0" w:tplc="44FC003C">
      <w:start w:val="1"/>
      <w:numFmt w:val="decimal"/>
      <w:lvlText w:val="%1)"/>
      <w:lvlJc w:val="left"/>
      <w:pPr>
        <w:ind w:left="1290" w:hanging="360"/>
      </w:pPr>
      <w:rPr>
        <w:rFonts w:hint="default"/>
        <w:b w:val="0"/>
        <w:i w:val="0"/>
      </w:rPr>
    </w:lvl>
    <w:lvl w:ilvl="1" w:tplc="04150019" w:tentative="1">
      <w:start w:val="1"/>
      <w:numFmt w:val="lowerLetter"/>
      <w:lvlText w:val="%2."/>
      <w:lvlJc w:val="left"/>
      <w:pPr>
        <w:ind w:left="2010" w:hanging="360"/>
      </w:pPr>
    </w:lvl>
    <w:lvl w:ilvl="2" w:tplc="44FC003C">
      <w:start w:val="1"/>
      <w:numFmt w:val="decimal"/>
      <w:lvlText w:val="%3)"/>
      <w:lvlJc w:val="left"/>
      <w:pPr>
        <w:ind w:left="2730" w:hanging="180"/>
      </w:pPr>
      <w:rPr>
        <w:rFonts w:hint="default"/>
        <w:b w:val="0"/>
        <w:i w:val="0"/>
      </w:r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51" w15:restartNumberingAfterBreak="0">
    <w:nsid w:val="4F006B92"/>
    <w:multiLevelType w:val="hybridMultilevel"/>
    <w:tmpl w:val="1C86BD04"/>
    <w:styleLink w:val="Zaimportowanystyl4"/>
    <w:lvl w:ilvl="0" w:tplc="04150011">
      <w:start w:val="1"/>
      <w:numFmt w:val="decimal"/>
      <w:lvlText w:val="%1)"/>
      <w:lvlJc w:val="left"/>
      <w:pPr>
        <w:tabs>
          <w:tab w:val="num" w:pos="1470"/>
        </w:tabs>
        <w:ind w:left="1470" w:hanging="360"/>
      </w:pPr>
      <w:rPr>
        <w:rFonts w:hint="default"/>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52" w15:restartNumberingAfterBreak="0">
    <w:nsid w:val="4F594527"/>
    <w:multiLevelType w:val="hybridMultilevel"/>
    <w:tmpl w:val="D45EA89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3" w15:restartNumberingAfterBreak="0">
    <w:nsid w:val="516B39D8"/>
    <w:multiLevelType w:val="hybridMultilevel"/>
    <w:tmpl w:val="9ED61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8E04E7"/>
    <w:multiLevelType w:val="hybridMultilevel"/>
    <w:tmpl w:val="35E61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681F73"/>
    <w:multiLevelType w:val="hybridMultilevel"/>
    <w:tmpl w:val="0B38E3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7970C45"/>
    <w:multiLevelType w:val="hybridMultilevel"/>
    <w:tmpl w:val="E84C567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580630C5"/>
    <w:multiLevelType w:val="hybridMultilevel"/>
    <w:tmpl w:val="5DBA1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785680"/>
    <w:multiLevelType w:val="hybridMultilevel"/>
    <w:tmpl w:val="662AC9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5B7D1CEE"/>
    <w:multiLevelType w:val="hybridMultilevel"/>
    <w:tmpl w:val="18F6F75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5CFD0EB8"/>
    <w:multiLevelType w:val="hybridMultilevel"/>
    <w:tmpl w:val="CE309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EB223D5"/>
    <w:multiLevelType w:val="hybridMultilevel"/>
    <w:tmpl w:val="BD446900"/>
    <w:lvl w:ilvl="0" w:tplc="C0ECBD40">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2" w15:restartNumberingAfterBreak="0">
    <w:nsid w:val="60EB55FE"/>
    <w:multiLevelType w:val="hybridMultilevel"/>
    <w:tmpl w:val="5FC80618"/>
    <w:lvl w:ilvl="0" w:tplc="0415000F">
      <w:start w:val="1"/>
      <w:numFmt w:val="decimal"/>
      <w:lvlText w:val="%1."/>
      <w:lvlJc w:val="left"/>
      <w:pPr>
        <w:ind w:left="7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1636C77"/>
    <w:multiLevelType w:val="hybridMultilevel"/>
    <w:tmpl w:val="1C38E088"/>
    <w:lvl w:ilvl="0" w:tplc="4FDABCBC">
      <w:start w:val="1"/>
      <w:numFmt w:val="decimal"/>
      <w:lvlText w:val="%1)"/>
      <w:lvlJc w:val="left"/>
      <w:pPr>
        <w:ind w:left="831" w:hanging="360"/>
      </w:pPr>
      <w:rPr>
        <w:rFonts w:ascii="Calibri" w:hAnsi="Calibri" w:cs="Arial" w:hint="default"/>
        <w:b/>
        <w:sz w:val="22"/>
        <w:szCs w:val="22"/>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64" w15:restartNumberingAfterBreak="0">
    <w:nsid w:val="61942A19"/>
    <w:multiLevelType w:val="hybridMultilevel"/>
    <w:tmpl w:val="92203F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747C27"/>
    <w:multiLevelType w:val="hybridMultilevel"/>
    <w:tmpl w:val="E5FEE4D4"/>
    <w:lvl w:ilvl="0" w:tplc="1DD61F50">
      <w:start w:val="1"/>
      <w:numFmt w:val="lowerLetter"/>
      <w:lvlText w:val="%1."/>
      <w:lvlJc w:val="left"/>
      <w:pPr>
        <w:tabs>
          <w:tab w:val="num" w:pos="1290"/>
        </w:tabs>
        <w:ind w:left="1290" w:hanging="360"/>
      </w:pPr>
      <w:rPr>
        <w:rFonts w:hint="default"/>
        <w:b/>
      </w:rPr>
    </w:lvl>
    <w:lvl w:ilvl="1" w:tplc="23FE4AD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3F5EEC"/>
    <w:multiLevelType w:val="hybridMultilevel"/>
    <w:tmpl w:val="9B6C0F02"/>
    <w:lvl w:ilvl="0" w:tplc="44BC67CE">
      <w:start w:val="1"/>
      <w:numFmt w:val="decimal"/>
      <w:lvlText w:val="%1."/>
      <w:lvlJc w:val="left"/>
      <w:pPr>
        <w:ind w:left="360"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8" w15:restartNumberingAfterBreak="0">
    <w:nsid w:val="664079BB"/>
    <w:multiLevelType w:val="hybridMultilevel"/>
    <w:tmpl w:val="81B69A7E"/>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1631A7"/>
    <w:multiLevelType w:val="hybridMultilevel"/>
    <w:tmpl w:val="46BE4542"/>
    <w:lvl w:ilvl="0" w:tplc="7FE2853C">
      <w:start w:val="1"/>
      <w:numFmt w:val="lowerLetter"/>
      <w:lvlText w:val="%1."/>
      <w:lvlJc w:val="left"/>
      <w:rPr>
        <w:b w:val="0"/>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E3665A2"/>
    <w:multiLevelType w:val="hybridMultilevel"/>
    <w:tmpl w:val="3C1459F8"/>
    <w:lvl w:ilvl="0" w:tplc="E24880B8">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F26525D"/>
    <w:multiLevelType w:val="hybridMultilevel"/>
    <w:tmpl w:val="6568CBA2"/>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0B5252C"/>
    <w:multiLevelType w:val="hybridMultilevel"/>
    <w:tmpl w:val="284A0714"/>
    <w:lvl w:ilvl="0" w:tplc="8CDEAFC4">
      <w:start w:val="1"/>
      <w:numFmt w:val="decimal"/>
      <w:lvlText w:val="%1)"/>
      <w:lvlJc w:val="left"/>
      <w:pPr>
        <w:ind w:left="720" w:hanging="360"/>
      </w:pPr>
      <w:rPr>
        <w:rFonts w:ascii="Times New Roman" w:eastAsia="Times New Roman" w:hAnsi="Times New Roman" w:cs="Times New Roman" w:hint="default"/>
        <w:w w:val="100"/>
        <w:sz w:val="22"/>
        <w:szCs w:val="22"/>
        <w:lang w:val="pl-PL" w:eastAsia="en-US" w:bidi="ar-SA"/>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B13B21"/>
    <w:multiLevelType w:val="hybridMultilevel"/>
    <w:tmpl w:val="9A8ED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3887E30"/>
    <w:multiLevelType w:val="hybridMultilevel"/>
    <w:tmpl w:val="7F30E0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5F68B2"/>
    <w:multiLevelType w:val="hybridMultilevel"/>
    <w:tmpl w:val="6B80A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A892A7E"/>
    <w:multiLevelType w:val="hybridMultilevel"/>
    <w:tmpl w:val="AFFCC51A"/>
    <w:lvl w:ilvl="0" w:tplc="0434AC84">
      <w:start w:val="1"/>
      <w:numFmt w:val="decimal"/>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D697468"/>
    <w:multiLevelType w:val="hybridMultilevel"/>
    <w:tmpl w:val="094AD00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8" w15:restartNumberingAfterBreak="0">
    <w:nsid w:val="7E375A61"/>
    <w:multiLevelType w:val="hybridMultilevel"/>
    <w:tmpl w:val="25906908"/>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num w:numId="1">
    <w:abstractNumId w:val="62"/>
  </w:num>
  <w:num w:numId="2">
    <w:abstractNumId w:val="59"/>
  </w:num>
  <w:num w:numId="3">
    <w:abstractNumId w:val="25"/>
  </w:num>
  <w:num w:numId="4">
    <w:abstractNumId w:val="71"/>
  </w:num>
  <w:num w:numId="5">
    <w:abstractNumId w:val="70"/>
  </w:num>
  <w:num w:numId="6">
    <w:abstractNumId w:val="0"/>
  </w:num>
  <w:num w:numId="7">
    <w:abstractNumId w:val="38"/>
  </w:num>
  <w:num w:numId="8">
    <w:abstractNumId w:val="51"/>
  </w:num>
  <w:num w:numId="9">
    <w:abstractNumId w:val="17"/>
  </w:num>
  <w:num w:numId="10">
    <w:abstractNumId w:val="69"/>
  </w:num>
  <w:num w:numId="11">
    <w:abstractNumId w:val="36"/>
  </w:num>
  <w:num w:numId="12">
    <w:abstractNumId w:val="65"/>
  </w:num>
  <w:num w:numId="13">
    <w:abstractNumId w:val="58"/>
  </w:num>
  <w:num w:numId="14">
    <w:abstractNumId w:val="55"/>
  </w:num>
  <w:num w:numId="15">
    <w:abstractNumId w:val="43"/>
  </w:num>
  <w:num w:numId="16">
    <w:abstractNumId w:val="18"/>
  </w:num>
  <w:num w:numId="17">
    <w:abstractNumId w:val="13"/>
  </w:num>
  <w:num w:numId="18">
    <w:abstractNumId w:val="16"/>
  </w:num>
  <w:num w:numId="19">
    <w:abstractNumId w:val="78"/>
  </w:num>
  <w:num w:numId="20">
    <w:abstractNumId w:val="34"/>
  </w:num>
  <w:num w:numId="21">
    <w:abstractNumId w:val="19"/>
  </w:num>
  <w:num w:numId="22">
    <w:abstractNumId w:val="48"/>
  </w:num>
  <w:num w:numId="23">
    <w:abstractNumId w:val="73"/>
  </w:num>
  <w:num w:numId="24">
    <w:abstractNumId w:val="53"/>
  </w:num>
  <w:num w:numId="25">
    <w:abstractNumId w:val="64"/>
  </w:num>
  <w:num w:numId="26">
    <w:abstractNumId w:val="60"/>
  </w:num>
  <w:num w:numId="27">
    <w:abstractNumId w:val="28"/>
  </w:num>
  <w:num w:numId="28">
    <w:abstractNumId w:val="50"/>
  </w:num>
  <w:num w:numId="29">
    <w:abstractNumId w:val="14"/>
  </w:num>
  <w:num w:numId="30">
    <w:abstractNumId w:val="56"/>
  </w:num>
  <w:num w:numId="31">
    <w:abstractNumId w:val="63"/>
  </w:num>
  <w:num w:numId="32">
    <w:abstractNumId w:val="66"/>
  </w:num>
  <w:num w:numId="33">
    <w:abstractNumId w:val="33"/>
  </w:num>
  <w:num w:numId="34">
    <w:abstractNumId w:val="46"/>
  </w:num>
  <w:num w:numId="35">
    <w:abstractNumId w:val="29"/>
  </w:num>
  <w:num w:numId="36">
    <w:abstractNumId w:val="54"/>
  </w:num>
  <w:num w:numId="37">
    <w:abstractNumId w:val="15"/>
  </w:num>
  <w:num w:numId="38">
    <w:abstractNumId w:val="45"/>
  </w:num>
  <w:num w:numId="39">
    <w:abstractNumId w:val="77"/>
  </w:num>
  <w:num w:numId="40">
    <w:abstractNumId w:val="20"/>
  </w:num>
  <w:num w:numId="41">
    <w:abstractNumId w:val="26"/>
  </w:num>
  <w:num w:numId="42">
    <w:abstractNumId w:val="10"/>
  </w:num>
  <w:num w:numId="43">
    <w:abstractNumId w:val="9"/>
  </w:num>
  <w:num w:numId="44">
    <w:abstractNumId w:val="8"/>
  </w:num>
  <w:num w:numId="45">
    <w:abstractNumId w:val="75"/>
  </w:num>
  <w:num w:numId="46">
    <w:abstractNumId w:val="67"/>
  </w:num>
  <w:num w:numId="4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num>
  <w:num w:numId="49">
    <w:abstractNumId w:val="49"/>
  </w:num>
  <w:num w:numId="50">
    <w:abstractNumId w:val="3"/>
  </w:num>
  <w:num w:numId="51">
    <w:abstractNumId w:val="5"/>
  </w:num>
  <w:num w:numId="52">
    <w:abstractNumId w:val="30"/>
  </w:num>
  <w:num w:numId="53">
    <w:abstractNumId w:val="6"/>
  </w:num>
  <w:num w:numId="54">
    <w:abstractNumId w:val="11"/>
  </w:num>
  <w:num w:numId="55">
    <w:abstractNumId w:val="37"/>
  </w:num>
  <w:num w:numId="56">
    <w:abstractNumId w:val="12"/>
  </w:num>
  <w:num w:numId="57">
    <w:abstractNumId w:val="41"/>
  </w:num>
  <w:num w:numId="58">
    <w:abstractNumId w:val="68"/>
  </w:num>
  <w:num w:numId="59">
    <w:abstractNumId w:val="47"/>
  </w:num>
  <w:num w:numId="60">
    <w:abstractNumId w:val="24"/>
  </w:num>
  <w:num w:numId="61">
    <w:abstractNumId w:val="57"/>
  </w:num>
  <w:num w:numId="62">
    <w:abstractNumId w:val="39"/>
  </w:num>
  <w:num w:numId="63">
    <w:abstractNumId w:val="22"/>
  </w:num>
  <w:num w:numId="64">
    <w:abstractNumId w:val="21"/>
  </w:num>
  <w:num w:numId="65">
    <w:abstractNumId w:val="31"/>
  </w:num>
  <w:num w:numId="66">
    <w:abstractNumId w:val="35"/>
  </w:num>
  <w:num w:numId="67">
    <w:abstractNumId w:val="44"/>
  </w:num>
  <w:num w:numId="68">
    <w:abstractNumId w:val="76"/>
  </w:num>
  <w:num w:numId="69">
    <w:abstractNumId w:val="72"/>
  </w:num>
  <w:num w:numId="70">
    <w:abstractNumId w:val="42"/>
  </w:num>
  <w:num w:numId="71">
    <w:abstractNumId w:val="27"/>
  </w:num>
  <w:num w:numId="72">
    <w:abstractNumId w:val="23"/>
  </w:num>
  <w:num w:numId="73">
    <w:abstractNumId w:val="52"/>
  </w:num>
  <w:num w:numId="74">
    <w:abstractNumId w:val="7"/>
    <w:lvlOverride w:ilvl="0">
      <w:startOverride w:val="1"/>
    </w:lvlOverride>
  </w:num>
  <w:num w:numId="75">
    <w:abstractNumId w:val="7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9C"/>
    <w:rsid w:val="00002451"/>
    <w:rsid w:val="00002FD6"/>
    <w:rsid w:val="00003931"/>
    <w:rsid w:val="000052BB"/>
    <w:rsid w:val="000069BF"/>
    <w:rsid w:val="00010D38"/>
    <w:rsid w:val="00012947"/>
    <w:rsid w:val="00012A3B"/>
    <w:rsid w:val="00012B3D"/>
    <w:rsid w:val="0001409B"/>
    <w:rsid w:val="00016733"/>
    <w:rsid w:val="00017F40"/>
    <w:rsid w:val="00020D39"/>
    <w:rsid w:val="00021BEC"/>
    <w:rsid w:val="000224C9"/>
    <w:rsid w:val="00022EA3"/>
    <w:rsid w:val="0002393D"/>
    <w:rsid w:val="000257E6"/>
    <w:rsid w:val="000265FF"/>
    <w:rsid w:val="0003144A"/>
    <w:rsid w:val="00031A45"/>
    <w:rsid w:val="00032009"/>
    <w:rsid w:val="00032411"/>
    <w:rsid w:val="000339B8"/>
    <w:rsid w:val="00034B93"/>
    <w:rsid w:val="00035FAC"/>
    <w:rsid w:val="00036A7B"/>
    <w:rsid w:val="0004050B"/>
    <w:rsid w:val="00041EAF"/>
    <w:rsid w:val="000435B3"/>
    <w:rsid w:val="00046CEA"/>
    <w:rsid w:val="00050310"/>
    <w:rsid w:val="00051BE4"/>
    <w:rsid w:val="00054780"/>
    <w:rsid w:val="00057A6D"/>
    <w:rsid w:val="00060FA3"/>
    <w:rsid w:val="00061BF6"/>
    <w:rsid w:val="00063A52"/>
    <w:rsid w:val="0006599A"/>
    <w:rsid w:val="0006717D"/>
    <w:rsid w:val="00067392"/>
    <w:rsid w:val="00071D9A"/>
    <w:rsid w:val="000726BB"/>
    <w:rsid w:val="00073D68"/>
    <w:rsid w:val="000754B7"/>
    <w:rsid w:val="00077269"/>
    <w:rsid w:val="000817B6"/>
    <w:rsid w:val="00081A18"/>
    <w:rsid w:val="00081ED0"/>
    <w:rsid w:val="00083C48"/>
    <w:rsid w:val="00085705"/>
    <w:rsid w:val="00085BF4"/>
    <w:rsid w:val="00087715"/>
    <w:rsid w:val="00090395"/>
    <w:rsid w:val="000926B4"/>
    <w:rsid w:val="0009594E"/>
    <w:rsid w:val="000A19CA"/>
    <w:rsid w:val="000A2A22"/>
    <w:rsid w:val="000A4498"/>
    <w:rsid w:val="000A4D0A"/>
    <w:rsid w:val="000A663B"/>
    <w:rsid w:val="000B33DF"/>
    <w:rsid w:val="000B4C91"/>
    <w:rsid w:val="000B57D4"/>
    <w:rsid w:val="000B5A39"/>
    <w:rsid w:val="000B5EF3"/>
    <w:rsid w:val="000B6028"/>
    <w:rsid w:val="000B7245"/>
    <w:rsid w:val="000C09F9"/>
    <w:rsid w:val="000C0C1B"/>
    <w:rsid w:val="000C11F9"/>
    <w:rsid w:val="000C35F4"/>
    <w:rsid w:val="000C474E"/>
    <w:rsid w:val="000C4BE3"/>
    <w:rsid w:val="000C5B05"/>
    <w:rsid w:val="000D31F7"/>
    <w:rsid w:val="000D3D24"/>
    <w:rsid w:val="000D3D95"/>
    <w:rsid w:val="000D4DE8"/>
    <w:rsid w:val="000D72C7"/>
    <w:rsid w:val="000D738B"/>
    <w:rsid w:val="000D7407"/>
    <w:rsid w:val="000D7745"/>
    <w:rsid w:val="000D7BF4"/>
    <w:rsid w:val="000E2A88"/>
    <w:rsid w:val="000E3088"/>
    <w:rsid w:val="000E4F4B"/>
    <w:rsid w:val="000E6645"/>
    <w:rsid w:val="000E6E10"/>
    <w:rsid w:val="000F0977"/>
    <w:rsid w:val="000F0EEF"/>
    <w:rsid w:val="000F1774"/>
    <w:rsid w:val="000F18F6"/>
    <w:rsid w:val="000F2E43"/>
    <w:rsid w:val="000F2F19"/>
    <w:rsid w:val="0010333D"/>
    <w:rsid w:val="00103451"/>
    <w:rsid w:val="001069BB"/>
    <w:rsid w:val="00113199"/>
    <w:rsid w:val="00113F3D"/>
    <w:rsid w:val="00116C3B"/>
    <w:rsid w:val="00120B65"/>
    <w:rsid w:val="00123A42"/>
    <w:rsid w:val="00124D7D"/>
    <w:rsid w:val="001252FF"/>
    <w:rsid w:val="00125AE5"/>
    <w:rsid w:val="001268C3"/>
    <w:rsid w:val="0012769B"/>
    <w:rsid w:val="00133582"/>
    <w:rsid w:val="00134FB2"/>
    <w:rsid w:val="00136902"/>
    <w:rsid w:val="00136C71"/>
    <w:rsid w:val="00140703"/>
    <w:rsid w:val="00140A24"/>
    <w:rsid w:val="00140C55"/>
    <w:rsid w:val="00141643"/>
    <w:rsid w:val="00141800"/>
    <w:rsid w:val="00142C50"/>
    <w:rsid w:val="00143386"/>
    <w:rsid w:val="00143478"/>
    <w:rsid w:val="0014373F"/>
    <w:rsid w:val="00143B02"/>
    <w:rsid w:val="001449E4"/>
    <w:rsid w:val="001513B5"/>
    <w:rsid w:val="00151F4A"/>
    <w:rsid w:val="001525FD"/>
    <w:rsid w:val="001531D4"/>
    <w:rsid w:val="00153C56"/>
    <w:rsid w:val="00154265"/>
    <w:rsid w:val="00156CA3"/>
    <w:rsid w:val="00164AC6"/>
    <w:rsid w:val="001654BE"/>
    <w:rsid w:val="0016605A"/>
    <w:rsid w:val="00170902"/>
    <w:rsid w:val="001714B3"/>
    <w:rsid w:val="001716A6"/>
    <w:rsid w:val="00171FC4"/>
    <w:rsid w:val="00175B51"/>
    <w:rsid w:val="001760EA"/>
    <w:rsid w:val="00180740"/>
    <w:rsid w:val="001814D2"/>
    <w:rsid w:val="00182923"/>
    <w:rsid w:val="00182ED2"/>
    <w:rsid w:val="0018331F"/>
    <w:rsid w:val="00185BAC"/>
    <w:rsid w:val="00185C2B"/>
    <w:rsid w:val="00186808"/>
    <w:rsid w:val="00187FC2"/>
    <w:rsid w:val="0019481B"/>
    <w:rsid w:val="00195247"/>
    <w:rsid w:val="00196999"/>
    <w:rsid w:val="00197A77"/>
    <w:rsid w:val="001A0B0A"/>
    <w:rsid w:val="001A2E2D"/>
    <w:rsid w:val="001A41A4"/>
    <w:rsid w:val="001A5BFE"/>
    <w:rsid w:val="001A63C1"/>
    <w:rsid w:val="001A7366"/>
    <w:rsid w:val="001B13B3"/>
    <w:rsid w:val="001B2F4C"/>
    <w:rsid w:val="001B3034"/>
    <w:rsid w:val="001B3A45"/>
    <w:rsid w:val="001B4AF3"/>
    <w:rsid w:val="001B62C5"/>
    <w:rsid w:val="001B7DE0"/>
    <w:rsid w:val="001C0FBC"/>
    <w:rsid w:val="001C1086"/>
    <w:rsid w:val="001C2658"/>
    <w:rsid w:val="001C2EE9"/>
    <w:rsid w:val="001C4300"/>
    <w:rsid w:val="001C77A7"/>
    <w:rsid w:val="001D39DE"/>
    <w:rsid w:val="001D4181"/>
    <w:rsid w:val="001D4BC9"/>
    <w:rsid w:val="001D62AD"/>
    <w:rsid w:val="001D6DAF"/>
    <w:rsid w:val="001D7C0A"/>
    <w:rsid w:val="001E16C9"/>
    <w:rsid w:val="001E1FC9"/>
    <w:rsid w:val="001E4C6A"/>
    <w:rsid w:val="001F056E"/>
    <w:rsid w:val="001F3165"/>
    <w:rsid w:val="001F4DF1"/>
    <w:rsid w:val="001F5613"/>
    <w:rsid w:val="001F76A7"/>
    <w:rsid w:val="001F79FB"/>
    <w:rsid w:val="001F7A40"/>
    <w:rsid w:val="0020264E"/>
    <w:rsid w:val="00203F0E"/>
    <w:rsid w:val="00204E00"/>
    <w:rsid w:val="00206DAB"/>
    <w:rsid w:val="0021089E"/>
    <w:rsid w:val="00212082"/>
    <w:rsid w:val="002137FA"/>
    <w:rsid w:val="00213F8C"/>
    <w:rsid w:val="002163E0"/>
    <w:rsid w:val="00216F53"/>
    <w:rsid w:val="00220DC8"/>
    <w:rsid w:val="00222656"/>
    <w:rsid w:val="002235A1"/>
    <w:rsid w:val="00225C5B"/>
    <w:rsid w:val="0022689B"/>
    <w:rsid w:val="0022730E"/>
    <w:rsid w:val="002275D9"/>
    <w:rsid w:val="00230E4B"/>
    <w:rsid w:val="00231843"/>
    <w:rsid w:val="00231EE5"/>
    <w:rsid w:val="0023374B"/>
    <w:rsid w:val="00235716"/>
    <w:rsid w:val="00236309"/>
    <w:rsid w:val="00237FEB"/>
    <w:rsid w:val="00240C0C"/>
    <w:rsid w:val="00243BB4"/>
    <w:rsid w:val="00251B5E"/>
    <w:rsid w:val="00253435"/>
    <w:rsid w:val="00253FA3"/>
    <w:rsid w:val="002546D8"/>
    <w:rsid w:val="00260A10"/>
    <w:rsid w:val="00261134"/>
    <w:rsid w:val="00262EAC"/>
    <w:rsid w:val="00262F4D"/>
    <w:rsid w:val="00262FB6"/>
    <w:rsid w:val="00266C60"/>
    <w:rsid w:val="00271E43"/>
    <w:rsid w:val="00273E93"/>
    <w:rsid w:val="00275AF7"/>
    <w:rsid w:val="00275CF3"/>
    <w:rsid w:val="00280131"/>
    <w:rsid w:val="00281412"/>
    <w:rsid w:val="00282FA6"/>
    <w:rsid w:val="002830E3"/>
    <w:rsid w:val="00284B26"/>
    <w:rsid w:val="00284E68"/>
    <w:rsid w:val="00286DE6"/>
    <w:rsid w:val="00287D9B"/>
    <w:rsid w:val="00292102"/>
    <w:rsid w:val="00294F75"/>
    <w:rsid w:val="0029574E"/>
    <w:rsid w:val="0029694D"/>
    <w:rsid w:val="00297D00"/>
    <w:rsid w:val="002A0628"/>
    <w:rsid w:val="002A1423"/>
    <w:rsid w:val="002A14DE"/>
    <w:rsid w:val="002A260D"/>
    <w:rsid w:val="002A479E"/>
    <w:rsid w:val="002A4A84"/>
    <w:rsid w:val="002A52B9"/>
    <w:rsid w:val="002A5ED7"/>
    <w:rsid w:val="002A6B4F"/>
    <w:rsid w:val="002B026F"/>
    <w:rsid w:val="002B12E2"/>
    <w:rsid w:val="002B3EF7"/>
    <w:rsid w:val="002B4127"/>
    <w:rsid w:val="002B5333"/>
    <w:rsid w:val="002B72B3"/>
    <w:rsid w:val="002C03C6"/>
    <w:rsid w:val="002C2063"/>
    <w:rsid w:val="002C39BB"/>
    <w:rsid w:val="002C5895"/>
    <w:rsid w:val="002C6476"/>
    <w:rsid w:val="002C6508"/>
    <w:rsid w:val="002C75F1"/>
    <w:rsid w:val="002D06C9"/>
    <w:rsid w:val="002D1423"/>
    <w:rsid w:val="002D23E6"/>
    <w:rsid w:val="002D2AF7"/>
    <w:rsid w:val="002D3AE1"/>
    <w:rsid w:val="002D59A2"/>
    <w:rsid w:val="002E0438"/>
    <w:rsid w:val="002E12B1"/>
    <w:rsid w:val="002E40D1"/>
    <w:rsid w:val="002E469B"/>
    <w:rsid w:val="002E4865"/>
    <w:rsid w:val="002F1341"/>
    <w:rsid w:val="002F205A"/>
    <w:rsid w:val="002F3F6A"/>
    <w:rsid w:val="002F4261"/>
    <w:rsid w:val="002F69D2"/>
    <w:rsid w:val="003010DD"/>
    <w:rsid w:val="0030201C"/>
    <w:rsid w:val="0030784E"/>
    <w:rsid w:val="00310316"/>
    <w:rsid w:val="00313E38"/>
    <w:rsid w:val="00314DBF"/>
    <w:rsid w:val="00323284"/>
    <w:rsid w:val="003235F2"/>
    <w:rsid w:val="0032415A"/>
    <w:rsid w:val="00324439"/>
    <w:rsid w:val="00325FDE"/>
    <w:rsid w:val="00326A7C"/>
    <w:rsid w:val="00326F12"/>
    <w:rsid w:val="0032752E"/>
    <w:rsid w:val="003313CE"/>
    <w:rsid w:val="003322CC"/>
    <w:rsid w:val="00335352"/>
    <w:rsid w:val="00337787"/>
    <w:rsid w:val="00340529"/>
    <w:rsid w:val="00340EC7"/>
    <w:rsid w:val="00351882"/>
    <w:rsid w:val="003520A7"/>
    <w:rsid w:val="003529EC"/>
    <w:rsid w:val="0035388A"/>
    <w:rsid w:val="00353A23"/>
    <w:rsid w:val="0035533F"/>
    <w:rsid w:val="003559F4"/>
    <w:rsid w:val="00356B0C"/>
    <w:rsid w:val="00357D1C"/>
    <w:rsid w:val="00357E6C"/>
    <w:rsid w:val="003604F8"/>
    <w:rsid w:val="00360969"/>
    <w:rsid w:val="003611C1"/>
    <w:rsid w:val="00362819"/>
    <w:rsid w:val="00362D76"/>
    <w:rsid w:val="00363EFF"/>
    <w:rsid w:val="00364F61"/>
    <w:rsid w:val="00365917"/>
    <w:rsid w:val="00370EB8"/>
    <w:rsid w:val="00371DBD"/>
    <w:rsid w:val="00371F6B"/>
    <w:rsid w:val="00372D67"/>
    <w:rsid w:val="00373C8A"/>
    <w:rsid w:val="00373EE1"/>
    <w:rsid w:val="0037404C"/>
    <w:rsid w:val="00375379"/>
    <w:rsid w:val="00375742"/>
    <w:rsid w:val="00375900"/>
    <w:rsid w:val="00376D58"/>
    <w:rsid w:val="00376DCF"/>
    <w:rsid w:val="00377717"/>
    <w:rsid w:val="00380332"/>
    <w:rsid w:val="003817D6"/>
    <w:rsid w:val="00381E63"/>
    <w:rsid w:val="003841A9"/>
    <w:rsid w:val="003842C2"/>
    <w:rsid w:val="00384AD7"/>
    <w:rsid w:val="0038544C"/>
    <w:rsid w:val="003871F3"/>
    <w:rsid w:val="00390C0F"/>
    <w:rsid w:val="00390CAE"/>
    <w:rsid w:val="00390F6E"/>
    <w:rsid w:val="003950F8"/>
    <w:rsid w:val="0039735F"/>
    <w:rsid w:val="0039775B"/>
    <w:rsid w:val="003A1FF6"/>
    <w:rsid w:val="003A2D07"/>
    <w:rsid w:val="003A4494"/>
    <w:rsid w:val="003A4E5E"/>
    <w:rsid w:val="003A53C7"/>
    <w:rsid w:val="003B0B84"/>
    <w:rsid w:val="003B1E2E"/>
    <w:rsid w:val="003B499F"/>
    <w:rsid w:val="003B5653"/>
    <w:rsid w:val="003B59F5"/>
    <w:rsid w:val="003C16AE"/>
    <w:rsid w:val="003C1B6A"/>
    <w:rsid w:val="003C20F3"/>
    <w:rsid w:val="003C223F"/>
    <w:rsid w:val="003C23EF"/>
    <w:rsid w:val="003C38D5"/>
    <w:rsid w:val="003C51A8"/>
    <w:rsid w:val="003C7C40"/>
    <w:rsid w:val="003D1FC4"/>
    <w:rsid w:val="003D23B3"/>
    <w:rsid w:val="003D23DF"/>
    <w:rsid w:val="003D452D"/>
    <w:rsid w:val="003D5741"/>
    <w:rsid w:val="003D7333"/>
    <w:rsid w:val="003D747C"/>
    <w:rsid w:val="003E05F7"/>
    <w:rsid w:val="003E0B75"/>
    <w:rsid w:val="003E12CB"/>
    <w:rsid w:val="003E2927"/>
    <w:rsid w:val="003E2D30"/>
    <w:rsid w:val="003E4358"/>
    <w:rsid w:val="003E4432"/>
    <w:rsid w:val="003E4527"/>
    <w:rsid w:val="003F0210"/>
    <w:rsid w:val="003F0501"/>
    <w:rsid w:val="003F1DA7"/>
    <w:rsid w:val="003F4BD0"/>
    <w:rsid w:val="003F7333"/>
    <w:rsid w:val="003F7B2E"/>
    <w:rsid w:val="003F7BA7"/>
    <w:rsid w:val="003F7E77"/>
    <w:rsid w:val="004026A7"/>
    <w:rsid w:val="00405BDA"/>
    <w:rsid w:val="004060F0"/>
    <w:rsid w:val="00406118"/>
    <w:rsid w:val="004068EA"/>
    <w:rsid w:val="004121B9"/>
    <w:rsid w:val="00414D18"/>
    <w:rsid w:val="00421442"/>
    <w:rsid w:val="0042247B"/>
    <w:rsid w:val="00422A8E"/>
    <w:rsid w:val="00424377"/>
    <w:rsid w:val="00424D5C"/>
    <w:rsid w:val="00424F1D"/>
    <w:rsid w:val="00425060"/>
    <w:rsid w:val="0042671C"/>
    <w:rsid w:val="004270A5"/>
    <w:rsid w:val="004271AD"/>
    <w:rsid w:val="00427344"/>
    <w:rsid w:val="00431712"/>
    <w:rsid w:val="004327F3"/>
    <w:rsid w:val="00432FBA"/>
    <w:rsid w:val="00441305"/>
    <w:rsid w:val="0044195A"/>
    <w:rsid w:val="00441A79"/>
    <w:rsid w:val="00442C5A"/>
    <w:rsid w:val="00445D82"/>
    <w:rsid w:val="00445D9E"/>
    <w:rsid w:val="00452D9C"/>
    <w:rsid w:val="00454898"/>
    <w:rsid w:val="00454A63"/>
    <w:rsid w:val="00456AC1"/>
    <w:rsid w:val="004610FE"/>
    <w:rsid w:val="004611CA"/>
    <w:rsid w:val="00461EA0"/>
    <w:rsid w:val="00463500"/>
    <w:rsid w:val="0046505E"/>
    <w:rsid w:val="00465955"/>
    <w:rsid w:val="00470822"/>
    <w:rsid w:val="00470CD8"/>
    <w:rsid w:val="004808DA"/>
    <w:rsid w:val="004825B3"/>
    <w:rsid w:val="00482872"/>
    <w:rsid w:val="004853BB"/>
    <w:rsid w:val="00486ACF"/>
    <w:rsid w:val="00486E83"/>
    <w:rsid w:val="004907F9"/>
    <w:rsid w:val="00492B09"/>
    <w:rsid w:val="00493CC0"/>
    <w:rsid w:val="00494419"/>
    <w:rsid w:val="00494F75"/>
    <w:rsid w:val="0049560C"/>
    <w:rsid w:val="00495BC9"/>
    <w:rsid w:val="00497408"/>
    <w:rsid w:val="00497E9D"/>
    <w:rsid w:val="004A06C7"/>
    <w:rsid w:val="004A1AE0"/>
    <w:rsid w:val="004A1F23"/>
    <w:rsid w:val="004A210D"/>
    <w:rsid w:val="004A2799"/>
    <w:rsid w:val="004A2A9D"/>
    <w:rsid w:val="004A3321"/>
    <w:rsid w:val="004A4A7C"/>
    <w:rsid w:val="004A65CF"/>
    <w:rsid w:val="004A6664"/>
    <w:rsid w:val="004A6FE0"/>
    <w:rsid w:val="004A72DB"/>
    <w:rsid w:val="004B0F37"/>
    <w:rsid w:val="004B2787"/>
    <w:rsid w:val="004B2EFF"/>
    <w:rsid w:val="004C2FB6"/>
    <w:rsid w:val="004C3292"/>
    <w:rsid w:val="004C3760"/>
    <w:rsid w:val="004C3A54"/>
    <w:rsid w:val="004C67E9"/>
    <w:rsid w:val="004D1691"/>
    <w:rsid w:val="004D23B4"/>
    <w:rsid w:val="004D258B"/>
    <w:rsid w:val="004D298B"/>
    <w:rsid w:val="004D2BAC"/>
    <w:rsid w:val="004D36A3"/>
    <w:rsid w:val="004D3735"/>
    <w:rsid w:val="004D5302"/>
    <w:rsid w:val="004D77CE"/>
    <w:rsid w:val="004E1062"/>
    <w:rsid w:val="004E2457"/>
    <w:rsid w:val="004E477A"/>
    <w:rsid w:val="004E5AFF"/>
    <w:rsid w:val="004E6F71"/>
    <w:rsid w:val="004F0BD5"/>
    <w:rsid w:val="004F11B6"/>
    <w:rsid w:val="004F1A51"/>
    <w:rsid w:val="004F24BD"/>
    <w:rsid w:val="004F75A8"/>
    <w:rsid w:val="005003AA"/>
    <w:rsid w:val="00501A39"/>
    <w:rsid w:val="005024E7"/>
    <w:rsid w:val="00504C01"/>
    <w:rsid w:val="00505C47"/>
    <w:rsid w:val="00513065"/>
    <w:rsid w:val="00514105"/>
    <w:rsid w:val="005144C1"/>
    <w:rsid w:val="00514813"/>
    <w:rsid w:val="00515278"/>
    <w:rsid w:val="005228A6"/>
    <w:rsid w:val="00523DB6"/>
    <w:rsid w:val="005247F6"/>
    <w:rsid w:val="00524ED1"/>
    <w:rsid w:val="0052551B"/>
    <w:rsid w:val="005275BA"/>
    <w:rsid w:val="005278F0"/>
    <w:rsid w:val="005279DC"/>
    <w:rsid w:val="00527E9B"/>
    <w:rsid w:val="00532D32"/>
    <w:rsid w:val="005334E3"/>
    <w:rsid w:val="00534929"/>
    <w:rsid w:val="00537656"/>
    <w:rsid w:val="00543E67"/>
    <w:rsid w:val="00544C60"/>
    <w:rsid w:val="00546879"/>
    <w:rsid w:val="00554F5C"/>
    <w:rsid w:val="00557C9C"/>
    <w:rsid w:val="00560EF0"/>
    <w:rsid w:val="00564526"/>
    <w:rsid w:val="005645DF"/>
    <w:rsid w:val="0056613C"/>
    <w:rsid w:val="00567004"/>
    <w:rsid w:val="00567CA9"/>
    <w:rsid w:val="0057482B"/>
    <w:rsid w:val="0058099A"/>
    <w:rsid w:val="005861DF"/>
    <w:rsid w:val="00586AC1"/>
    <w:rsid w:val="0058708A"/>
    <w:rsid w:val="00587134"/>
    <w:rsid w:val="00591645"/>
    <w:rsid w:val="0059315A"/>
    <w:rsid w:val="005946C2"/>
    <w:rsid w:val="0059588D"/>
    <w:rsid w:val="00596369"/>
    <w:rsid w:val="00596659"/>
    <w:rsid w:val="005A66B0"/>
    <w:rsid w:val="005B1891"/>
    <w:rsid w:val="005B3A1B"/>
    <w:rsid w:val="005B4A3C"/>
    <w:rsid w:val="005B4EA5"/>
    <w:rsid w:val="005B4F6F"/>
    <w:rsid w:val="005B55B5"/>
    <w:rsid w:val="005C1F57"/>
    <w:rsid w:val="005C3224"/>
    <w:rsid w:val="005C33FD"/>
    <w:rsid w:val="005C39C9"/>
    <w:rsid w:val="005C56F8"/>
    <w:rsid w:val="005C5D4A"/>
    <w:rsid w:val="005D0032"/>
    <w:rsid w:val="005D29DD"/>
    <w:rsid w:val="005D3E70"/>
    <w:rsid w:val="005D48C4"/>
    <w:rsid w:val="005D5CA2"/>
    <w:rsid w:val="005D5F18"/>
    <w:rsid w:val="005D7CDF"/>
    <w:rsid w:val="005E0EBC"/>
    <w:rsid w:val="005E0EC9"/>
    <w:rsid w:val="005E1C64"/>
    <w:rsid w:val="005E24C8"/>
    <w:rsid w:val="005E4E18"/>
    <w:rsid w:val="005E75DE"/>
    <w:rsid w:val="005E7BCE"/>
    <w:rsid w:val="005F0D69"/>
    <w:rsid w:val="005F137B"/>
    <w:rsid w:val="005F3273"/>
    <w:rsid w:val="005F3CEA"/>
    <w:rsid w:val="005F3D94"/>
    <w:rsid w:val="005F7B00"/>
    <w:rsid w:val="005F7E01"/>
    <w:rsid w:val="00600819"/>
    <w:rsid w:val="0060087E"/>
    <w:rsid w:val="0060167A"/>
    <w:rsid w:val="006020D7"/>
    <w:rsid w:val="00604015"/>
    <w:rsid w:val="0060775F"/>
    <w:rsid w:val="006103F3"/>
    <w:rsid w:val="0061212B"/>
    <w:rsid w:val="00615976"/>
    <w:rsid w:val="00620065"/>
    <w:rsid w:val="00621562"/>
    <w:rsid w:val="00621EDD"/>
    <w:rsid w:val="006220B2"/>
    <w:rsid w:val="00622AEB"/>
    <w:rsid w:val="0062333B"/>
    <w:rsid w:val="006238A9"/>
    <w:rsid w:val="00632658"/>
    <w:rsid w:val="00632F2C"/>
    <w:rsid w:val="00634E4A"/>
    <w:rsid w:val="00636474"/>
    <w:rsid w:val="00637566"/>
    <w:rsid w:val="00637647"/>
    <w:rsid w:val="00640463"/>
    <w:rsid w:val="00640EC8"/>
    <w:rsid w:val="00641935"/>
    <w:rsid w:val="006426BF"/>
    <w:rsid w:val="00643FDA"/>
    <w:rsid w:val="00644CC1"/>
    <w:rsid w:val="00652B6D"/>
    <w:rsid w:val="00653BC1"/>
    <w:rsid w:val="00654FFF"/>
    <w:rsid w:val="006567EF"/>
    <w:rsid w:val="00660396"/>
    <w:rsid w:val="00661DB5"/>
    <w:rsid w:val="006632C0"/>
    <w:rsid w:val="0066479F"/>
    <w:rsid w:val="00665307"/>
    <w:rsid w:val="00667336"/>
    <w:rsid w:val="00670CA3"/>
    <w:rsid w:val="006714FE"/>
    <w:rsid w:val="00672177"/>
    <w:rsid w:val="00674EED"/>
    <w:rsid w:val="0067666D"/>
    <w:rsid w:val="00677961"/>
    <w:rsid w:val="00680EC4"/>
    <w:rsid w:val="006841EB"/>
    <w:rsid w:val="00684E61"/>
    <w:rsid w:val="00686773"/>
    <w:rsid w:val="00687C3F"/>
    <w:rsid w:val="006904FB"/>
    <w:rsid w:val="00690ECD"/>
    <w:rsid w:val="006919E0"/>
    <w:rsid w:val="00691C8C"/>
    <w:rsid w:val="00695353"/>
    <w:rsid w:val="0069634F"/>
    <w:rsid w:val="006975E2"/>
    <w:rsid w:val="006A0325"/>
    <w:rsid w:val="006A09F2"/>
    <w:rsid w:val="006A1D4F"/>
    <w:rsid w:val="006A265A"/>
    <w:rsid w:val="006A2FCE"/>
    <w:rsid w:val="006A348B"/>
    <w:rsid w:val="006A679A"/>
    <w:rsid w:val="006A6E34"/>
    <w:rsid w:val="006A6EB6"/>
    <w:rsid w:val="006A7FF0"/>
    <w:rsid w:val="006B0008"/>
    <w:rsid w:val="006C0D60"/>
    <w:rsid w:val="006C413D"/>
    <w:rsid w:val="006C4EE7"/>
    <w:rsid w:val="006C5F29"/>
    <w:rsid w:val="006C72D7"/>
    <w:rsid w:val="006D1A5B"/>
    <w:rsid w:val="006D238D"/>
    <w:rsid w:val="006D313F"/>
    <w:rsid w:val="006D4481"/>
    <w:rsid w:val="006E009B"/>
    <w:rsid w:val="006E2726"/>
    <w:rsid w:val="006E3297"/>
    <w:rsid w:val="006E3967"/>
    <w:rsid w:val="006E4C7E"/>
    <w:rsid w:val="006E56CD"/>
    <w:rsid w:val="006F1282"/>
    <w:rsid w:val="006F1E28"/>
    <w:rsid w:val="006F4661"/>
    <w:rsid w:val="006F7739"/>
    <w:rsid w:val="007012D3"/>
    <w:rsid w:val="007017FA"/>
    <w:rsid w:val="00701DCD"/>
    <w:rsid w:val="00703C9A"/>
    <w:rsid w:val="0070415A"/>
    <w:rsid w:val="00705C1B"/>
    <w:rsid w:val="007100E1"/>
    <w:rsid w:val="0071061C"/>
    <w:rsid w:val="00714A7A"/>
    <w:rsid w:val="00716AF0"/>
    <w:rsid w:val="00717368"/>
    <w:rsid w:val="0072338B"/>
    <w:rsid w:val="00724D27"/>
    <w:rsid w:val="00727381"/>
    <w:rsid w:val="00731127"/>
    <w:rsid w:val="0073115F"/>
    <w:rsid w:val="00734B4F"/>
    <w:rsid w:val="0073596D"/>
    <w:rsid w:val="00736E06"/>
    <w:rsid w:val="00740B4E"/>
    <w:rsid w:val="0074162C"/>
    <w:rsid w:val="00742780"/>
    <w:rsid w:val="00744434"/>
    <w:rsid w:val="00744D5F"/>
    <w:rsid w:val="00745896"/>
    <w:rsid w:val="00746E48"/>
    <w:rsid w:val="00750FFB"/>
    <w:rsid w:val="00753F8B"/>
    <w:rsid w:val="007562BE"/>
    <w:rsid w:val="00757131"/>
    <w:rsid w:val="007576BE"/>
    <w:rsid w:val="007603E1"/>
    <w:rsid w:val="007606AE"/>
    <w:rsid w:val="007622C9"/>
    <w:rsid w:val="0076251B"/>
    <w:rsid w:val="007634A3"/>
    <w:rsid w:val="00763517"/>
    <w:rsid w:val="00763EFC"/>
    <w:rsid w:val="00766BA4"/>
    <w:rsid w:val="00767B70"/>
    <w:rsid w:val="00770343"/>
    <w:rsid w:val="00770D7F"/>
    <w:rsid w:val="00776FBC"/>
    <w:rsid w:val="00777B4B"/>
    <w:rsid w:val="007808DA"/>
    <w:rsid w:val="007829BC"/>
    <w:rsid w:val="0078413B"/>
    <w:rsid w:val="0078501C"/>
    <w:rsid w:val="00785E96"/>
    <w:rsid w:val="00786658"/>
    <w:rsid w:val="00786F96"/>
    <w:rsid w:val="00795165"/>
    <w:rsid w:val="007960FE"/>
    <w:rsid w:val="00797CD4"/>
    <w:rsid w:val="007A153D"/>
    <w:rsid w:val="007A4C23"/>
    <w:rsid w:val="007B638B"/>
    <w:rsid w:val="007B772B"/>
    <w:rsid w:val="007C1921"/>
    <w:rsid w:val="007C4B8D"/>
    <w:rsid w:val="007C4F4C"/>
    <w:rsid w:val="007C5333"/>
    <w:rsid w:val="007C770D"/>
    <w:rsid w:val="007C7C7A"/>
    <w:rsid w:val="007D144F"/>
    <w:rsid w:val="007D1893"/>
    <w:rsid w:val="007D268D"/>
    <w:rsid w:val="007D33FA"/>
    <w:rsid w:val="007D37E6"/>
    <w:rsid w:val="007D48F2"/>
    <w:rsid w:val="007D7A39"/>
    <w:rsid w:val="007E207B"/>
    <w:rsid w:val="007E42A1"/>
    <w:rsid w:val="007F06AB"/>
    <w:rsid w:val="007F0774"/>
    <w:rsid w:val="007F1293"/>
    <w:rsid w:val="007F4984"/>
    <w:rsid w:val="008009FD"/>
    <w:rsid w:val="00802AF0"/>
    <w:rsid w:val="0080323F"/>
    <w:rsid w:val="00803959"/>
    <w:rsid w:val="00803ACE"/>
    <w:rsid w:val="0080552E"/>
    <w:rsid w:val="008073B5"/>
    <w:rsid w:val="00807C96"/>
    <w:rsid w:val="00810CBF"/>
    <w:rsid w:val="0081159C"/>
    <w:rsid w:val="008116F8"/>
    <w:rsid w:val="00812AD5"/>
    <w:rsid w:val="008153FC"/>
    <w:rsid w:val="008156A6"/>
    <w:rsid w:val="00817DD4"/>
    <w:rsid w:val="008217A2"/>
    <w:rsid w:val="0082399B"/>
    <w:rsid w:val="00823D26"/>
    <w:rsid w:val="0082440F"/>
    <w:rsid w:val="00826860"/>
    <w:rsid w:val="00827137"/>
    <w:rsid w:val="00830180"/>
    <w:rsid w:val="00830F33"/>
    <w:rsid w:val="00831BD7"/>
    <w:rsid w:val="00833F96"/>
    <w:rsid w:val="00835E11"/>
    <w:rsid w:val="00845A0E"/>
    <w:rsid w:val="00850EC4"/>
    <w:rsid w:val="008555ED"/>
    <w:rsid w:val="00860990"/>
    <w:rsid w:val="00862AD3"/>
    <w:rsid w:val="008659A9"/>
    <w:rsid w:val="00865D46"/>
    <w:rsid w:val="00871C45"/>
    <w:rsid w:val="008722DF"/>
    <w:rsid w:val="00873894"/>
    <w:rsid w:val="00874346"/>
    <w:rsid w:val="00874DEF"/>
    <w:rsid w:val="00874F90"/>
    <w:rsid w:val="00875537"/>
    <w:rsid w:val="00876931"/>
    <w:rsid w:val="00876E44"/>
    <w:rsid w:val="00877B7B"/>
    <w:rsid w:val="008809A5"/>
    <w:rsid w:val="00880F87"/>
    <w:rsid w:val="00881733"/>
    <w:rsid w:val="008818EB"/>
    <w:rsid w:val="00884EFF"/>
    <w:rsid w:val="00886B89"/>
    <w:rsid w:val="00887545"/>
    <w:rsid w:val="00887E7A"/>
    <w:rsid w:val="008930BE"/>
    <w:rsid w:val="0089541E"/>
    <w:rsid w:val="008A01F8"/>
    <w:rsid w:val="008A34B5"/>
    <w:rsid w:val="008A4F87"/>
    <w:rsid w:val="008A5E89"/>
    <w:rsid w:val="008A5ECB"/>
    <w:rsid w:val="008A65DE"/>
    <w:rsid w:val="008A791C"/>
    <w:rsid w:val="008A7DB7"/>
    <w:rsid w:val="008B0ECC"/>
    <w:rsid w:val="008B1679"/>
    <w:rsid w:val="008B24D9"/>
    <w:rsid w:val="008B2FF5"/>
    <w:rsid w:val="008B67CE"/>
    <w:rsid w:val="008C11E4"/>
    <w:rsid w:val="008C1451"/>
    <w:rsid w:val="008C24DC"/>
    <w:rsid w:val="008C2CBF"/>
    <w:rsid w:val="008C3DA3"/>
    <w:rsid w:val="008C67CF"/>
    <w:rsid w:val="008C770B"/>
    <w:rsid w:val="008C7E3D"/>
    <w:rsid w:val="008D0038"/>
    <w:rsid w:val="008D27B4"/>
    <w:rsid w:val="008D5D26"/>
    <w:rsid w:val="008D79AE"/>
    <w:rsid w:val="008E0308"/>
    <w:rsid w:val="008E0DF4"/>
    <w:rsid w:val="008E2103"/>
    <w:rsid w:val="008E292D"/>
    <w:rsid w:val="008E2A82"/>
    <w:rsid w:val="008E3001"/>
    <w:rsid w:val="008E3018"/>
    <w:rsid w:val="008E318F"/>
    <w:rsid w:val="008E49E0"/>
    <w:rsid w:val="008E4DE2"/>
    <w:rsid w:val="008E5C0A"/>
    <w:rsid w:val="008E5C10"/>
    <w:rsid w:val="008F1010"/>
    <w:rsid w:val="008F1138"/>
    <w:rsid w:val="008F5423"/>
    <w:rsid w:val="008F60FF"/>
    <w:rsid w:val="008F79BA"/>
    <w:rsid w:val="00900402"/>
    <w:rsid w:val="00905D56"/>
    <w:rsid w:val="00906192"/>
    <w:rsid w:val="00910BC2"/>
    <w:rsid w:val="00913550"/>
    <w:rsid w:val="00913C29"/>
    <w:rsid w:val="009148E0"/>
    <w:rsid w:val="00917C94"/>
    <w:rsid w:val="009206FE"/>
    <w:rsid w:val="0092093B"/>
    <w:rsid w:val="00920E55"/>
    <w:rsid w:val="00923557"/>
    <w:rsid w:val="00924532"/>
    <w:rsid w:val="00924E80"/>
    <w:rsid w:val="00925A21"/>
    <w:rsid w:val="00927E3B"/>
    <w:rsid w:val="009301F0"/>
    <w:rsid w:val="009328BA"/>
    <w:rsid w:val="00933D72"/>
    <w:rsid w:val="00943784"/>
    <w:rsid w:val="00943E89"/>
    <w:rsid w:val="00944038"/>
    <w:rsid w:val="009440D9"/>
    <w:rsid w:val="00944A7D"/>
    <w:rsid w:val="00945CDA"/>
    <w:rsid w:val="00947AB6"/>
    <w:rsid w:val="009512CC"/>
    <w:rsid w:val="0095203F"/>
    <w:rsid w:val="0095285F"/>
    <w:rsid w:val="00952A34"/>
    <w:rsid w:val="0095362E"/>
    <w:rsid w:val="00954DEC"/>
    <w:rsid w:val="00955BAE"/>
    <w:rsid w:val="009568A0"/>
    <w:rsid w:val="00957464"/>
    <w:rsid w:val="0096105D"/>
    <w:rsid w:val="00962005"/>
    <w:rsid w:val="00963A6C"/>
    <w:rsid w:val="009640B3"/>
    <w:rsid w:val="009647BB"/>
    <w:rsid w:val="00964F93"/>
    <w:rsid w:val="009663A1"/>
    <w:rsid w:val="0096721E"/>
    <w:rsid w:val="009705C8"/>
    <w:rsid w:val="00970DEF"/>
    <w:rsid w:val="00970E83"/>
    <w:rsid w:val="00971262"/>
    <w:rsid w:val="0097260A"/>
    <w:rsid w:val="00973D8C"/>
    <w:rsid w:val="00973FF4"/>
    <w:rsid w:val="00974236"/>
    <w:rsid w:val="00981BB1"/>
    <w:rsid w:val="00984D39"/>
    <w:rsid w:val="00986D5E"/>
    <w:rsid w:val="00987F86"/>
    <w:rsid w:val="0099046E"/>
    <w:rsid w:val="00993906"/>
    <w:rsid w:val="00995B43"/>
    <w:rsid w:val="009960A2"/>
    <w:rsid w:val="0099706D"/>
    <w:rsid w:val="009A26DB"/>
    <w:rsid w:val="009A2D92"/>
    <w:rsid w:val="009A40D0"/>
    <w:rsid w:val="009A441F"/>
    <w:rsid w:val="009A68D8"/>
    <w:rsid w:val="009A7F55"/>
    <w:rsid w:val="009B1C1E"/>
    <w:rsid w:val="009B4E6B"/>
    <w:rsid w:val="009B5ABC"/>
    <w:rsid w:val="009B714A"/>
    <w:rsid w:val="009B7A63"/>
    <w:rsid w:val="009C140E"/>
    <w:rsid w:val="009C146D"/>
    <w:rsid w:val="009C2C36"/>
    <w:rsid w:val="009C57FB"/>
    <w:rsid w:val="009C625B"/>
    <w:rsid w:val="009D18E9"/>
    <w:rsid w:val="009D40F6"/>
    <w:rsid w:val="009D5B33"/>
    <w:rsid w:val="009D5DEC"/>
    <w:rsid w:val="009D68F1"/>
    <w:rsid w:val="009D7349"/>
    <w:rsid w:val="009D7918"/>
    <w:rsid w:val="009D7FEE"/>
    <w:rsid w:val="009E18C9"/>
    <w:rsid w:val="009E24D4"/>
    <w:rsid w:val="009E2742"/>
    <w:rsid w:val="009E2C5B"/>
    <w:rsid w:val="009E30B7"/>
    <w:rsid w:val="009E447C"/>
    <w:rsid w:val="009E4C75"/>
    <w:rsid w:val="009E68C3"/>
    <w:rsid w:val="009E6C36"/>
    <w:rsid w:val="009E7413"/>
    <w:rsid w:val="009F00B2"/>
    <w:rsid w:val="009F00D7"/>
    <w:rsid w:val="009F273D"/>
    <w:rsid w:val="009F2F54"/>
    <w:rsid w:val="009F38DD"/>
    <w:rsid w:val="009F5A77"/>
    <w:rsid w:val="009F5B58"/>
    <w:rsid w:val="009F5DB3"/>
    <w:rsid w:val="009F7835"/>
    <w:rsid w:val="00A0048C"/>
    <w:rsid w:val="00A01D5A"/>
    <w:rsid w:val="00A02644"/>
    <w:rsid w:val="00A03ADB"/>
    <w:rsid w:val="00A03D6A"/>
    <w:rsid w:val="00A040E7"/>
    <w:rsid w:val="00A045B0"/>
    <w:rsid w:val="00A11BAB"/>
    <w:rsid w:val="00A1381E"/>
    <w:rsid w:val="00A13CCB"/>
    <w:rsid w:val="00A13F22"/>
    <w:rsid w:val="00A157BE"/>
    <w:rsid w:val="00A171BB"/>
    <w:rsid w:val="00A17D9A"/>
    <w:rsid w:val="00A20958"/>
    <w:rsid w:val="00A21F5B"/>
    <w:rsid w:val="00A22617"/>
    <w:rsid w:val="00A22A2F"/>
    <w:rsid w:val="00A22B95"/>
    <w:rsid w:val="00A245E3"/>
    <w:rsid w:val="00A24F54"/>
    <w:rsid w:val="00A313A0"/>
    <w:rsid w:val="00A32029"/>
    <w:rsid w:val="00A37D55"/>
    <w:rsid w:val="00A407A4"/>
    <w:rsid w:val="00A41A50"/>
    <w:rsid w:val="00A44A15"/>
    <w:rsid w:val="00A5043D"/>
    <w:rsid w:val="00A5314D"/>
    <w:rsid w:val="00A5327F"/>
    <w:rsid w:val="00A5538D"/>
    <w:rsid w:val="00A60035"/>
    <w:rsid w:val="00A61444"/>
    <w:rsid w:val="00A6191D"/>
    <w:rsid w:val="00A61A77"/>
    <w:rsid w:val="00A61C85"/>
    <w:rsid w:val="00A6225A"/>
    <w:rsid w:val="00A644E2"/>
    <w:rsid w:val="00A648AC"/>
    <w:rsid w:val="00A64ED5"/>
    <w:rsid w:val="00A65725"/>
    <w:rsid w:val="00A65908"/>
    <w:rsid w:val="00A66EA6"/>
    <w:rsid w:val="00A66FB2"/>
    <w:rsid w:val="00A7318B"/>
    <w:rsid w:val="00A76023"/>
    <w:rsid w:val="00A7661E"/>
    <w:rsid w:val="00A77DBC"/>
    <w:rsid w:val="00A807CB"/>
    <w:rsid w:val="00A8180B"/>
    <w:rsid w:val="00A8490D"/>
    <w:rsid w:val="00A87F4B"/>
    <w:rsid w:val="00A87FC2"/>
    <w:rsid w:val="00A90F1F"/>
    <w:rsid w:val="00A91826"/>
    <w:rsid w:val="00A92239"/>
    <w:rsid w:val="00A935F6"/>
    <w:rsid w:val="00A96375"/>
    <w:rsid w:val="00A96CA0"/>
    <w:rsid w:val="00A9754B"/>
    <w:rsid w:val="00AA1483"/>
    <w:rsid w:val="00AA2D80"/>
    <w:rsid w:val="00AA4448"/>
    <w:rsid w:val="00AB1762"/>
    <w:rsid w:val="00AB34B0"/>
    <w:rsid w:val="00AB3958"/>
    <w:rsid w:val="00AB554C"/>
    <w:rsid w:val="00AB5F79"/>
    <w:rsid w:val="00AB6C3A"/>
    <w:rsid w:val="00AB7578"/>
    <w:rsid w:val="00AC2C72"/>
    <w:rsid w:val="00AC4ED2"/>
    <w:rsid w:val="00AC6116"/>
    <w:rsid w:val="00AC7D27"/>
    <w:rsid w:val="00AD3161"/>
    <w:rsid w:val="00AD3FDB"/>
    <w:rsid w:val="00AD5657"/>
    <w:rsid w:val="00AE0E19"/>
    <w:rsid w:val="00AE1A44"/>
    <w:rsid w:val="00AE390E"/>
    <w:rsid w:val="00AE4854"/>
    <w:rsid w:val="00AE5241"/>
    <w:rsid w:val="00AE66DC"/>
    <w:rsid w:val="00AF0F4B"/>
    <w:rsid w:val="00AF3B43"/>
    <w:rsid w:val="00AF598F"/>
    <w:rsid w:val="00AF7069"/>
    <w:rsid w:val="00B00037"/>
    <w:rsid w:val="00B05F6A"/>
    <w:rsid w:val="00B13184"/>
    <w:rsid w:val="00B15C0A"/>
    <w:rsid w:val="00B21BAF"/>
    <w:rsid w:val="00B23235"/>
    <w:rsid w:val="00B238C5"/>
    <w:rsid w:val="00B25EB7"/>
    <w:rsid w:val="00B32B8B"/>
    <w:rsid w:val="00B336E1"/>
    <w:rsid w:val="00B33C1C"/>
    <w:rsid w:val="00B34BF2"/>
    <w:rsid w:val="00B3569D"/>
    <w:rsid w:val="00B35E29"/>
    <w:rsid w:val="00B36372"/>
    <w:rsid w:val="00B41163"/>
    <w:rsid w:val="00B45005"/>
    <w:rsid w:val="00B4566C"/>
    <w:rsid w:val="00B45D64"/>
    <w:rsid w:val="00B4708E"/>
    <w:rsid w:val="00B47B12"/>
    <w:rsid w:val="00B53257"/>
    <w:rsid w:val="00B53928"/>
    <w:rsid w:val="00B55497"/>
    <w:rsid w:val="00B573C1"/>
    <w:rsid w:val="00B6018C"/>
    <w:rsid w:val="00B6250B"/>
    <w:rsid w:val="00B635B6"/>
    <w:rsid w:val="00B64405"/>
    <w:rsid w:val="00B64C02"/>
    <w:rsid w:val="00B6515E"/>
    <w:rsid w:val="00B668E6"/>
    <w:rsid w:val="00B668F5"/>
    <w:rsid w:val="00B66C35"/>
    <w:rsid w:val="00B6766E"/>
    <w:rsid w:val="00B713C9"/>
    <w:rsid w:val="00B7378C"/>
    <w:rsid w:val="00B73A48"/>
    <w:rsid w:val="00B73F4A"/>
    <w:rsid w:val="00B75175"/>
    <w:rsid w:val="00B7556D"/>
    <w:rsid w:val="00B76AE0"/>
    <w:rsid w:val="00B77670"/>
    <w:rsid w:val="00B80236"/>
    <w:rsid w:val="00B806CA"/>
    <w:rsid w:val="00B81C85"/>
    <w:rsid w:val="00B85F60"/>
    <w:rsid w:val="00B872CC"/>
    <w:rsid w:val="00B9280D"/>
    <w:rsid w:val="00B92F7A"/>
    <w:rsid w:val="00B92FF1"/>
    <w:rsid w:val="00B93760"/>
    <w:rsid w:val="00B94087"/>
    <w:rsid w:val="00B949B1"/>
    <w:rsid w:val="00B96E01"/>
    <w:rsid w:val="00BA036A"/>
    <w:rsid w:val="00BA3B8B"/>
    <w:rsid w:val="00BA5348"/>
    <w:rsid w:val="00BA7BFD"/>
    <w:rsid w:val="00BA7DE3"/>
    <w:rsid w:val="00BB1714"/>
    <w:rsid w:val="00BB19DF"/>
    <w:rsid w:val="00BB19F1"/>
    <w:rsid w:val="00BB21DC"/>
    <w:rsid w:val="00BB2301"/>
    <w:rsid w:val="00BB23D6"/>
    <w:rsid w:val="00BB54A8"/>
    <w:rsid w:val="00BB74E3"/>
    <w:rsid w:val="00BC03EF"/>
    <w:rsid w:val="00BC15B6"/>
    <w:rsid w:val="00BC20EF"/>
    <w:rsid w:val="00BC3023"/>
    <w:rsid w:val="00BC3CE7"/>
    <w:rsid w:val="00BD0D6B"/>
    <w:rsid w:val="00BD2CF7"/>
    <w:rsid w:val="00BD2E55"/>
    <w:rsid w:val="00BD2E84"/>
    <w:rsid w:val="00BD3B1E"/>
    <w:rsid w:val="00BD438E"/>
    <w:rsid w:val="00BD4D11"/>
    <w:rsid w:val="00BD5A80"/>
    <w:rsid w:val="00BD615B"/>
    <w:rsid w:val="00BD6327"/>
    <w:rsid w:val="00BD641F"/>
    <w:rsid w:val="00BD7368"/>
    <w:rsid w:val="00BE136F"/>
    <w:rsid w:val="00BE2379"/>
    <w:rsid w:val="00BE43F4"/>
    <w:rsid w:val="00BE6CBF"/>
    <w:rsid w:val="00BE7535"/>
    <w:rsid w:val="00BF0A7A"/>
    <w:rsid w:val="00BF1B60"/>
    <w:rsid w:val="00BF47D9"/>
    <w:rsid w:val="00BF60F5"/>
    <w:rsid w:val="00BF6907"/>
    <w:rsid w:val="00C00BB8"/>
    <w:rsid w:val="00C01CED"/>
    <w:rsid w:val="00C03C57"/>
    <w:rsid w:val="00C06C18"/>
    <w:rsid w:val="00C12C7B"/>
    <w:rsid w:val="00C14A3D"/>
    <w:rsid w:val="00C14B39"/>
    <w:rsid w:val="00C14F71"/>
    <w:rsid w:val="00C16EC9"/>
    <w:rsid w:val="00C20612"/>
    <w:rsid w:val="00C2282A"/>
    <w:rsid w:val="00C22927"/>
    <w:rsid w:val="00C22B0B"/>
    <w:rsid w:val="00C25CF9"/>
    <w:rsid w:val="00C34158"/>
    <w:rsid w:val="00C34F32"/>
    <w:rsid w:val="00C35469"/>
    <w:rsid w:val="00C37EE5"/>
    <w:rsid w:val="00C43343"/>
    <w:rsid w:val="00C45928"/>
    <w:rsid w:val="00C50CF9"/>
    <w:rsid w:val="00C535C5"/>
    <w:rsid w:val="00C568D0"/>
    <w:rsid w:val="00C5714F"/>
    <w:rsid w:val="00C6204B"/>
    <w:rsid w:val="00C7052E"/>
    <w:rsid w:val="00C71221"/>
    <w:rsid w:val="00C721FA"/>
    <w:rsid w:val="00C72F72"/>
    <w:rsid w:val="00C73696"/>
    <w:rsid w:val="00C73A7F"/>
    <w:rsid w:val="00C73B3C"/>
    <w:rsid w:val="00C74AF9"/>
    <w:rsid w:val="00C74DC3"/>
    <w:rsid w:val="00C7582B"/>
    <w:rsid w:val="00C76073"/>
    <w:rsid w:val="00C80C3F"/>
    <w:rsid w:val="00C8134A"/>
    <w:rsid w:val="00C83A9C"/>
    <w:rsid w:val="00C83BBD"/>
    <w:rsid w:val="00C84DAC"/>
    <w:rsid w:val="00C85997"/>
    <w:rsid w:val="00C86FE0"/>
    <w:rsid w:val="00C879C3"/>
    <w:rsid w:val="00C911C4"/>
    <w:rsid w:val="00C97746"/>
    <w:rsid w:val="00C97E20"/>
    <w:rsid w:val="00CA5809"/>
    <w:rsid w:val="00CA6574"/>
    <w:rsid w:val="00CB0118"/>
    <w:rsid w:val="00CB215B"/>
    <w:rsid w:val="00CB3EEB"/>
    <w:rsid w:val="00CB5288"/>
    <w:rsid w:val="00CB54DA"/>
    <w:rsid w:val="00CB5650"/>
    <w:rsid w:val="00CB6921"/>
    <w:rsid w:val="00CB6EF4"/>
    <w:rsid w:val="00CC2CA7"/>
    <w:rsid w:val="00CC6A49"/>
    <w:rsid w:val="00CC73BE"/>
    <w:rsid w:val="00CC795F"/>
    <w:rsid w:val="00CD47F4"/>
    <w:rsid w:val="00CD5553"/>
    <w:rsid w:val="00CD5D68"/>
    <w:rsid w:val="00CD5D81"/>
    <w:rsid w:val="00CD5F1A"/>
    <w:rsid w:val="00CE2227"/>
    <w:rsid w:val="00CE4A32"/>
    <w:rsid w:val="00CE62A2"/>
    <w:rsid w:val="00CF05A6"/>
    <w:rsid w:val="00CF10DF"/>
    <w:rsid w:val="00CF6D68"/>
    <w:rsid w:val="00CF740E"/>
    <w:rsid w:val="00CF752A"/>
    <w:rsid w:val="00D0029F"/>
    <w:rsid w:val="00D03B6E"/>
    <w:rsid w:val="00D03ECD"/>
    <w:rsid w:val="00D051BF"/>
    <w:rsid w:val="00D05C3A"/>
    <w:rsid w:val="00D061F0"/>
    <w:rsid w:val="00D06394"/>
    <w:rsid w:val="00D07867"/>
    <w:rsid w:val="00D1507E"/>
    <w:rsid w:val="00D155F3"/>
    <w:rsid w:val="00D1732F"/>
    <w:rsid w:val="00D2257E"/>
    <w:rsid w:val="00D2761F"/>
    <w:rsid w:val="00D27A64"/>
    <w:rsid w:val="00D30B84"/>
    <w:rsid w:val="00D317BB"/>
    <w:rsid w:val="00D32B37"/>
    <w:rsid w:val="00D35215"/>
    <w:rsid w:val="00D355EE"/>
    <w:rsid w:val="00D35D33"/>
    <w:rsid w:val="00D36233"/>
    <w:rsid w:val="00D36841"/>
    <w:rsid w:val="00D37201"/>
    <w:rsid w:val="00D42383"/>
    <w:rsid w:val="00D4446D"/>
    <w:rsid w:val="00D45820"/>
    <w:rsid w:val="00D45E3F"/>
    <w:rsid w:val="00D50B76"/>
    <w:rsid w:val="00D5104D"/>
    <w:rsid w:val="00D52A3A"/>
    <w:rsid w:val="00D55242"/>
    <w:rsid w:val="00D566F2"/>
    <w:rsid w:val="00D57AAE"/>
    <w:rsid w:val="00D621AF"/>
    <w:rsid w:val="00D666E7"/>
    <w:rsid w:val="00D72C7E"/>
    <w:rsid w:val="00D73C94"/>
    <w:rsid w:val="00D73DCC"/>
    <w:rsid w:val="00D74491"/>
    <w:rsid w:val="00D7775E"/>
    <w:rsid w:val="00D84310"/>
    <w:rsid w:val="00D846E6"/>
    <w:rsid w:val="00D850B7"/>
    <w:rsid w:val="00D85A67"/>
    <w:rsid w:val="00D87FA3"/>
    <w:rsid w:val="00D9020C"/>
    <w:rsid w:val="00D904D5"/>
    <w:rsid w:val="00D91B14"/>
    <w:rsid w:val="00D91BED"/>
    <w:rsid w:val="00D940D2"/>
    <w:rsid w:val="00D94E09"/>
    <w:rsid w:val="00D96C62"/>
    <w:rsid w:val="00D97718"/>
    <w:rsid w:val="00DA151C"/>
    <w:rsid w:val="00DA1FE6"/>
    <w:rsid w:val="00DA42A7"/>
    <w:rsid w:val="00DA4DFF"/>
    <w:rsid w:val="00DA6DEA"/>
    <w:rsid w:val="00DB615E"/>
    <w:rsid w:val="00DC2BCC"/>
    <w:rsid w:val="00DC39BD"/>
    <w:rsid w:val="00DC3D9A"/>
    <w:rsid w:val="00DC3F23"/>
    <w:rsid w:val="00DD0794"/>
    <w:rsid w:val="00DD2236"/>
    <w:rsid w:val="00DD2AE8"/>
    <w:rsid w:val="00DD307A"/>
    <w:rsid w:val="00DD4F66"/>
    <w:rsid w:val="00DD691D"/>
    <w:rsid w:val="00DD79C0"/>
    <w:rsid w:val="00DE6FEC"/>
    <w:rsid w:val="00DF0325"/>
    <w:rsid w:val="00DF07CB"/>
    <w:rsid w:val="00DF2222"/>
    <w:rsid w:val="00DF27C3"/>
    <w:rsid w:val="00DF311E"/>
    <w:rsid w:val="00DF43DD"/>
    <w:rsid w:val="00DF62A6"/>
    <w:rsid w:val="00DF67F7"/>
    <w:rsid w:val="00DF6B94"/>
    <w:rsid w:val="00DF6CB2"/>
    <w:rsid w:val="00DF7380"/>
    <w:rsid w:val="00DF76D2"/>
    <w:rsid w:val="00E031D0"/>
    <w:rsid w:val="00E03633"/>
    <w:rsid w:val="00E070E4"/>
    <w:rsid w:val="00E07D24"/>
    <w:rsid w:val="00E105F2"/>
    <w:rsid w:val="00E122A4"/>
    <w:rsid w:val="00E1344E"/>
    <w:rsid w:val="00E13BA6"/>
    <w:rsid w:val="00E15BFB"/>
    <w:rsid w:val="00E24780"/>
    <w:rsid w:val="00E25364"/>
    <w:rsid w:val="00E2686A"/>
    <w:rsid w:val="00E3218E"/>
    <w:rsid w:val="00E330BE"/>
    <w:rsid w:val="00E33A56"/>
    <w:rsid w:val="00E3502F"/>
    <w:rsid w:val="00E352F1"/>
    <w:rsid w:val="00E37827"/>
    <w:rsid w:val="00E40197"/>
    <w:rsid w:val="00E40379"/>
    <w:rsid w:val="00E403A7"/>
    <w:rsid w:val="00E40474"/>
    <w:rsid w:val="00E405A3"/>
    <w:rsid w:val="00E413AB"/>
    <w:rsid w:val="00E41BC1"/>
    <w:rsid w:val="00E42806"/>
    <w:rsid w:val="00E428FF"/>
    <w:rsid w:val="00E4293B"/>
    <w:rsid w:val="00E4644D"/>
    <w:rsid w:val="00E476C2"/>
    <w:rsid w:val="00E5222F"/>
    <w:rsid w:val="00E528EE"/>
    <w:rsid w:val="00E530FB"/>
    <w:rsid w:val="00E53E53"/>
    <w:rsid w:val="00E55820"/>
    <w:rsid w:val="00E60247"/>
    <w:rsid w:val="00E60E5D"/>
    <w:rsid w:val="00E60EFC"/>
    <w:rsid w:val="00E62C7B"/>
    <w:rsid w:val="00E62E82"/>
    <w:rsid w:val="00E6407E"/>
    <w:rsid w:val="00E672ED"/>
    <w:rsid w:val="00E70152"/>
    <w:rsid w:val="00E71063"/>
    <w:rsid w:val="00E72E68"/>
    <w:rsid w:val="00E7364B"/>
    <w:rsid w:val="00E779FD"/>
    <w:rsid w:val="00E80AD0"/>
    <w:rsid w:val="00E81C17"/>
    <w:rsid w:val="00E835F9"/>
    <w:rsid w:val="00E87FDF"/>
    <w:rsid w:val="00E9049E"/>
    <w:rsid w:val="00E915A4"/>
    <w:rsid w:val="00E93035"/>
    <w:rsid w:val="00E94050"/>
    <w:rsid w:val="00E943B0"/>
    <w:rsid w:val="00E94663"/>
    <w:rsid w:val="00E970F8"/>
    <w:rsid w:val="00EA0D4F"/>
    <w:rsid w:val="00EA4746"/>
    <w:rsid w:val="00EA6321"/>
    <w:rsid w:val="00EA6BAD"/>
    <w:rsid w:val="00EA6F82"/>
    <w:rsid w:val="00EA75F6"/>
    <w:rsid w:val="00EB1898"/>
    <w:rsid w:val="00EB1C79"/>
    <w:rsid w:val="00EB21F8"/>
    <w:rsid w:val="00EB6431"/>
    <w:rsid w:val="00EC239D"/>
    <w:rsid w:val="00EC2589"/>
    <w:rsid w:val="00EC44C9"/>
    <w:rsid w:val="00EC6DE2"/>
    <w:rsid w:val="00EC7617"/>
    <w:rsid w:val="00ED0ABB"/>
    <w:rsid w:val="00ED128F"/>
    <w:rsid w:val="00EE0D9B"/>
    <w:rsid w:val="00EE0DBB"/>
    <w:rsid w:val="00EE1710"/>
    <w:rsid w:val="00EE1A67"/>
    <w:rsid w:val="00EE40E7"/>
    <w:rsid w:val="00EE5663"/>
    <w:rsid w:val="00EE7469"/>
    <w:rsid w:val="00EF1443"/>
    <w:rsid w:val="00EF1CC3"/>
    <w:rsid w:val="00EF2415"/>
    <w:rsid w:val="00EF3E07"/>
    <w:rsid w:val="00EF520A"/>
    <w:rsid w:val="00EF538D"/>
    <w:rsid w:val="00EF7A88"/>
    <w:rsid w:val="00F0097C"/>
    <w:rsid w:val="00F0786B"/>
    <w:rsid w:val="00F1315A"/>
    <w:rsid w:val="00F13238"/>
    <w:rsid w:val="00F134D6"/>
    <w:rsid w:val="00F15687"/>
    <w:rsid w:val="00F15EF4"/>
    <w:rsid w:val="00F2120F"/>
    <w:rsid w:val="00F2169C"/>
    <w:rsid w:val="00F22E6A"/>
    <w:rsid w:val="00F24189"/>
    <w:rsid w:val="00F24855"/>
    <w:rsid w:val="00F257C8"/>
    <w:rsid w:val="00F27893"/>
    <w:rsid w:val="00F338A7"/>
    <w:rsid w:val="00F36DDA"/>
    <w:rsid w:val="00F37DF3"/>
    <w:rsid w:val="00F419A1"/>
    <w:rsid w:val="00F4364F"/>
    <w:rsid w:val="00F44AE3"/>
    <w:rsid w:val="00F44E20"/>
    <w:rsid w:val="00F45474"/>
    <w:rsid w:val="00F461D7"/>
    <w:rsid w:val="00F464EC"/>
    <w:rsid w:val="00F46C5F"/>
    <w:rsid w:val="00F503FE"/>
    <w:rsid w:val="00F53A77"/>
    <w:rsid w:val="00F55DDC"/>
    <w:rsid w:val="00F56879"/>
    <w:rsid w:val="00F57599"/>
    <w:rsid w:val="00F609FC"/>
    <w:rsid w:val="00F61ACC"/>
    <w:rsid w:val="00F6238A"/>
    <w:rsid w:val="00F654EC"/>
    <w:rsid w:val="00F67132"/>
    <w:rsid w:val="00F70690"/>
    <w:rsid w:val="00F72560"/>
    <w:rsid w:val="00F72DBC"/>
    <w:rsid w:val="00F748F5"/>
    <w:rsid w:val="00F75326"/>
    <w:rsid w:val="00F8179D"/>
    <w:rsid w:val="00F825B2"/>
    <w:rsid w:val="00F82BCE"/>
    <w:rsid w:val="00F8330F"/>
    <w:rsid w:val="00F83C86"/>
    <w:rsid w:val="00F8581D"/>
    <w:rsid w:val="00F85901"/>
    <w:rsid w:val="00F90CFD"/>
    <w:rsid w:val="00F947C4"/>
    <w:rsid w:val="00F95184"/>
    <w:rsid w:val="00F9667A"/>
    <w:rsid w:val="00F96A84"/>
    <w:rsid w:val="00F97B32"/>
    <w:rsid w:val="00FA0958"/>
    <w:rsid w:val="00FA17A1"/>
    <w:rsid w:val="00FA19AC"/>
    <w:rsid w:val="00FA387D"/>
    <w:rsid w:val="00FA4934"/>
    <w:rsid w:val="00FA5480"/>
    <w:rsid w:val="00FA6A4A"/>
    <w:rsid w:val="00FB07A4"/>
    <w:rsid w:val="00FB0AD2"/>
    <w:rsid w:val="00FB2ACF"/>
    <w:rsid w:val="00FB4983"/>
    <w:rsid w:val="00FB6616"/>
    <w:rsid w:val="00FC2474"/>
    <w:rsid w:val="00FC271F"/>
    <w:rsid w:val="00FC2EC9"/>
    <w:rsid w:val="00FC4019"/>
    <w:rsid w:val="00FC5BA9"/>
    <w:rsid w:val="00FC79E3"/>
    <w:rsid w:val="00FD0681"/>
    <w:rsid w:val="00FD1B42"/>
    <w:rsid w:val="00FD3237"/>
    <w:rsid w:val="00FD32E9"/>
    <w:rsid w:val="00FD5D73"/>
    <w:rsid w:val="00FD7732"/>
    <w:rsid w:val="00FE0CFB"/>
    <w:rsid w:val="00FE1155"/>
    <w:rsid w:val="00FE1AAC"/>
    <w:rsid w:val="00FE3379"/>
    <w:rsid w:val="00FE3951"/>
    <w:rsid w:val="00FE3C2F"/>
    <w:rsid w:val="00FE42B8"/>
    <w:rsid w:val="00FE46CE"/>
    <w:rsid w:val="00FE7A8A"/>
    <w:rsid w:val="00FF1B50"/>
    <w:rsid w:val="00FF2272"/>
    <w:rsid w:val="00FF3263"/>
    <w:rsid w:val="00FF424B"/>
    <w:rsid w:val="00FF4512"/>
    <w:rsid w:val="00FF4DD5"/>
    <w:rsid w:val="00FF526F"/>
    <w:rsid w:val="00FF69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24E5DB"/>
  <w15:chartTrackingRefBased/>
  <w15:docId w15:val="{5821B763-8C57-43C4-BAD3-DB0E84C9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159C"/>
    <w:rPr>
      <w:sz w:val="24"/>
      <w:szCs w:val="24"/>
    </w:rPr>
  </w:style>
  <w:style w:type="paragraph" w:styleId="Nagwek1">
    <w:name w:val="heading 1"/>
    <w:basedOn w:val="Normalny"/>
    <w:next w:val="Normalny"/>
    <w:link w:val="Nagwek1Znak"/>
    <w:qFormat/>
    <w:rsid w:val="00EC44C9"/>
    <w:pPr>
      <w:keepNext/>
      <w:spacing w:before="240" w:after="60"/>
      <w:outlineLvl w:val="0"/>
    </w:pPr>
    <w:rPr>
      <w:rFonts w:ascii="Calibri" w:hAnsi="Calibri"/>
      <w:b/>
      <w:bCs/>
      <w:kern w:val="32"/>
      <w:szCs w:val="32"/>
    </w:rPr>
  </w:style>
  <w:style w:type="paragraph" w:styleId="Nagwek2">
    <w:name w:val="heading 2"/>
    <w:basedOn w:val="Normalny"/>
    <w:next w:val="Normalny"/>
    <w:link w:val="Nagwek2Znak"/>
    <w:uiPriority w:val="9"/>
    <w:unhideWhenUsed/>
    <w:qFormat/>
    <w:rsid w:val="00EC44C9"/>
    <w:pPr>
      <w:keepNext/>
      <w:spacing w:before="240" w:after="60" w:line="276" w:lineRule="auto"/>
      <w:outlineLvl w:val="1"/>
    </w:pPr>
    <w:rPr>
      <w:rFonts w:ascii="Calibri" w:hAnsi="Calibri"/>
      <w:b/>
      <w:bCs/>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semiHidden/>
    <w:unhideWhenUsed/>
    <w:rsid w:val="00811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wstpniesformatowanyZnak">
    <w:name w:val="HTML - wstępnie sformatowany Znak"/>
    <w:link w:val="HTML-wstpniesformatowany"/>
    <w:semiHidden/>
    <w:rsid w:val="0081159C"/>
    <w:rPr>
      <w:rFonts w:ascii="Courier New" w:hAnsi="Courier New" w:cs="Courier New"/>
      <w:color w:val="000000"/>
      <w:lang w:val="pl-PL" w:eastAsia="pl-PL" w:bidi="ar-SA"/>
    </w:rPr>
  </w:style>
  <w:style w:type="paragraph" w:styleId="Tekstpodstawowy2">
    <w:name w:val="Body Text 2"/>
    <w:basedOn w:val="Normalny"/>
    <w:link w:val="Tekstpodstawowy2Znak"/>
    <w:unhideWhenUsed/>
    <w:rsid w:val="0081159C"/>
    <w:pPr>
      <w:spacing w:after="120" w:line="480" w:lineRule="auto"/>
    </w:pPr>
  </w:style>
  <w:style w:type="character" w:customStyle="1" w:styleId="Tekstpodstawowy2Znak">
    <w:name w:val="Tekst podstawowy 2 Znak"/>
    <w:link w:val="Tekstpodstawowy2"/>
    <w:rsid w:val="0081159C"/>
    <w:rPr>
      <w:sz w:val="24"/>
      <w:szCs w:val="24"/>
      <w:lang w:val="pl-PL" w:eastAsia="pl-PL" w:bidi="ar-SA"/>
    </w:rPr>
  </w:style>
  <w:style w:type="paragraph" w:styleId="Akapitzlist">
    <w:name w:val="List Paragraph"/>
    <w:basedOn w:val="Normalny"/>
    <w:uiPriority w:val="34"/>
    <w:qFormat/>
    <w:rsid w:val="0081159C"/>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rsid w:val="0081159C"/>
    <w:pPr>
      <w:tabs>
        <w:tab w:val="center" w:pos="4536"/>
        <w:tab w:val="right" w:pos="9072"/>
      </w:tabs>
    </w:pPr>
    <w:rPr>
      <w:lang w:val="x-none" w:eastAsia="x-none"/>
    </w:rPr>
  </w:style>
  <w:style w:type="character" w:styleId="Numerstrony">
    <w:name w:val="page number"/>
    <w:basedOn w:val="Domylnaczcionkaakapitu"/>
    <w:rsid w:val="0081159C"/>
  </w:style>
  <w:style w:type="paragraph" w:styleId="Tekstpodstawowy">
    <w:name w:val="Body Text"/>
    <w:basedOn w:val="Normalny"/>
    <w:link w:val="TekstpodstawowyZnak"/>
    <w:rsid w:val="00B635B6"/>
    <w:pPr>
      <w:spacing w:after="120"/>
    </w:pPr>
    <w:rPr>
      <w:lang w:val="x-none" w:eastAsia="x-none"/>
    </w:rPr>
  </w:style>
  <w:style w:type="paragraph" w:customStyle="1" w:styleId="Znak">
    <w:name w:val="Znak"/>
    <w:basedOn w:val="Normalny"/>
    <w:rsid w:val="001A0B0A"/>
  </w:style>
  <w:style w:type="paragraph" w:styleId="Tekstkomentarza">
    <w:name w:val="annotation text"/>
    <w:basedOn w:val="Normalny"/>
    <w:link w:val="TekstkomentarzaZnak"/>
    <w:uiPriority w:val="99"/>
    <w:rsid w:val="00F37DF3"/>
    <w:rPr>
      <w:sz w:val="20"/>
      <w:szCs w:val="20"/>
    </w:rPr>
  </w:style>
  <w:style w:type="character" w:styleId="Odwoaniedokomentarza">
    <w:name w:val="annotation reference"/>
    <w:uiPriority w:val="99"/>
    <w:rsid w:val="00F37DF3"/>
    <w:rPr>
      <w:sz w:val="16"/>
      <w:szCs w:val="16"/>
    </w:rPr>
  </w:style>
  <w:style w:type="paragraph" w:styleId="Tekstdymka">
    <w:name w:val="Balloon Text"/>
    <w:basedOn w:val="Normalny"/>
    <w:link w:val="TekstdymkaZnak"/>
    <w:semiHidden/>
    <w:rsid w:val="00F37DF3"/>
    <w:rPr>
      <w:rFonts w:ascii="Tahoma" w:hAnsi="Tahoma"/>
      <w:sz w:val="16"/>
      <w:szCs w:val="16"/>
      <w:lang w:val="x-none" w:eastAsia="x-none"/>
    </w:rPr>
  </w:style>
  <w:style w:type="paragraph" w:styleId="Poprawka">
    <w:name w:val="Revision"/>
    <w:hidden/>
    <w:uiPriority w:val="99"/>
    <w:semiHidden/>
    <w:rsid w:val="00B9280D"/>
    <w:rPr>
      <w:sz w:val="24"/>
      <w:szCs w:val="24"/>
    </w:rPr>
  </w:style>
  <w:style w:type="character" w:customStyle="1" w:styleId="ZnakZnak11">
    <w:name w:val="Znak Znak11"/>
    <w:semiHidden/>
    <w:rsid w:val="00684E61"/>
    <w:rPr>
      <w:rFonts w:ascii="Courier New" w:hAnsi="Courier New" w:cs="Courier New"/>
      <w:color w:val="000000"/>
      <w:lang w:val="pl-PL" w:eastAsia="pl-PL" w:bidi="ar-SA"/>
    </w:rPr>
  </w:style>
  <w:style w:type="paragraph" w:styleId="Tematkomentarza">
    <w:name w:val="annotation subject"/>
    <w:basedOn w:val="Tekstkomentarza"/>
    <w:next w:val="Tekstkomentarza"/>
    <w:link w:val="TematkomentarzaZnak"/>
    <w:rsid w:val="007C7C7A"/>
    <w:rPr>
      <w:b/>
      <w:bCs/>
    </w:rPr>
  </w:style>
  <w:style w:type="character" w:customStyle="1" w:styleId="TekstkomentarzaZnak">
    <w:name w:val="Tekst komentarza Znak"/>
    <w:basedOn w:val="Domylnaczcionkaakapitu"/>
    <w:link w:val="Tekstkomentarza"/>
    <w:uiPriority w:val="99"/>
    <w:rsid w:val="007C7C7A"/>
  </w:style>
  <w:style w:type="character" w:customStyle="1" w:styleId="TematkomentarzaZnak">
    <w:name w:val="Temat komentarza Znak"/>
    <w:basedOn w:val="TekstkomentarzaZnak"/>
    <w:link w:val="Tematkomentarza"/>
    <w:rsid w:val="007C7C7A"/>
  </w:style>
  <w:style w:type="paragraph" w:customStyle="1" w:styleId="Mapadokumentu1">
    <w:name w:val="Mapa dokumentu1"/>
    <w:basedOn w:val="Normalny"/>
    <w:link w:val="MapadokumentuZnak"/>
    <w:rsid w:val="007C7C7A"/>
    <w:rPr>
      <w:rFonts w:ascii="Tahoma" w:hAnsi="Tahoma"/>
      <w:sz w:val="16"/>
      <w:szCs w:val="16"/>
      <w:lang w:val="x-none" w:eastAsia="x-none"/>
    </w:rPr>
  </w:style>
  <w:style w:type="character" w:customStyle="1" w:styleId="MapadokumentuZnak">
    <w:name w:val="Mapa dokumentu Znak"/>
    <w:link w:val="Mapadokumentu1"/>
    <w:rsid w:val="007C7C7A"/>
    <w:rPr>
      <w:rFonts w:ascii="Tahoma" w:hAnsi="Tahoma" w:cs="Tahoma"/>
      <w:sz w:val="16"/>
      <w:szCs w:val="16"/>
    </w:rPr>
  </w:style>
  <w:style w:type="character" w:customStyle="1" w:styleId="StopkaZnak">
    <w:name w:val="Stopka Znak"/>
    <w:link w:val="Stopka"/>
    <w:rsid w:val="000D3D24"/>
    <w:rPr>
      <w:sz w:val="24"/>
      <w:szCs w:val="24"/>
    </w:rPr>
  </w:style>
  <w:style w:type="character" w:customStyle="1" w:styleId="TekstpodstawowyZnak">
    <w:name w:val="Tekst podstawowy Znak"/>
    <w:link w:val="Tekstpodstawowy"/>
    <w:rsid w:val="000D3D24"/>
    <w:rPr>
      <w:sz w:val="24"/>
      <w:szCs w:val="24"/>
    </w:rPr>
  </w:style>
  <w:style w:type="character" w:customStyle="1" w:styleId="TekstdymkaZnak">
    <w:name w:val="Tekst dymka Znak"/>
    <w:link w:val="Tekstdymka"/>
    <w:semiHidden/>
    <w:rsid w:val="000D3D24"/>
    <w:rPr>
      <w:rFonts w:ascii="Tahoma" w:hAnsi="Tahoma" w:cs="Tahoma"/>
      <w:sz w:val="16"/>
      <w:szCs w:val="16"/>
    </w:rPr>
  </w:style>
  <w:style w:type="paragraph" w:styleId="NormalnyWeb">
    <w:name w:val="Normal (Web)"/>
    <w:basedOn w:val="Normalny"/>
    <w:rsid w:val="000D3D24"/>
    <w:pPr>
      <w:spacing w:before="100" w:beforeAutospacing="1" w:after="119"/>
    </w:pPr>
  </w:style>
  <w:style w:type="paragraph" w:styleId="Nagwek">
    <w:name w:val="header"/>
    <w:basedOn w:val="Normalny"/>
    <w:link w:val="NagwekZnak"/>
    <w:rsid w:val="00BF60F5"/>
    <w:pPr>
      <w:tabs>
        <w:tab w:val="center" w:pos="4536"/>
        <w:tab w:val="right" w:pos="9072"/>
      </w:tabs>
    </w:pPr>
    <w:rPr>
      <w:lang w:val="x-none" w:eastAsia="x-none"/>
    </w:rPr>
  </w:style>
  <w:style w:type="character" w:customStyle="1" w:styleId="NagwekZnak">
    <w:name w:val="Nagłówek Znak"/>
    <w:link w:val="Nagwek"/>
    <w:rsid w:val="00BF60F5"/>
    <w:rPr>
      <w:sz w:val="24"/>
      <w:szCs w:val="24"/>
    </w:rPr>
  </w:style>
  <w:style w:type="paragraph" w:customStyle="1" w:styleId="WW-Zawartotabeli1111111">
    <w:name w:val="WW-Zawartość tabeli1111111"/>
    <w:basedOn w:val="Tekstpodstawowy"/>
    <w:rsid w:val="009A68D8"/>
    <w:pPr>
      <w:suppressLineNumbers/>
      <w:suppressAutoHyphens/>
    </w:pPr>
    <w:rPr>
      <w:kern w:val="1"/>
      <w:szCs w:val="20"/>
      <w:lang w:eastAsia="ar-SA"/>
    </w:rPr>
  </w:style>
  <w:style w:type="paragraph" w:customStyle="1" w:styleId="Normalny1">
    <w:name w:val="Normalny1"/>
    <w:rsid w:val="005F0D69"/>
    <w:rPr>
      <w:rFonts w:eastAsia="Arial Unicode MS" w:cs="Arial Unicode MS"/>
      <w:color w:val="000000"/>
      <w:sz w:val="24"/>
      <w:szCs w:val="24"/>
      <w:u w:color="000000"/>
    </w:rPr>
  </w:style>
  <w:style w:type="numbering" w:customStyle="1" w:styleId="Zaimportowanystyl4">
    <w:name w:val="Zaimportowany styl 4"/>
    <w:rsid w:val="005F0D69"/>
    <w:pPr>
      <w:numPr>
        <w:numId w:val="8"/>
      </w:numPr>
    </w:pPr>
  </w:style>
  <w:style w:type="numbering" w:customStyle="1" w:styleId="Zaimportowanystyl48">
    <w:name w:val="Zaimportowany styl 48"/>
    <w:rsid w:val="006A348B"/>
    <w:pPr>
      <w:numPr>
        <w:numId w:val="42"/>
      </w:numPr>
    </w:pPr>
  </w:style>
  <w:style w:type="numbering" w:customStyle="1" w:styleId="Zaimportowanystyl47">
    <w:name w:val="Zaimportowany styl 47"/>
    <w:rsid w:val="00EE5663"/>
    <w:pPr>
      <w:numPr>
        <w:numId w:val="44"/>
      </w:numPr>
    </w:pPr>
  </w:style>
  <w:style w:type="paragraph" w:customStyle="1" w:styleId="Default">
    <w:name w:val="Default"/>
    <w:rsid w:val="006A09F2"/>
    <w:pPr>
      <w:autoSpaceDE w:val="0"/>
      <w:autoSpaceDN w:val="0"/>
      <w:adjustRightInd w:val="0"/>
    </w:pPr>
    <w:rPr>
      <w:color w:val="000000"/>
      <w:sz w:val="24"/>
      <w:szCs w:val="24"/>
    </w:rPr>
  </w:style>
  <w:style w:type="paragraph" w:styleId="Zwykytekst">
    <w:name w:val="Plain Text"/>
    <w:basedOn w:val="Normalny"/>
    <w:link w:val="ZwykytekstZnak1"/>
    <w:rsid w:val="004D298B"/>
    <w:rPr>
      <w:rFonts w:ascii="Courier New" w:hAnsi="Courier New"/>
      <w:sz w:val="20"/>
      <w:szCs w:val="20"/>
      <w:lang w:val="x-none" w:eastAsia="x-none"/>
    </w:rPr>
  </w:style>
  <w:style w:type="character" w:customStyle="1" w:styleId="ZwykytekstZnak">
    <w:name w:val="Zwykły tekst Znak"/>
    <w:semiHidden/>
    <w:rsid w:val="004D298B"/>
    <w:rPr>
      <w:rFonts w:ascii="Courier New" w:hAnsi="Courier New" w:cs="Courier New"/>
    </w:rPr>
  </w:style>
  <w:style w:type="character" w:customStyle="1" w:styleId="ZwykytekstZnak1">
    <w:name w:val="Zwykły tekst Znak1"/>
    <w:link w:val="Zwykytekst"/>
    <w:locked/>
    <w:rsid w:val="004D298B"/>
    <w:rPr>
      <w:rFonts w:ascii="Courier New" w:hAnsi="Courier New"/>
    </w:rPr>
  </w:style>
  <w:style w:type="paragraph" w:customStyle="1" w:styleId="Akapitzlist1">
    <w:name w:val="Akapit z listą1"/>
    <w:basedOn w:val="Normalny"/>
    <w:rsid w:val="00E55820"/>
    <w:pPr>
      <w:spacing w:after="200" w:line="276" w:lineRule="auto"/>
      <w:ind w:left="720"/>
      <w:contextualSpacing/>
    </w:pPr>
    <w:rPr>
      <w:rFonts w:ascii="Calibri" w:hAnsi="Calibri"/>
      <w:sz w:val="22"/>
      <w:szCs w:val="22"/>
    </w:rPr>
  </w:style>
  <w:style w:type="paragraph" w:customStyle="1" w:styleId="msonormalcxsppierwsze">
    <w:name w:val="msonormalcxsppierwsze"/>
    <w:basedOn w:val="Normalny"/>
    <w:rsid w:val="00F8330F"/>
    <w:pPr>
      <w:spacing w:before="100" w:beforeAutospacing="1" w:after="100" w:afterAutospacing="1"/>
    </w:pPr>
  </w:style>
  <w:style w:type="character" w:customStyle="1" w:styleId="Nagwek1Znak">
    <w:name w:val="Nagłówek 1 Znak"/>
    <w:link w:val="Nagwek1"/>
    <w:rsid w:val="00EC44C9"/>
    <w:rPr>
      <w:rFonts w:ascii="Calibri" w:eastAsia="Times New Roman" w:hAnsi="Calibri" w:cs="Times New Roman"/>
      <w:b/>
      <w:bCs/>
      <w:kern w:val="32"/>
      <w:sz w:val="24"/>
      <w:szCs w:val="32"/>
    </w:rPr>
  </w:style>
  <w:style w:type="character" w:customStyle="1" w:styleId="Nagwek2Znak">
    <w:name w:val="Nagłówek 2 Znak"/>
    <w:link w:val="Nagwek2"/>
    <w:uiPriority w:val="9"/>
    <w:rsid w:val="00EC44C9"/>
    <w:rPr>
      <w:rFonts w:ascii="Calibri" w:hAnsi="Calibri"/>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4465">
      <w:bodyDiv w:val="1"/>
      <w:marLeft w:val="0"/>
      <w:marRight w:val="0"/>
      <w:marTop w:val="0"/>
      <w:marBottom w:val="0"/>
      <w:divBdr>
        <w:top w:val="none" w:sz="0" w:space="0" w:color="auto"/>
        <w:left w:val="none" w:sz="0" w:space="0" w:color="auto"/>
        <w:bottom w:val="none" w:sz="0" w:space="0" w:color="auto"/>
        <w:right w:val="none" w:sz="0" w:space="0" w:color="auto"/>
      </w:divBdr>
    </w:div>
    <w:div w:id="281347827">
      <w:bodyDiv w:val="1"/>
      <w:marLeft w:val="0"/>
      <w:marRight w:val="0"/>
      <w:marTop w:val="0"/>
      <w:marBottom w:val="0"/>
      <w:divBdr>
        <w:top w:val="none" w:sz="0" w:space="0" w:color="auto"/>
        <w:left w:val="none" w:sz="0" w:space="0" w:color="auto"/>
        <w:bottom w:val="none" w:sz="0" w:space="0" w:color="auto"/>
        <w:right w:val="none" w:sz="0" w:space="0" w:color="auto"/>
      </w:divBdr>
    </w:div>
    <w:div w:id="392779062">
      <w:bodyDiv w:val="1"/>
      <w:marLeft w:val="0"/>
      <w:marRight w:val="0"/>
      <w:marTop w:val="0"/>
      <w:marBottom w:val="0"/>
      <w:divBdr>
        <w:top w:val="none" w:sz="0" w:space="0" w:color="auto"/>
        <w:left w:val="none" w:sz="0" w:space="0" w:color="auto"/>
        <w:bottom w:val="none" w:sz="0" w:space="0" w:color="auto"/>
        <w:right w:val="none" w:sz="0" w:space="0" w:color="auto"/>
      </w:divBdr>
    </w:div>
    <w:div w:id="407843156">
      <w:bodyDiv w:val="1"/>
      <w:marLeft w:val="0"/>
      <w:marRight w:val="0"/>
      <w:marTop w:val="0"/>
      <w:marBottom w:val="0"/>
      <w:divBdr>
        <w:top w:val="none" w:sz="0" w:space="0" w:color="auto"/>
        <w:left w:val="none" w:sz="0" w:space="0" w:color="auto"/>
        <w:bottom w:val="none" w:sz="0" w:space="0" w:color="auto"/>
        <w:right w:val="none" w:sz="0" w:space="0" w:color="auto"/>
      </w:divBdr>
    </w:div>
    <w:div w:id="1657227702">
      <w:bodyDiv w:val="1"/>
      <w:marLeft w:val="0"/>
      <w:marRight w:val="0"/>
      <w:marTop w:val="0"/>
      <w:marBottom w:val="0"/>
      <w:divBdr>
        <w:top w:val="none" w:sz="0" w:space="0" w:color="auto"/>
        <w:left w:val="none" w:sz="0" w:space="0" w:color="auto"/>
        <w:bottom w:val="none" w:sz="0" w:space="0" w:color="auto"/>
        <w:right w:val="none" w:sz="0" w:space="0" w:color="auto"/>
      </w:divBdr>
    </w:div>
    <w:div w:id="1676616562">
      <w:bodyDiv w:val="1"/>
      <w:marLeft w:val="0"/>
      <w:marRight w:val="0"/>
      <w:marTop w:val="0"/>
      <w:marBottom w:val="0"/>
      <w:divBdr>
        <w:top w:val="none" w:sz="0" w:space="0" w:color="auto"/>
        <w:left w:val="none" w:sz="0" w:space="0" w:color="auto"/>
        <w:bottom w:val="none" w:sz="0" w:space="0" w:color="auto"/>
        <w:right w:val="none" w:sz="0" w:space="0" w:color="auto"/>
      </w:divBdr>
    </w:div>
    <w:div w:id="1840733002">
      <w:bodyDiv w:val="1"/>
      <w:marLeft w:val="0"/>
      <w:marRight w:val="0"/>
      <w:marTop w:val="0"/>
      <w:marBottom w:val="0"/>
      <w:divBdr>
        <w:top w:val="none" w:sz="0" w:space="0" w:color="auto"/>
        <w:left w:val="none" w:sz="0" w:space="0" w:color="auto"/>
        <w:bottom w:val="none" w:sz="0" w:space="0" w:color="auto"/>
        <w:right w:val="none" w:sz="0" w:space="0" w:color="auto"/>
      </w:divBdr>
    </w:div>
    <w:div w:id="1971397865">
      <w:bodyDiv w:val="1"/>
      <w:marLeft w:val="0"/>
      <w:marRight w:val="0"/>
      <w:marTop w:val="0"/>
      <w:marBottom w:val="0"/>
      <w:divBdr>
        <w:top w:val="none" w:sz="0" w:space="0" w:color="auto"/>
        <w:left w:val="none" w:sz="0" w:space="0" w:color="auto"/>
        <w:bottom w:val="none" w:sz="0" w:space="0" w:color="auto"/>
        <w:right w:val="none" w:sz="0" w:space="0" w:color="auto"/>
      </w:divBdr>
    </w:div>
    <w:div w:id="201414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53</Pages>
  <Words>17648</Words>
  <Characters>105892</Characters>
  <Application>Microsoft Office Word</Application>
  <DocSecurity>0</DocSecurity>
  <Lines>882</Lines>
  <Paragraphs>246</Paragraphs>
  <ScaleCrop>false</ScaleCrop>
  <HeadingPairs>
    <vt:vector size="2" baseType="variant">
      <vt:variant>
        <vt:lpstr>Tytuł</vt:lpstr>
      </vt:variant>
      <vt:variant>
        <vt:i4>1</vt:i4>
      </vt:variant>
    </vt:vector>
  </HeadingPairs>
  <TitlesOfParts>
    <vt:vector size="1" baseType="lpstr">
      <vt:lpstr>Załącznik nr 1 do specyfikacji - wzór umowy</vt:lpstr>
    </vt:vector>
  </TitlesOfParts>
  <Company>UM Sulejów</Company>
  <LinksUpToDate>false</LinksUpToDate>
  <CharactersWithSpaces>123294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specyfikacji - wzór umowy</dc:title>
  <dc:subject/>
  <dc:creator>Preinstalled User</dc:creator>
  <cp:keywords/>
  <cp:lastModifiedBy>Izabela ID. Dróżdż</cp:lastModifiedBy>
  <cp:revision>24</cp:revision>
  <cp:lastPrinted>2022-09-27T12:14:00Z</cp:lastPrinted>
  <dcterms:created xsi:type="dcterms:W3CDTF">2023-10-12T13:21:00Z</dcterms:created>
  <dcterms:modified xsi:type="dcterms:W3CDTF">2023-10-24T10:43:00Z</dcterms:modified>
</cp:coreProperties>
</file>