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8392C">
      <w:pPr>
        <w:tabs>
          <w:tab w:val="left" w:pos="6435"/>
        </w:tabs>
        <w:suppressAutoHyphens/>
        <w:ind w:left="426"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97953">
        <w:rPr>
          <w:rFonts w:eastAsia="Arial" w:cs="Times New Roman"/>
          <w:b/>
          <w:kern w:val="1"/>
          <w:szCs w:val="20"/>
          <w:lang w:eastAsia="zh-CN" w:bidi="hi-IN"/>
        </w:rPr>
        <w:t>09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D67BAE" w:rsidP="005C5D9C">
      <w:pPr>
        <w:tabs>
          <w:tab w:val="left" w:pos="6435"/>
        </w:tabs>
        <w:suppressAutoHyphens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016B88">
        <w:rPr>
          <w:rFonts w:eastAsia="Arial" w:cs="Times New Roman"/>
          <w:b/>
          <w:kern w:val="1"/>
          <w:szCs w:val="20"/>
          <w:lang w:eastAsia="zh-CN" w:bidi="hi-IN"/>
        </w:rPr>
        <w:t>4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5C5D9C">
      <w:pPr>
        <w:suppressAutoHyphens/>
        <w:spacing w:after="60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5C5D9C">
      <w:pPr>
        <w:suppressAutoHyphens/>
        <w:spacing w:after="60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5C5D9C">
      <w:pPr>
        <w:suppressAutoHyphens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0B58D2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EE4798" w:rsidRPr="00DA05CC" w:rsidRDefault="00EE4798" w:rsidP="005C5D9C">
      <w:pPr>
        <w:suppressAutoHyphens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5C5D9C">
      <w:pPr>
        <w:tabs>
          <w:tab w:val="left" w:pos="5415"/>
        </w:tabs>
        <w:suppressAutoHyphens/>
        <w:ind w:left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5C5D9C">
      <w:pPr>
        <w:tabs>
          <w:tab w:val="left" w:pos="5415"/>
        </w:tabs>
        <w:suppressAutoHyphens/>
        <w:ind w:left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5C5D9C">
      <w:pPr>
        <w:suppressAutoHyphens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5C5D9C">
      <w:pPr>
        <w:tabs>
          <w:tab w:val="left" w:pos="5415"/>
        </w:tabs>
        <w:suppressAutoHyphens/>
        <w:spacing w:line="312" w:lineRule="auto"/>
        <w:ind w:left="426" w:right="254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5C5D9C">
      <w:pPr>
        <w:tabs>
          <w:tab w:val="left" w:pos="5415"/>
        </w:tabs>
        <w:suppressAutoHyphens/>
        <w:spacing w:line="312" w:lineRule="auto"/>
        <w:ind w:left="426" w:right="254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5C5D9C">
      <w:pPr>
        <w:tabs>
          <w:tab w:val="left" w:pos="5415"/>
        </w:tabs>
        <w:suppressAutoHyphens/>
        <w:spacing w:line="312" w:lineRule="auto"/>
        <w:ind w:left="426" w:right="254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5C5D9C">
      <w:pPr>
        <w:tabs>
          <w:tab w:val="left" w:pos="5415"/>
        </w:tabs>
        <w:suppressAutoHyphens/>
        <w:spacing w:line="312" w:lineRule="auto"/>
        <w:ind w:left="426" w:right="254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5C5D9C">
      <w:pPr>
        <w:tabs>
          <w:tab w:val="left" w:pos="5415"/>
        </w:tabs>
        <w:suppressAutoHyphens/>
        <w:spacing w:line="312" w:lineRule="auto"/>
        <w:ind w:left="426" w:right="254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5C5D9C">
      <w:pPr>
        <w:tabs>
          <w:tab w:val="left" w:pos="5415"/>
        </w:tabs>
        <w:suppressAutoHyphens/>
        <w:spacing w:line="312" w:lineRule="auto"/>
        <w:ind w:left="426" w:right="254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5C5D9C">
      <w:pPr>
        <w:tabs>
          <w:tab w:val="left" w:pos="5415"/>
        </w:tabs>
        <w:suppressAutoHyphens/>
        <w:spacing w:line="312" w:lineRule="auto"/>
        <w:ind w:left="426" w:right="254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0B58D2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A4FDE" w:rsidRDefault="00EE4798" w:rsidP="00697953">
      <w:pPr>
        <w:tabs>
          <w:tab w:val="center" w:pos="4536"/>
          <w:tab w:val="right" w:pos="9072"/>
        </w:tabs>
        <w:suppressAutoHyphens/>
        <w:spacing w:line="360" w:lineRule="auto"/>
        <w:ind w:left="0" w:firstLine="0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697953">
        <w:rPr>
          <w:rFonts w:eastAsia="Arial" w:cs="Times New Roman"/>
          <w:b/>
          <w:kern w:val="1"/>
          <w:szCs w:val="20"/>
          <w:lang w:eastAsia="zh-CN" w:bidi="hi-IN"/>
        </w:rPr>
        <w:t>SR.272.u.09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094AD9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0B58D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0B58D2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5C5D9C">
      <w:pPr>
        <w:tabs>
          <w:tab w:val="left" w:pos="5415"/>
        </w:tabs>
        <w:suppressAutoHyphens/>
        <w:ind w:left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697953">
      <w:pPr>
        <w:tabs>
          <w:tab w:val="left" w:pos="5415"/>
        </w:tabs>
        <w:suppressAutoHyphens/>
        <w:ind w:left="0" w:firstLine="0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697953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697953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697953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697953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Pr="00DA05CC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82F85" w:rsidRPr="001C2582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882F85" w:rsidRPr="00855777" w:rsidRDefault="00882F85" w:rsidP="00882F85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A13E5F" w:rsidRDefault="00A13E5F" w:rsidP="00697953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697953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697953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53B74" w:rsidRPr="00882F85" w:rsidRDefault="000B58D2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83DF9" w:rsidRDefault="00B83DF9" w:rsidP="009603ED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2A9608B" w15:done="0"/>
  <w15:commentEx w15:paraId="23E325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EC4D81B" w16cex:dateUtc="2024-05-31T12:01:00Z"/>
  <w16cex:commentExtensible w16cex:durableId="6A36BD83" w16cex:dateUtc="2024-05-31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2A9608B" w16cid:durableId="2EC4D81B"/>
  <w16cid:commentId w16cid:paraId="23E3252D" w16cid:durableId="6A36BD8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32" w:rsidRDefault="008A3D32">
      <w:r>
        <w:separator/>
      </w:r>
    </w:p>
  </w:endnote>
  <w:endnote w:type="continuationSeparator" w:id="0">
    <w:p w:rsidR="008A3D32" w:rsidRDefault="008A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AA" w:rsidRDefault="00DD003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E45AA">
      <w:rPr>
        <w:szCs w:val="20"/>
      </w:rPr>
      <w:instrText xml:space="preserve"> PAGE </w:instrText>
    </w:r>
    <w:r>
      <w:rPr>
        <w:szCs w:val="20"/>
      </w:rPr>
      <w:fldChar w:fldCharType="separate"/>
    </w:r>
    <w:r w:rsidR="00CE045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32" w:rsidRDefault="008A3D32">
      <w:r>
        <w:separator/>
      </w:r>
    </w:p>
  </w:footnote>
  <w:footnote w:type="continuationSeparator" w:id="0">
    <w:p w:rsidR="008A3D32" w:rsidRDefault="008A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B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D100F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008A68DB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6243F9"/>
    <w:multiLevelType w:val="hybridMultilevel"/>
    <w:tmpl w:val="860E662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018E5F1D"/>
    <w:multiLevelType w:val="hybridMultilevel"/>
    <w:tmpl w:val="60D8A98A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0E731D"/>
    <w:multiLevelType w:val="hybridMultilevel"/>
    <w:tmpl w:val="443637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76648C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A2FAF874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2003E36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B0B344D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46">
    <w:nsid w:val="1D59228D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4341D9"/>
    <w:multiLevelType w:val="hybridMultilevel"/>
    <w:tmpl w:val="421C85EA"/>
    <w:lvl w:ilvl="0" w:tplc="9CBE970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560860"/>
    <w:multiLevelType w:val="hybridMultilevel"/>
    <w:tmpl w:val="AEAA617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58D5048"/>
    <w:multiLevelType w:val="hybridMultilevel"/>
    <w:tmpl w:val="23C6BBBC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0B78EE"/>
    <w:multiLevelType w:val="hybridMultilevel"/>
    <w:tmpl w:val="6EA4F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7E787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32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65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6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5250ADB"/>
    <w:multiLevelType w:val="hybridMultilevel"/>
    <w:tmpl w:val="58A07BE8"/>
    <w:name w:val="WW8Num113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860173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7DF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C638C4"/>
    <w:multiLevelType w:val="hybridMultilevel"/>
    <w:tmpl w:val="D0E69138"/>
    <w:lvl w:ilvl="0" w:tplc="74A67D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D4FDB"/>
    <w:multiLevelType w:val="hybridMultilevel"/>
    <w:tmpl w:val="88C8ED40"/>
    <w:name w:val="WW8Num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3E7BAA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>
    <w:nsid w:val="595A0D76"/>
    <w:multiLevelType w:val="hybridMultilevel"/>
    <w:tmpl w:val="1668EF10"/>
    <w:lvl w:ilvl="0" w:tplc="DC4E21A2">
      <w:start w:val="1"/>
      <w:numFmt w:val="decimal"/>
      <w:lvlText w:val="%1)"/>
      <w:lvlJc w:val="left"/>
      <w:pPr>
        <w:ind w:left="128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6">
    <w:nsid w:val="59C472E8"/>
    <w:multiLevelType w:val="hybridMultilevel"/>
    <w:tmpl w:val="4684B08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1610D8"/>
    <w:multiLevelType w:val="hybridMultilevel"/>
    <w:tmpl w:val="58A07B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>
    <w:nsid w:val="653318D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6">
    <w:nsid w:val="66052CC0"/>
    <w:multiLevelType w:val="hybridMultilevel"/>
    <w:tmpl w:val="9730AA06"/>
    <w:lvl w:ilvl="0" w:tplc="2D5A61BA">
      <w:start w:val="1"/>
      <w:numFmt w:val="decimal"/>
      <w:lvlText w:val="%1)"/>
      <w:lvlJc w:val="left"/>
      <w:pPr>
        <w:ind w:left="1429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112C63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12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117EBC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DD97C7B"/>
    <w:multiLevelType w:val="hybridMultilevel"/>
    <w:tmpl w:val="8A2890E4"/>
    <w:lvl w:ilvl="0" w:tplc="02CCC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2D63B6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0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79EF2221"/>
    <w:multiLevelType w:val="hybridMultilevel"/>
    <w:tmpl w:val="509C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AFC62B3"/>
    <w:multiLevelType w:val="hybridMultilevel"/>
    <w:tmpl w:val="755A7D4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17CEB7A2">
      <w:start w:val="1"/>
      <w:numFmt w:val="decimal"/>
      <w:lvlText w:val="%3."/>
      <w:lvlJc w:val="left"/>
      <w:pPr>
        <w:ind w:left="2700" w:hanging="720"/>
      </w:pPr>
      <w:rPr>
        <w:rFonts w:ascii="Times New Roman" w:hAnsi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2E5748"/>
    <w:multiLevelType w:val="hybridMultilevel"/>
    <w:tmpl w:val="5C0462B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45"/>
  </w:num>
  <w:num w:numId="3">
    <w:abstractNumId w:val="79"/>
  </w:num>
  <w:num w:numId="4">
    <w:abstractNumId w:val="134"/>
  </w:num>
  <w:num w:numId="5">
    <w:abstractNumId w:val="50"/>
  </w:num>
  <w:num w:numId="6">
    <w:abstractNumId w:val="52"/>
  </w:num>
  <w:num w:numId="7">
    <w:abstractNumId w:val="102"/>
  </w:num>
  <w:num w:numId="8">
    <w:abstractNumId w:val="99"/>
  </w:num>
  <w:num w:numId="9">
    <w:abstractNumId w:val="59"/>
  </w:num>
  <w:num w:numId="10">
    <w:abstractNumId w:val="118"/>
  </w:num>
  <w:num w:numId="11">
    <w:abstractNumId w:val="96"/>
  </w:num>
  <w:num w:numId="12">
    <w:abstractNumId w:val="136"/>
  </w:num>
  <w:num w:numId="13">
    <w:abstractNumId w:val="139"/>
  </w:num>
  <w:num w:numId="14">
    <w:abstractNumId w:val="101"/>
  </w:num>
  <w:num w:numId="15">
    <w:abstractNumId w:val="107"/>
  </w:num>
  <w:num w:numId="16">
    <w:abstractNumId w:val="8"/>
  </w:num>
  <w:num w:numId="17">
    <w:abstractNumId w:val="120"/>
  </w:num>
  <w:num w:numId="18">
    <w:abstractNumId w:val="138"/>
  </w:num>
  <w:num w:numId="19">
    <w:abstractNumId w:val="93"/>
  </w:num>
  <w:num w:numId="20">
    <w:abstractNumId w:val="66"/>
  </w:num>
  <w:num w:numId="21">
    <w:abstractNumId w:val="123"/>
  </w:num>
  <w:num w:numId="22">
    <w:abstractNumId w:val="144"/>
  </w:num>
  <w:num w:numId="23">
    <w:abstractNumId w:val="113"/>
  </w:num>
  <w:num w:numId="24">
    <w:abstractNumId w:val="89"/>
  </w:num>
  <w:num w:numId="25">
    <w:abstractNumId w:val="143"/>
  </w:num>
  <w:num w:numId="26">
    <w:abstractNumId w:val="100"/>
  </w:num>
  <w:num w:numId="27">
    <w:abstractNumId w:val="111"/>
  </w:num>
  <w:num w:numId="28">
    <w:abstractNumId w:val="84"/>
  </w:num>
  <w:num w:numId="29">
    <w:abstractNumId w:val="80"/>
  </w:num>
  <w:num w:numId="30">
    <w:abstractNumId w:val="42"/>
  </w:num>
  <w:num w:numId="31">
    <w:abstractNumId w:val="36"/>
  </w:num>
  <w:num w:numId="32">
    <w:abstractNumId w:val="91"/>
  </w:num>
  <w:num w:numId="33">
    <w:abstractNumId w:val="98"/>
  </w:num>
  <w:num w:numId="34">
    <w:abstractNumId w:val="37"/>
  </w:num>
  <w:num w:numId="35">
    <w:abstractNumId w:val="63"/>
  </w:num>
  <w:num w:numId="36">
    <w:abstractNumId w:val="76"/>
  </w:num>
  <w:num w:numId="37">
    <w:abstractNumId w:val="142"/>
  </w:num>
  <w:num w:numId="38">
    <w:abstractNumId w:val="92"/>
  </w:num>
  <w:num w:numId="39">
    <w:abstractNumId w:val="122"/>
  </w:num>
  <w:num w:numId="40">
    <w:abstractNumId w:val="40"/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104"/>
  </w:num>
  <w:num w:numId="44">
    <w:abstractNumId w:val="108"/>
  </w:num>
  <w:num w:numId="45">
    <w:abstractNumId w:val="133"/>
  </w:num>
  <w:num w:numId="46">
    <w:abstractNumId w:val="32"/>
  </w:num>
  <w:num w:numId="47">
    <w:abstractNumId w:val="77"/>
  </w:num>
  <w:num w:numId="48">
    <w:abstractNumId w:val="126"/>
  </w:num>
  <w:num w:numId="49">
    <w:abstractNumId w:val="90"/>
  </w:num>
  <w:num w:numId="50">
    <w:abstractNumId w:val="131"/>
  </w:num>
  <w:num w:numId="51">
    <w:abstractNumId w:val="124"/>
  </w:num>
  <w:num w:numId="52">
    <w:abstractNumId w:val="47"/>
  </w:num>
  <w:num w:numId="53">
    <w:abstractNumId w:val="137"/>
  </w:num>
  <w:num w:numId="54">
    <w:abstractNumId w:val="70"/>
  </w:num>
  <w:num w:numId="55">
    <w:abstractNumId w:val="81"/>
  </w:num>
  <w:num w:numId="56">
    <w:abstractNumId w:val="130"/>
  </w:num>
  <w:num w:numId="57">
    <w:abstractNumId w:val="43"/>
  </w:num>
  <w:num w:numId="58">
    <w:abstractNumId w:val="48"/>
  </w:num>
  <w:num w:numId="59">
    <w:abstractNumId w:val="72"/>
  </w:num>
  <w:num w:numId="60">
    <w:abstractNumId w:val="58"/>
  </w:num>
  <w:num w:numId="61">
    <w:abstractNumId w:val="51"/>
  </w:num>
  <w:num w:numId="62">
    <w:abstractNumId w:val="60"/>
  </w:num>
  <w:num w:numId="63">
    <w:abstractNumId w:val="65"/>
  </w:num>
  <w:num w:numId="64">
    <w:abstractNumId w:val="82"/>
  </w:num>
  <w:num w:numId="65">
    <w:abstractNumId w:val="129"/>
  </w:num>
  <w:num w:numId="66">
    <w:abstractNumId w:val="78"/>
  </w:num>
  <w:num w:numId="67">
    <w:abstractNumId w:val="75"/>
  </w:num>
  <w:num w:numId="68">
    <w:abstractNumId w:val="38"/>
  </w:num>
  <w:num w:numId="69">
    <w:abstractNumId w:val="87"/>
  </w:num>
  <w:num w:numId="70">
    <w:abstractNumId w:val="127"/>
  </w:num>
  <w:num w:numId="71">
    <w:abstractNumId w:val="97"/>
  </w:num>
  <w:num w:numId="72">
    <w:abstractNumId w:val="117"/>
  </w:num>
  <w:num w:numId="73">
    <w:abstractNumId w:val="68"/>
  </w:num>
  <w:num w:numId="74">
    <w:abstractNumId w:val="33"/>
  </w:num>
  <w:num w:numId="7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</w:num>
  <w:num w:numId="77">
    <w:abstractNumId w:val="45"/>
  </w:num>
  <w:num w:numId="78">
    <w:abstractNumId w:val="64"/>
  </w:num>
  <w:num w:numId="7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</w:num>
  <w:num w:numId="82">
    <w:abstractNumId w:val="28"/>
  </w:num>
  <w:num w:numId="83">
    <w:abstractNumId w:val="49"/>
  </w:num>
  <w:num w:numId="84">
    <w:abstractNumId w:val="71"/>
  </w:num>
  <w:num w:numId="85">
    <w:abstractNumId w:val="135"/>
  </w:num>
  <w:num w:numId="86">
    <w:abstractNumId w:val="46"/>
  </w:num>
  <w:num w:numId="87">
    <w:abstractNumId w:val="26"/>
  </w:num>
  <w:num w:numId="88">
    <w:abstractNumId w:val="34"/>
  </w:num>
  <w:num w:numId="89">
    <w:abstractNumId w:val="62"/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5"/>
  </w:num>
  <w:num w:numId="9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9"/>
  </w:num>
  <w:num w:numId="96">
    <w:abstractNumId w:val="119"/>
  </w:num>
  <w:num w:numId="97">
    <w:abstractNumId w:val="27"/>
  </w:num>
  <w:num w:numId="98">
    <w:abstractNumId w:val="116"/>
  </w:num>
  <w:num w:numId="99">
    <w:abstractNumId w:val="128"/>
  </w:num>
  <w:num w:numId="100">
    <w:abstractNumId w:val="114"/>
  </w:num>
  <w:num w:numId="101">
    <w:abstractNumId w:val="95"/>
  </w:num>
  <w:num w:numId="102">
    <w:abstractNumId w:val="121"/>
  </w:num>
  <w:num w:numId="103">
    <w:abstractNumId w:val="73"/>
  </w:num>
  <w:num w:numId="104">
    <w:abstractNumId w:val="31"/>
  </w:num>
  <w:num w:numId="105">
    <w:abstractNumId w:val="29"/>
  </w:num>
  <w:num w:numId="106">
    <w:abstractNumId w:val="53"/>
  </w:num>
  <w:num w:numId="107">
    <w:abstractNumId w:val="141"/>
  </w:num>
  <w:num w:numId="108">
    <w:abstractNumId w:val="85"/>
  </w:num>
  <w:num w:numId="109">
    <w:abstractNumId w:val="125"/>
  </w:num>
  <w:num w:numId="110">
    <w:abstractNumId w:val="44"/>
  </w:num>
  <w:num w:numId="111">
    <w:abstractNumId w:val="110"/>
  </w:num>
  <w:num w:numId="112">
    <w:abstractNumId w:val="54"/>
  </w:num>
  <w:numIdMacAtCleanup w:val="10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6CF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50E4"/>
    <w:rsid w:val="00016B88"/>
    <w:rsid w:val="00016E31"/>
    <w:rsid w:val="0001706A"/>
    <w:rsid w:val="00017CC8"/>
    <w:rsid w:val="00017D36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4946"/>
    <w:rsid w:val="0003607A"/>
    <w:rsid w:val="000361F4"/>
    <w:rsid w:val="00036439"/>
    <w:rsid w:val="000365BD"/>
    <w:rsid w:val="000369C6"/>
    <w:rsid w:val="00036D5F"/>
    <w:rsid w:val="00036E59"/>
    <w:rsid w:val="000374B8"/>
    <w:rsid w:val="000417AA"/>
    <w:rsid w:val="00042B27"/>
    <w:rsid w:val="00043494"/>
    <w:rsid w:val="00044B27"/>
    <w:rsid w:val="00045E3F"/>
    <w:rsid w:val="000460D4"/>
    <w:rsid w:val="00046339"/>
    <w:rsid w:val="00051040"/>
    <w:rsid w:val="0005126F"/>
    <w:rsid w:val="00051CC0"/>
    <w:rsid w:val="00052F04"/>
    <w:rsid w:val="00053F4A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5F01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A6C1B"/>
    <w:rsid w:val="000B1449"/>
    <w:rsid w:val="000B275D"/>
    <w:rsid w:val="000B28BC"/>
    <w:rsid w:val="000B4182"/>
    <w:rsid w:val="000B48C1"/>
    <w:rsid w:val="000B58D2"/>
    <w:rsid w:val="000B5A29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3B1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98F"/>
    <w:rsid w:val="00111F2C"/>
    <w:rsid w:val="0011246D"/>
    <w:rsid w:val="001130F7"/>
    <w:rsid w:val="0011470F"/>
    <w:rsid w:val="00115807"/>
    <w:rsid w:val="001165A4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4C61"/>
    <w:rsid w:val="00125B25"/>
    <w:rsid w:val="0012619C"/>
    <w:rsid w:val="00127179"/>
    <w:rsid w:val="001277B9"/>
    <w:rsid w:val="00131889"/>
    <w:rsid w:val="00132800"/>
    <w:rsid w:val="001333FB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4F9A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0F05"/>
    <w:rsid w:val="00171720"/>
    <w:rsid w:val="00173912"/>
    <w:rsid w:val="00175DFF"/>
    <w:rsid w:val="00176842"/>
    <w:rsid w:val="00177F1B"/>
    <w:rsid w:val="0018037B"/>
    <w:rsid w:val="001806D7"/>
    <w:rsid w:val="00180D89"/>
    <w:rsid w:val="001812BB"/>
    <w:rsid w:val="001826C3"/>
    <w:rsid w:val="00184441"/>
    <w:rsid w:val="00185719"/>
    <w:rsid w:val="001865F9"/>
    <w:rsid w:val="001869DE"/>
    <w:rsid w:val="001872F0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0C2"/>
    <w:rsid w:val="001A37CF"/>
    <w:rsid w:val="001A44D4"/>
    <w:rsid w:val="001A4A48"/>
    <w:rsid w:val="001A4E44"/>
    <w:rsid w:val="001A63E9"/>
    <w:rsid w:val="001A7902"/>
    <w:rsid w:val="001B019F"/>
    <w:rsid w:val="001B18E6"/>
    <w:rsid w:val="001C0E0B"/>
    <w:rsid w:val="001C0F61"/>
    <w:rsid w:val="001C2582"/>
    <w:rsid w:val="001C332D"/>
    <w:rsid w:val="001C40A2"/>
    <w:rsid w:val="001C4481"/>
    <w:rsid w:val="001C47E8"/>
    <w:rsid w:val="001C513F"/>
    <w:rsid w:val="001C62A8"/>
    <w:rsid w:val="001C65A3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02A2"/>
    <w:rsid w:val="00202B72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054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F97"/>
    <w:rsid w:val="002363E0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25E6"/>
    <w:rsid w:val="00253378"/>
    <w:rsid w:val="002570CE"/>
    <w:rsid w:val="00257BA2"/>
    <w:rsid w:val="00261F91"/>
    <w:rsid w:val="002625F5"/>
    <w:rsid w:val="00262CC4"/>
    <w:rsid w:val="00262EBC"/>
    <w:rsid w:val="002634EE"/>
    <w:rsid w:val="00264CC5"/>
    <w:rsid w:val="00264E55"/>
    <w:rsid w:val="002660A3"/>
    <w:rsid w:val="00267B07"/>
    <w:rsid w:val="00267EDE"/>
    <w:rsid w:val="00270D9D"/>
    <w:rsid w:val="00271488"/>
    <w:rsid w:val="00271662"/>
    <w:rsid w:val="00271866"/>
    <w:rsid w:val="002722C2"/>
    <w:rsid w:val="002735FE"/>
    <w:rsid w:val="00273A1C"/>
    <w:rsid w:val="00273E73"/>
    <w:rsid w:val="00275CB7"/>
    <w:rsid w:val="002771FD"/>
    <w:rsid w:val="0027772E"/>
    <w:rsid w:val="0028146F"/>
    <w:rsid w:val="00281F99"/>
    <w:rsid w:val="00283301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5383"/>
    <w:rsid w:val="0029765B"/>
    <w:rsid w:val="00297EBA"/>
    <w:rsid w:val="002A2C08"/>
    <w:rsid w:val="002A3812"/>
    <w:rsid w:val="002A54EE"/>
    <w:rsid w:val="002A6A47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89D"/>
    <w:rsid w:val="002B6BDB"/>
    <w:rsid w:val="002C0750"/>
    <w:rsid w:val="002C1700"/>
    <w:rsid w:val="002C3367"/>
    <w:rsid w:val="002C45B8"/>
    <w:rsid w:val="002C54EF"/>
    <w:rsid w:val="002C6508"/>
    <w:rsid w:val="002D0F74"/>
    <w:rsid w:val="002D3A1E"/>
    <w:rsid w:val="002D5A77"/>
    <w:rsid w:val="002D63B2"/>
    <w:rsid w:val="002D6589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4E9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5D37"/>
    <w:rsid w:val="003163E4"/>
    <w:rsid w:val="003207BF"/>
    <w:rsid w:val="003208F2"/>
    <w:rsid w:val="00322B56"/>
    <w:rsid w:val="00323309"/>
    <w:rsid w:val="00324327"/>
    <w:rsid w:val="00324875"/>
    <w:rsid w:val="00324EE2"/>
    <w:rsid w:val="003250BD"/>
    <w:rsid w:val="00327C96"/>
    <w:rsid w:val="003305ED"/>
    <w:rsid w:val="00330FBC"/>
    <w:rsid w:val="00332370"/>
    <w:rsid w:val="00334218"/>
    <w:rsid w:val="003342B0"/>
    <w:rsid w:val="003353FA"/>
    <w:rsid w:val="00336756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24B"/>
    <w:rsid w:val="00355B23"/>
    <w:rsid w:val="00357424"/>
    <w:rsid w:val="00361057"/>
    <w:rsid w:val="00361853"/>
    <w:rsid w:val="00362045"/>
    <w:rsid w:val="00362A75"/>
    <w:rsid w:val="003632C1"/>
    <w:rsid w:val="003633C7"/>
    <w:rsid w:val="003639BC"/>
    <w:rsid w:val="00363B5F"/>
    <w:rsid w:val="00365D23"/>
    <w:rsid w:val="0036639E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0DAF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D4E"/>
    <w:rsid w:val="00391EF6"/>
    <w:rsid w:val="00392261"/>
    <w:rsid w:val="003922F4"/>
    <w:rsid w:val="00392373"/>
    <w:rsid w:val="003932A7"/>
    <w:rsid w:val="003936F2"/>
    <w:rsid w:val="00394318"/>
    <w:rsid w:val="003944BB"/>
    <w:rsid w:val="00394670"/>
    <w:rsid w:val="00394BA4"/>
    <w:rsid w:val="00396F3F"/>
    <w:rsid w:val="00397301"/>
    <w:rsid w:val="003976AB"/>
    <w:rsid w:val="003A0A4F"/>
    <w:rsid w:val="003A11B2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2646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6CE8"/>
    <w:rsid w:val="003D74D2"/>
    <w:rsid w:val="003D7987"/>
    <w:rsid w:val="003D7D0F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60DF"/>
    <w:rsid w:val="003F7286"/>
    <w:rsid w:val="003F7CE7"/>
    <w:rsid w:val="003F7F02"/>
    <w:rsid w:val="004010C5"/>
    <w:rsid w:val="0040189F"/>
    <w:rsid w:val="00401FE5"/>
    <w:rsid w:val="004026D7"/>
    <w:rsid w:val="00402D15"/>
    <w:rsid w:val="00406ED9"/>
    <w:rsid w:val="00406EE2"/>
    <w:rsid w:val="00407F12"/>
    <w:rsid w:val="004116CF"/>
    <w:rsid w:val="004119F2"/>
    <w:rsid w:val="00412C05"/>
    <w:rsid w:val="0041307C"/>
    <w:rsid w:val="00415432"/>
    <w:rsid w:val="00415741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6ABF"/>
    <w:rsid w:val="004579ED"/>
    <w:rsid w:val="00461D36"/>
    <w:rsid w:val="0046219F"/>
    <w:rsid w:val="00462CEB"/>
    <w:rsid w:val="00462EBB"/>
    <w:rsid w:val="0046462F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67B8"/>
    <w:rsid w:val="00477769"/>
    <w:rsid w:val="0048236E"/>
    <w:rsid w:val="00482A53"/>
    <w:rsid w:val="00483966"/>
    <w:rsid w:val="0048397D"/>
    <w:rsid w:val="00483CCB"/>
    <w:rsid w:val="00483CE7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059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2EC6"/>
    <w:rsid w:val="004B4A6A"/>
    <w:rsid w:val="004B57B3"/>
    <w:rsid w:val="004B5B31"/>
    <w:rsid w:val="004B6041"/>
    <w:rsid w:val="004B753B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963"/>
    <w:rsid w:val="004E2F52"/>
    <w:rsid w:val="004E3276"/>
    <w:rsid w:val="004E43B8"/>
    <w:rsid w:val="004E59D4"/>
    <w:rsid w:val="004E5A6C"/>
    <w:rsid w:val="004E5E28"/>
    <w:rsid w:val="004E5F67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5EB1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4E0"/>
    <w:rsid w:val="00504C9D"/>
    <w:rsid w:val="00505D8C"/>
    <w:rsid w:val="00506FE5"/>
    <w:rsid w:val="0050711D"/>
    <w:rsid w:val="00507517"/>
    <w:rsid w:val="00507E6E"/>
    <w:rsid w:val="00510424"/>
    <w:rsid w:val="00511028"/>
    <w:rsid w:val="0051107C"/>
    <w:rsid w:val="00511E5D"/>
    <w:rsid w:val="00512195"/>
    <w:rsid w:val="00512577"/>
    <w:rsid w:val="00513847"/>
    <w:rsid w:val="00513DD4"/>
    <w:rsid w:val="00513F54"/>
    <w:rsid w:val="005148D0"/>
    <w:rsid w:val="00514F72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11C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1967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495E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538"/>
    <w:rsid w:val="00584FB5"/>
    <w:rsid w:val="00585AD4"/>
    <w:rsid w:val="0058757F"/>
    <w:rsid w:val="0059056A"/>
    <w:rsid w:val="005918E2"/>
    <w:rsid w:val="005924EC"/>
    <w:rsid w:val="00592C74"/>
    <w:rsid w:val="00592DFF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6E5B"/>
    <w:rsid w:val="005C0180"/>
    <w:rsid w:val="005C5BD5"/>
    <w:rsid w:val="005C5C32"/>
    <w:rsid w:val="005C5D9C"/>
    <w:rsid w:val="005D053E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1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2870"/>
    <w:rsid w:val="00625E71"/>
    <w:rsid w:val="0063067B"/>
    <w:rsid w:val="006309BE"/>
    <w:rsid w:val="006339BA"/>
    <w:rsid w:val="006351DD"/>
    <w:rsid w:val="00635289"/>
    <w:rsid w:val="00636CEE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6251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3E2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B92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4412"/>
    <w:rsid w:val="00685068"/>
    <w:rsid w:val="00685C85"/>
    <w:rsid w:val="00685CF1"/>
    <w:rsid w:val="00686D1C"/>
    <w:rsid w:val="006908E4"/>
    <w:rsid w:val="0069116F"/>
    <w:rsid w:val="00692D2F"/>
    <w:rsid w:val="006937BA"/>
    <w:rsid w:val="00693B03"/>
    <w:rsid w:val="00693ECB"/>
    <w:rsid w:val="006940E5"/>
    <w:rsid w:val="00695FB1"/>
    <w:rsid w:val="0069669F"/>
    <w:rsid w:val="00697953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6FC7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BCD"/>
    <w:rsid w:val="006D0CBD"/>
    <w:rsid w:val="006D106C"/>
    <w:rsid w:val="006D1725"/>
    <w:rsid w:val="006D1B81"/>
    <w:rsid w:val="006D27B8"/>
    <w:rsid w:val="006D2F3A"/>
    <w:rsid w:val="006D3BA5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E752A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1AF"/>
    <w:rsid w:val="006F7B03"/>
    <w:rsid w:val="007004CA"/>
    <w:rsid w:val="0070208E"/>
    <w:rsid w:val="00703B81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659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4E58"/>
    <w:rsid w:val="00725AE3"/>
    <w:rsid w:val="00726682"/>
    <w:rsid w:val="00726D81"/>
    <w:rsid w:val="00726F91"/>
    <w:rsid w:val="00727AED"/>
    <w:rsid w:val="00730BB1"/>
    <w:rsid w:val="0073229A"/>
    <w:rsid w:val="0073335B"/>
    <w:rsid w:val="007337F7"/>
    <w:rsid w:val="00734777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75F"/>
    <w:rsid w:val="00781CF8"/>
    <w:rsid w:val="0078392C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6A07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C685C"/>
    <w:rsid w:val="007C75AE"/>
    <w:rsid w:val="007D26B9"/>
    <w:rsid w:val="007D2C18"/>
    <w:rsid w:val="007D31BA"/>
    <w:rsid w:val="007D3349"/>
    <w:rsid w:val="007D39F4"/>
    <w:rsid w:val="007D4185"/>
    <w:rsid w:val="007D52B0"/>
    <w:rsid w:val="007D5E75"/>
    <w:rsid w:val="007D60BD"/>
    <w:rsid w:val="007D71FF"/>
    <w:rsid w:val="007E0706"/>
    <w:rsid w:val="007E0C8B"/>
    <w:rsid w:val="007E0CDF"/>
    <w:rsid w:val="007E25C3"/>
    <w:rsid w:val="007E3FE9"/>
    <w:rsid w:val="007E413C"/>
    <w:rsid w:val="007E4A1A"/>
    <w:rsid w:val="007E4D34"/>
    <w:rsid w:val="007E4D43"/>
    <w:rsid w:val="007E61F5"/>
    <w:rsid w:val="007E74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051D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3AD"/>
    <w:rsid w:val="00821566"/>
    <w:rsid w:val="008219D3"/>
    <w:rsid w:val="008221BB"/>
    <w:rsid w:val="0082292A"/>
    <w:rsid w:val="008236CA"/>
    <w:rsid w:val="00823744"/>
    <w:rsid w:val="008246BF"/>
    <w:rsid w:val="008249CB"/>
    <w:rsid w:val="00826402"/>
    <w:rsid w:val="008270C0"/>
    <w:rsid w:val="00830237"/>
    <w:rsid w:val="00831399"/>
    <w:rsid w:val="00831539"/>
    <w:rsid w:val="008317F9"/>
    <w:rsid w:val="00833EC4"/>
    <w:rsid w:val="0083434B"/>
    <w:rsid w:val="0083492D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5777"/>
    <w:rsid w:val="00856B8A"/>
    <w:rsid w:val="00857708"/>
    <w:rsid w:val="00857DF1"/>
    <w:rsid w:val="00860F4D"/>
    <w:rsid w:val="00861158"/>
    <w:rsid w:val="008613C5"/>
    <w:rsid w:val="008619CE"/>
    <w:rsid w:val="00861A3D"/>
    <w:rsid w:val="00862DE5"/>
    <w:rsid w:val="00864CDB"/>
    <w:rsid w:val="00867BCB"/>
    <w:rsid w:val="00867E79"/>
    <w:rsid w:val="00870197"/>
    <w:rsid w:val="00870378"/>
    <w:rsid w:val="00870853"/>
    <w:rsid w:val="00870B81"/>
    <w:rsid w:val="00870EC9"/>
    <w:rsid w:val="0087137E"/>
    <w:rsid w:val="00872DBE"/>
    <w:rsid w:val="00872DF6"/>
    <w:rsid w:val="0087443E"/>
    <w:rsid w:val="0087462E"/>
    <w:rsid w:val="00874BE6"/>
    <w:rsid w:val="00874BEC"/>
    <w:rsid w:val="008759F0"/>
    <w:rsid w:val="00876D7B"/>
    <w:rsid w:val="00877B48"/>
    <w:rsid w:val="00880912"/>
    <w:rsid w:val="00882F85"/>
    <w:rsid w:val="0088546E"/>
    <w:rsid w:val="00891FDC"/>
    <w:rsid w:val="00892555"/>
    <w:rsid w:val="00892702"/>
    <w:rsid w:val="008952C9"/>
    <w:rsid w:val="00895D00"/>
    <w:rsid w:val="008A20FD"/>
    <w:rsid w:val="008A23F1"/>
    <w:rsid w:val="008A2BE7"/>
    <w:rsid w:val="008A3A96"/>
    <w:rsid w:val="008A3D32"/>
    <w:rsid w:val="008A4273"/>
    <w:rsid w:val="008A437E"/>
    <w:rsid w:val="008A460B"/>
    <w:rsid w:val="008A68D2"/>
    <w:rsid w:val="008A7720"/>
    <w:rsid w:val="008A782C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714"/>
    <w:rsid w:val="008C1C37"/>
    <w:rsid w:val="008C2067"/>
    <w:rsid w:val="008C2A46"/>
    <w:rsid w:val="008C2B52"/>
    <w:rsid w:val="008C3D79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1FDC"/>
    <w:rsid w:val="008E244A"/>
    <w:rsid w:val="008E2812"/>
    <w:rsid w:val="008E4175"/>
    <w:rsid w:val="008E45A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25D"/>
    <w:rsid w:val="00916C98"/>
    <w:rsid w:val="00916F0D"/>
    <w:rsid w:val="009207D4"/>
    <w:rsid w:val="00921B6E"/>
    <w:rsid w:val="00922ACA"/>
    <w:rsid w:val="0092332C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05D"/>
    <w:rsid w:val="00943A30"/>
    <w:rsid w:val="00943DA1"/>
    <w:rsid w:val="00945206"/>
    <w:rsid w:val="009462B4"/>
    <w:rsid w:val="00946E23"/>
    <w:rsid w:val="009471C3"/>
    <w:rsid w:val="00947A71"/>
    <w:rsid w:val="00947ED1"/>
    <w:rsid w:val="009500CD"/>
    <w:rsid w:val="00951EAE"/>
    <w:rsid w:val="009523D0"/>
    <w:rsid w:val="00953DF4"/>
    <w:rsid w:val="009545F8"/>
    <w:rsid w:val="00957449"/>
    <w:rsid w:val="00957A4F"/>
    <w:rsid w:val="00957CED"/>
    <w:rsid w:val="009603ED"/>
    <w:rsid w:val="00961885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76DDB"/>
    <w:rsid w:val="0098105B"/>
    <w:rsid w:val="00981509"/>
    <w:rsid w:val="0098192F"/>
    <w:rsid w:val="009824A4"/>
    <w:rsid w:val="0098349C"/>
    <w:rsid w:val="009834B8"/>
    <w:rsid w:val="009836EB"/>
    <w:rsid w:val="00983ADA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397C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4732"/>
    <w:rsid w:val="009C5F6D"/>
    <w:rsid w:val="009C65DD"/>
    <w:rsid w:val="009C6979"/>
    <w:rsid w:val="009D0940"/>
    <w:rsid w:val="009D1BAF"/>
    <w:rsid w:val="009D1C2A"/>
    <w:rsid w:val="009D2E65"/>
    <w:rsid w:val="009D2EE9"/>
    <w:rsid w:val="009D5E3E"/>
    <w:rsid w:val="009D637F"/>
    <w:rsid w:val="009D7A63"/>
    <w:rsid w:val="009D7C9C"/>
    <w:rsid w:val="009E0310"/>
    <w:rsid w:val="009E08C5"/>
    <w:rsid w:val="009E0B7D"/>
    <w:rsid w:val="009E0E41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2465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2D5B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3C31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57AC5"/>
    <w:rsid w:val="00A66A20"/>
    <w:rsid w:val="00A6720C"/>
    <w:rsid w:val="00A678B2"/>
    <w:rsid w:val="00A707D2"/>
    <w:rsid w:val="00A708E5"/>
    <w:rsid w:val="00A719AF"/>
    <w:rsid w:val="00A72354"/>
    <w:rsid w:val="00A74BB2"/>
    <w:rsid w:val="00A765EA"/>
    <w:rsid w:val="00A76A70"/>
    <w:rsid w:val="00A76FA6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44BB"/>
    <w:rsid w:val="00A972D6"/>
    <w:rsid w:val="00AA062A"/>
    <w:rsid w:val="00AA07AD"/>
    <w:rsid w:val="00AA0B7A"/>
    <w:rsid w:val="00AA3CD1"/>
    <w:rsid w:val="00AA41E8"/>
    <w:rsid w:val="00AA5D46"/>
    <w:rsid w:val="00AA6C20"/>
    <w:rsid w:val="00AA6E1C"/>
    <w:rsid w:val="00AA7052"/>
    <w:rsid w:val="00AB134F"/>
    <w:rsid w:val="00AB13CC"/>
    <w:rsid w:val="00AB1E50"/>
    <w:rsid w:val="00AB1ED6"/>
    <w:rsid w:val="00AB28E1"/>
    <w:rsid w:val="00AB3A43"/>
    <w:rsid w:val="00AB3D4E"/>
    <w:rsid w:val="00AB523E"/>
    <w:rsid w:val="00AB54B1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0BA"/>
    <w:rsid w:val="00AD3B5D"/>
    <w:rsid w:val="00AD3D3E"/>
    <w:rsid w:val="00AD423B"/>
    <w:rsid w:val="00AD5B17"/>
    <w:rsid w:val="00AD60A0"/>
    <w:rsid w:val="00AD651F"/>
    <w:rsid w:val="00AD71EC"/>
    <w:rsid w:val="00AD75EE"/>
    <w:rsid w:val="00AE26BB"/>
    <w:rsid w:val="00AE2E57"/>
    <w:rsid w:val="00AE44E1"/>
    <w:rsid w:val="00AE7402"/>
    <w:rsid w:val="00AF1B11"/>
    <w:rsid w:val="00AF3002"/>
    <w:rsid w:val="00AF311D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6BD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F62"/>
    <w:rsid w:val="00B64274"/>
    <w:rsid w:val="00B64941"/>
    <w:rsid w:val="00B6560F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230A"/>
    <w:rsid w:val="00B93867"/>
    <w:rsid w:val="00B945C8"/>
    <w:rsid w:val="00B9477D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844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015B"/>
    <w:rsid w:val="00BC11D0"/>
    <w:rsid w:val="00BC3377"/>
    <w:rsid w:val="00BC33DB"/>
    <w:rsid w:val="00BC36B6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7A9"/>
    <w:rsid w:val="00BD2C12"/>
    <w:rsid w:val="00BD2F0F"/>
    <w:rsid w:val="00BD309A"/>
    <w:rsid w:val="00BD36F3"/>
    <w:rsid w:val="00BD3F8C"/>
    <w:rsid w:val="00BD55BF"/>
    <w:rsid w:val="00BD5D66"/>
    <w:rsid w:val="00BD661A"/>
    <w:rsid w:val="00BE1D52"/>
    <w:rsid w:val="00BE316B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5D3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2DE8"/>
    <w:rsid w:val="00C338FE"/>
    <w:rsid w:val="00C342A2"/>
    <w:rsid w:val="00C34936"/>
    <w:rsid w:val="00C3552A"/>
    <w:rsid w:val="00C35F04"/>
    <w:rsid w:val="00C40EEF"/>
    <w:rsid w:val="00C41E0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400E"/>
    <w:rsid w:val="00C8618C"/>
    <w:rsid w:val="00C86267"/>
    <w:rsid w:val="00C86CA0"/>
    <w:rsid w:val="00C90F9B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42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3E1B"/>
    <w:rsid w:val="00CC45B4"/>
    <w:rsid w:val="00CC472D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0458"/>
    <w:rsid w:val="00CE1962"/>
    <w:rsid w:val="00CE2C91"/>
    <w:rsid w:val="00CE30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053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079AF"/>
    <w:rsid w:val="00D07C12"/>
    <w:rsid w:val="00D12BCA"/>
    <w:rsid w:val="00D13072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36C97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65C"/>
    <w:rsid w:val="00D577AE"/>
    <w:rsid w:val="00D57D30"/>
    <w:rsid w:val="00D6019A"/>
    <w:rsid w:val="00D60265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67B8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280D"/>
    <w:rsid w:val="00DA4CC3"/>
    <w:rsid w:val="00DA5488"/>
    <w:rsid w:val="00DA7F32"/>
    <w:rsid w:val="00DB18C4"/>
    <w:rsid w:val="00DB1C2C"/>
    <w:rsid w:val="00DB1E8F"/>
    <w:rsid w:val="00DB2368"/>
    <w:rsid w:val="00DB2FA2"/>
    <w:rsid w:val="00DB5A32"/>
    <w:rsid w:val="00DB6045"/>
    <w:rsid w:val="00DB6892"/>
    <w:rsid w:val="00DB7DEE"/>
    <w:rsid w:val="00DB7FDB"/>
    <w:rsid w:val="00DC0948"/>
    <w:rsid w:val="00DC143A"/>
    <w:rsid w:val="00DC2DB7"/>
    <w:rsid w:val="00DC3501"/>
    <w:rsid w:val="00DC40B8"/>
    <w:rsid w:val="00DC46FA"/>
    <w:rsid w:val="00DC509F"/>
    <w:rsid w:val="00DC6326"/>
    <w:rsid w:val="00DC7B46"/>
    <w:rsid w:val="00DC7DAE"/>
    <w:rsid w:val="00DD003F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6EAB"/>
    <w:rsid w:val="00DE7022"/>
    <w:rsid w:val="00DE7262"/>
    <w:rsid w:val="00DE7A8C"/>
    <w:rsid w:val="00DE7BB2"/>
    <w:rsid w:val="00DF09AC"/>
    <w:rsid w:val="00DF1174"/>
    <w:rsid w:val="00DF1BB1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335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1200"/>
    <w:rsid w:val="00E320C0"/>
    <w:rsid w:val="00E32E24"/>
    <w:rsid w:val="00E34C96"/>
    <w:rsid w:val="00E3533D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93"/>
    <w:rsid w:val="00E53CC7"/>
    <w:rsid w:val="00E550AB"/>
    <w:rsid w:val="00E5689A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10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302D"/>
    <w:rsid w:val="00E83FF1"/>
    <w:rsid w:val="00E85CEA"/>
    <w:rsid w:val="00E868D3"/>
    <w:rsid w:val="00E86D38"/>
    <w:rsid w:val="00E86E3C"/>
    <w:rsid w:val="00E86E57"/>
    <w:rsid w:val="00E8717A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013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0D56"/>
    <w:rsid w:val="00EB1A01"/>
    <w:rsid w:val="00EB4104"/>
    <w:rsid w:val="00EB4B7B"/>
    <w:rsid w:val="00EB51FB"/>
    <w:rsid w:val="00EB5256"/>
    <w:rsid w:val="00EB65B5"/>
    <w:rsid w:val="00EC0CC4"/>
    <w:rsid w:val="00EC2C42"/>
    <w:rsid w:val="00EC435D"/>
    <w:rsid w:val="00EC5058"/>
    <w:rsid w:val="00EC5C15"/>
    <w:rsid w:val="00EC5F1A"/>
    <w:rsid w:val="00EC6F94"/>
    <w:rsid w:val="00EC73F6"/>
    <w:rsid w:val="00ED0C0D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5AA"/>
    <w:rsid w:val="00EE4798"/>
    <w:rsid w:val="00EE58E5"/>
    <w:rsid w:val="00EE7DEC"/>
    <w:rsid w:val="00EE7FAD"/>
    <w:rsid w:val="00EF463F"/>
    <w:rsid w:val="00EF4949"/>
    <w:rsid w:val="00EF54FA"/>
    <w:rsid w:val="00EF6348"/>
    <w:rsid w:val="00F00080"/>
    <w:rsid w:val="00F00E52"/>
    <w:rsid w:val="00F03AD5"/>
    <w:rsid w:val="00F0591F"/>
    <w:rsid w:val="00F07584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543"/>
    <w:rsid w:val="00F14CFB"/>
    <w:rsid w:val="00F16E65"/>
    <w:rsid w:val="00F1742E"/>
    <w:rsid w:val="00F177C9"/>
    <w:rsid w:val="00F17B65"/>
    <w:rsid w:val="00F2034D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0520"/>
    <w:rsid w:val="00F31097"/>
    <w:rsid w:val="00F3155E"/>
    <w:rsid w:val="00F32202"/>
    <w:rsid w:val="00F340A9"/>
    <w:rsid w:val="00F36D89"/>
    <w:rsid w:val="00F37487"/>
    <w:rsid w:val="00F4058C"/>
    <w:rsid w:val="00F40714"/>
    <w:rsid w:val="00F41D95"/>
    <w:rsid w:val="00F41F03"/>
    <w:rsid w:val="00F440F7"/>
    <w:rsid w:val="00F4430A"/>
    <w:rsid w:val="00F45386"/>
    <w:rsid w:val="00F453DF"/>
    <w:rsid w:val="00F46E43"/>
    <w:rsid w:val="00F47090"/>
    <w:rsid w:val="00F474C8"/>
    <w:rsid w:val="00F500C9"/>
    <w:rsid w:val="00F50650"/>
    <w:rsid w:val="00F5109C"/>
    <w:rsid w:val="00F5282A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5B41"/>
    <w:rsid w:val="00F76563"/>
    <w:rsid w:val="00F80128"/>
    <w:rsid w:val="00F811A8"/>
    <w:rsid w:val="00F81645"/>
    <w:rsid w:val="00F817C3"/>
    <w:rsid w:val="00F8199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651A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0F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36BC"/>
    <w:rsid w:val="00FD5C6A"/>
    <w:rsid w:val="00FD7CC7"/>
    <w:rsid w:val="00FE0165"/>
    <w:rsid w:val="00FE1193"/>
    <w:rsid w:val="00FE1734"/>
    <w:rsid w:val="00FE4C33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DB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24D3A-5702-4CFE-A89E-DC9917FB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26</cp:revision>
  <cp:lastPrinted>2024-06-06T06:51:00Z</cp:lastPrinted>
  <dcterms:created xsi:type="dcterms:W3CDTF">2024-05-31T05:37:00Z</dcterms:created>
  <dcterms:modified xsi:type="dcterms:W3CDTF">2024-06-06T07:15:00Z</dcterms:modified>
</cp:coreProperties>
</file>