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C89D1" w14:textId="6E929690" w:rsidR="00CA45AF" w:rsidRPr="00B6598B" w:rsidRDefault="00CA45AF" w:rsidP="00CA45AF">
      <w:pPr>
        <w:pStyle w:val="Tytu"/>
        <w:jc w:val="right"/>
        <w:rPr>
          <w:sz w:val="24"/>
          <w:szCs w:val="24"/>
        </w:rPr>
      </w:pPr>
      <w:r w:rsidRPr="00B6598B">
        <w:rPr>
          <w:sz w:val="24"/>
          <w:szCs w:val="24"/>
        </w:rPr>
        <w:t>Załącznik nr 5 do SWZ</w:t>
      </w:r>
    </w:p>
    <w:p w14:paraId="17D4156E" w14:textId="77777777" w:rsidR="008806AC" w:rsidRPr="00B6598B" w:rsidRDefault="008806AC" w:rsidP="008806AC">
      <w:pPr>
        <w:pStyle w:val="Nagwek1"/>
        <w:keepNext/>
        <w:keepLines/>
        <w:shd w:val="clear" w:color="auto" w:fill="auto"/>
        <w:spacing w:before="0" w:after="0" w:line="240" w:lineRule="auto"/>
        <w:ind w:left="419"/>
        <w:jc w:val="right"/>
        <w:rPr>
          <w:rFonts w:ascii="Times New Roman" w:hAnsi="Times New Roman" w:cs="Times New Roman"/>
          <w:sz w:val="24"/>
          <w:szCs w:val="24"/>
        </w:rPr>
      </w:pPr>
    </w:p>
    <w:p w14:paraId="0A9859A2" w14:textId="5B365E91" w:rsidR="00CA45AF" w:rsidRPr="00B6598B" w:rsidRDefault="00CA45AF" w:rsidP="00CA45AF">
      <w:pPr>
        <w:pStyle w:val="Tytu"/>
        <w:jc w:val="center"/>
        <w:rPr>
          <w:b/>
          <w:sz w:val="24"/>
          <w:szCs w:val="24"/>
        </w:rPr>
      </w:pPr>
      <w:r w:rsidRPr="00B6598B">
        <w:rPr>
          <w:b/>
          <w:sz w:val="24"/>
          <w:szCs w:val="24"/>
        </w:rPr>
        <w:t>UMOWA   Nr ZPI.272.1. …. .202</w:t>
      </w:r>
      <w:r w:rsidR="0056116B" w:rsidRPr="00B6598B">
        <w:rPr>
          <w:b/>
          <w:sz w:val="24"/>
          <w:szCs w:val="24"/>
        </w:rPr>
        <w:t>3</w:t>
      </w:r>
      <w:r w:rsidRPr="00B6598B">
        <w:rPr>
          <w:b/>
          <w:sz w:val="24"/>
          <w:szCs w:val="24"/>
        </w:rPr>
        <w:t xml:space="preserve"> - wzór</w:t>
      </w:r>
    </w:p>
    <w:p w14:paraId="25250C2B" w14:textId="77777777" w:rsidR="00067152" w:rsidRPr="00B6598B" w:rsidRDefault="00067152" w:rsidP="00067152">
      <w:pPr>
        <w:pStyle w:val="Teksttreci"/>
        <w:shd w:val="clear" w:color="auto" w:fill="auto"/>
        <w:tabs>
          <w:tab w:val="left" w:leader="dot" w:pos="2619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1D6FDD9" w14:textId="7F224491" w:rsidR="00067152" w:rsidRPr="00B6598B" w:rsidRDefault="00067152" w:rsidP="003A50AF">
      <w:pPr>
        <w:pStyle w:val="Teksttreci"/>
        <w:shd w:val="clear" w:color="auto" w:fill="auto"/>
        <w:tabs>
          <w:tab w:val="left" w:leader="dot" w:pos="2619"/>
        </w:tabs>
        <w:spacing w:after="0" w:line="200" w:lineRule="atLeast"/>
        <w:ind w:left="419" w:hanging="340"/>
        <w:jc w:val="both"/>
        <w:rPr>
          <w:rFonts w:ascii="Times New Roman" w:hAnsi="Times New Roman" w:cs="Times New Roman"/>
          <w:sz w:val="24"/>
          <w:szCs w:val="24"/>
        </w:rPr>
      </w:pPr>
      <w:r w:rsidRPr="00B6598B">
        <w:rPr>
          <w:rFonts w:ascii="Times New Roman" w:hAnsi="Times New Roman" w:cs="Times New Roman"/>
          <w:sz w:val="24"/>
          <w:szCs w:val="24"/>
        </w:rPr>
        <w:t>zawarta w dniu</w:t>
      </w:r>
      <w:r w:rsidRPr="00B6598B">
        <w:rPr>
          <w:rFonts w:ascii="Times New Roman" w:hAnsi="Times New Roman" w:cs="Times New Roman"/>
          <w:sz w:val="24"/>
          <w:szCs w:val="24"/>
        </w:rPr>
        <w:tab/>
        <w:t>20</w:t>
      </w:r>
      <w:r w:rsidR="00F8616E" w:rsidRPr="00B6598B">
        <w:rPr>
          <w:rFonts w:ascii="Times New Roman" w:hAnsi="Times New Roman" w:cs="Times New Roman"/>
          <w:sz w:val="24"/>
          <w:szCs w:val="24"/>
        </w:rPr>
        <w:t>2</w:t>
      </w:r>
      <w:r w:rsidR="0056116B" w:rsidRPr="00B6598B">
        <w:rPr>
          <w:rFonts w:ascii="Times New Roman" w:hAnsi="Times New Roman" w:cs="Times New Roman"/>
          <w:sz w:val="24"/>
          <w:szCs w:val="24"/>
        </w:rPr>
        <w:t>3</w:t>
      </w:r>
      <w:r w:rsidR="008B6DB4" w:rsidRPr="00B6598B">
        <w:rPr>
          <w:rFonts w:ascii="Times New Roman" w:hAnsi="Times New Roman" w:cs="Times New Roman"/>
          <w:sz w:val="24"/>
          <w:szCs w:val="24"/>
        </w:rPr>
        <w:t xml:space="preserve"> </w:t>
      </w:r>
      <w:r w:rsidRPr="00B6598B">
        <w:rPr>
          <w:rFonts w:ascii="Times New Roman" w:hAnsi="Times New Roman" w:cs="Times New Roman"/>
          <w:sz w:val="24"/>
          <w:szCs w:val="24"/>
        </w:rPr>
        <w:t>r.</w:t>
      </w:r>
      <w:r w:rsidR="003A50AF" w:rsidRPr="00B6598B">
        <w:rPr>
          <w:rFonts w:ascii="Times New Roman" w:hAnsi="Times New Roman" w:cs="Times New Roman"/>
          <w:sz w:val="24"/>
          <w:szCs w:val="24"/>
        </w:rPr>
        <w:t xml:space="preserve">  w Dobrzycy </w:t>
      </w:r>
      <w:r w:rsidRPr="00B6598B">
        <w:rPr>
          <w:rFonts w:ascii="Times New Roman" w:hAnsi="Times New Roman" w:cs="Times New Roman"/>
          <w:sz w:val="24"/>
          <w:szCs w:val="24"/>
        </w:rPr>
        <w:t xml:space="preserve"> pomiędzy:</w:t>
      </w:r>
    </w:p>
    <w:p w14:paraId="5E3EB235" w14:textId="264777CB" w:rsidR="003A50AF" w:rsidRPr="00B6598B" w:rsidRDefault="003A50AF" w:rsidP="003A50AF">
      <w:pPr>
        <w:pStyle w:val="Teksttreci"/>
        <w:shd w:val="clear" w:color="auto" w:fill="auto"/>
        <w:tabs>
          <w:tab w:val="left" w:leader="dot" w:pos="2619"/>
        </w:tabs>
        <w:spacing w:after="0" w:line="200" w:lineRule="atLeast"/>
        <w:ind w:left="419" w:hanging="340"/>
        <w:jc w:val="both"/>
        <w:rPr>
          <w:rFonts w:ascii="Times New Roman" w:hAnsi="Times New Roman" w:cs="Times New Roman"/>
          <w:sz w:val="24"/>
          <w:szCs w:val="24"/>
        </w:rPr>
      </w:pPr>
    </w:p>
    <w:p w14:paraId="24756491" w14:textId="77777777" w:rsidR="003A50AF" w:rsidRPr="00B6598B" w:rsidRDefault="003A50AF" w:rsidP="003A50AF">
      <w:pPr>
        <w:pStyle w:val="Teksttreci"/>
        <w:tabs>
          <w:tab w:val="left" w:leader="dot" w:pos="2619"/>
        </w:tabs>
        <w:spacing w:after="0" w:line="200" w:lineRule="atLeast"/>
        <w:ind w:left="419" w:hanging="340"/>
        <w:jc w:val="both"/>
        <w:rPr>
          <w:rFonts w:ascii="Times New Roman" w:hAnsi="Times New Roman" w:cs="Times New Roman"/>
          <w:sz w:val="24"/>
          <w:szCs w:val="24"/>
        </w:rPr>
      </w:pPr>
      <w:r w:rsidRPr="00B6598B">
        <w:rPr>
          <w:rFonts w:ascii="Times New Roman" w:hAnsi="Times New Roman" w:cs="Times New Roman"/>
          <w:sz w:val="24"/>
          <w:szCs w:val="24"/>
        </w:rPr>
        <w:t xml:space="preserve">Gminą Dobrzyca z siedzibą Rynek 14, 63-330 Dobrzyca </w:t>
      </w:r>
    </w:p>
    <w:p w14:paraId="469FCF7D" w14:textId="77777777" w:rsidR="003A50AF" w:rsidRPr="00B6598B" w:rsidRDefault="003A50AF" w:rsidP="003A50AF">
      <w:pPr>
        <w:pStyle w:val="Teksttreci"/>
        <w:tabs>
          <w:tab w:val="left" w:leader="dot" w:pos="2619"/>
        </w:tabs>
        <w:spacing w:after="0" w:line="200" w:lineRule="atLeast"/>
        <w:ind w:left="419" w:hanging="340"/>
        <w:jc w:val="both"/>
        <w:rPr>
          <w:rFonts w:ascii="Times New Roman" w:hAnsi="Times New Roman" w:cs="Times New Roman"/>
          <w:sz w:val="24"/>
          <w:szCs w:val="24"/>
        </w:rPr>
      </w:pPr>
      <w:r w:rsidRPr="00B6598B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7BE7CCD1" w14:textId="77777777" w:rsidR="003A50AF" w:rsidRPr="00B6598B" w:rsidRDefault="003A50AF" w:rsidP="003A50AF">
      <w:pPr>
        <w:pStyle w:val="Teksttreci"/>
        <w:tabs>
          <w:tab w:val="left" w:leader="dot" w:pos="2619"/>
        </w:tabs>
        <w:spacing w:after="0" w:line="200" w:lineRule="atLeast"/>
        <w:ind w:left="419" w:hanging="340"/>
        <w:jc w:val="both"/>
        <w:rPr>
          <w:rFonts w:ascii="Times New Roman" w:hAnsi="Times New Roman" w:cs="Times New Roman"/>
          <w:sz w:val="24"/>
          <w:szCs w:val="24"/>
        </w:rPr>
      </w:pPr>
      <w:r w:rsidRPr="00B6598B">
        <w:rPr>
          <w:rFonts w:ascii="Times New Roman" w:hAnsi="Times New Roman" w:cs="Times New Roman"/>
          <w:sz w:val="24"/>
          <w:szCs w:val="24"/>
        </w:rPr>
        <w:t>mgr  Jarosława Pietrzaka – Burmistrza Gminy Dobrzyca</w:t>
      </w:r>
    </w:p>
    <w:p w14:paraId="06A96909" w14:textId="77777777" w:rsidR="003A50AF" w:rsidRPr="00B6598B" w:rsidRDefault="003A50AF" w:rsidP="003A50AF">
      <w:pPr>
        <w:pStyle w:val="Teksttreci"/>
        <w:tabs>
          <w:tab w:val="left" w:leader="dot" w:pos="2619"/>
        </w:tabs>
        <w:spacing w:after="0" w:line="200" w:lineRule="atLeast"/>
        <w:ind w:left="419" w:hanging="340"/>
        <w:jc w:val="both"/>
        <w:rPr>
          <w:rFonts w:ascii="Times New Roman" w:hAnsi="Times New Roman" w:cs="Times New Roman"/>
          <w:sz w:val="24"/>
          <w:szCs w:val="24"/>
        </w:rPr>
      </w:pPr>
      <w:r w:rsidRPr="00B6598B">
        <w:rPr>
          <w:rFonts w:ascii="Times New Roman" w:hAnsi="Times New Roman" w:cs="Times New Roman"/>
          <w:sz w:val="24"/>
          <w:szCs w:val="24"/>
        </w:rPr>
        <w:t>przy kontrasygnacie Skarbnika Gminy – mgr Beaty Miedzińskiej</w:t>
      </w:r>
    </w:p>
    <w:p w14:paraId="2C2F4288" w14:textId="77777777" w:rsidR="003A50AF" w:rsidRPr="00B6598B" w:rsidRDefault="003A50AF" w:rsidP="003A50AF">
      <w:pPr>
        <w:pStyle w:val="Teksttreci"/>
        <w:tabs>
          <w:tab w:val="left" w:leader="dot" w:pos="2619"/>
        </w:tabs>
        <w:spacing w:after="0" w:line="200" w:lineRule="atLeast"/>
        <w:ind w:left="419" w:hanging="340"/>
        <w:jc w:val="both"/>
        <w:rPr>
          <w:rFonts w:ascii="Times New Roman" w:hAnsi="Times New Roman" w:cs="Times New Roman"/>
          <w:sz w:val="24"/>
          <w:szCs w:val="24"/>
        </w:rPr>
      </w:pPr>
      <w:r w:rsidRPr="00B6598B">
        <w:rPr>
          <w:rFonts w:ascii="Times New Roman" w:hAnsi="Times New Roman" w:cs="Times New Roman"/>
          <w:sz w:val="24"/>
          <w:szCs w:val="24"/>
        </w:rPr>
        <w:t>zwaną w dalszej części umowy „Zamawiającym”</w:t>
      </w:r>
    </w:p>
    <w:p w14:paraId="2C182117" w14:textId="77777777" w:rsidR="003A50AF" w:rsidRPr="00B6598B" w:rsidRDefault="003A50AF" w:rsidP="003A50AF">
      <w:pPr>
        <w:pStyle w:val="Teksttreci"/>
        <w:tabs>
          <w:tab w:val="left" w:leader="dot" w:pos="2619"/>
        </w:tabs>
        <w:spacing w:after="0" w:line="200" w:lineRule="atLeast"/>
        <w:ind w:left="419" w:hanging="340"/>
        <w:jc w:val="both"/>
        <w:rPr>
          <w:rFonts w:ascii="Times New Roman" w:hAnsi="Times New Roman" w:cs="Times New Roman"/>
          <w:sz w:val="24"/>
          <w:szCs w:val="24"/>
        </w:rPr>
      </w:pPr>
    </w:p>
    <w:p w14:paraId="34BA4659" w14:textId="77777777" w:rsidR="003A50AF" w:rsidRPr="00B6598B" w:rsidRDefault="003A50AF" w:rsidP="003A50AF">
      <w:pPr>
        <w:pStyle w:val="Teksttreci"/>
        <w:tabs>
          <w:tab w:val="left" w:leader="dot" w:pos="2619"/>
        </w:tabs>
        <w:spacing w:after="0" w:line="200" w:lineRule="atLeast"/>
        <w:ind w:left="419" w:hanging="340"/>
        <w:jc w:val="both"/>
        <w:rPr>
          <w:rFonts w:ascii="Times New Roman" w:hAnsi="Times New Roman" w:cs="Times New Roman"/>
          <w:sz w:val="24"/>
          <w:szCs w:val="24"/>
        </w:rPr>
      </w:pPr>
      <w:r w:rsidRPr="00B6598B">
        <w:rPr>
          <w:rFonts w:ascii="Times New Roman" w:hAnsi="Times New Roman" w:cs="Times New Roman"/>
          <w:sz w:val="24"/>
          <w:szCs w:val="24"/>
        </w:rPr>
        <w:t>a</w:t>
      </w:r>
    </w:p>
    <w:p w14:paraId="692999C0" w14:textId="77777777" w:rsidR="003A50AF" w:rsidRPr="00B6598B" w:rsidRDefault="003A50AF" w:rsidP="003A50AF">
      <w:pPr>
        <w:pStyle w:val="Teksttreci"/>
        <w:tabs>
          <w:tab w:val="left" w:leader="dot" w:pos="2619"/>
        </w:tabs>
        <w:spacing w:after="0" w:line="200" w:lineRule="atLeast"/>
        <w:ind w:left="419" w:hanging="340"/>
        <w:jc w:val="both"/>
        <w:rPr>
          <w:rFonts w:ascii="Times New Roman" w:hAnsi="Times New Roman" w:cs="Times New Roman"/>
          <w:sz w:val="24"/>
          <w:szCs w:val="24"/>
        </w:rPr>
      </w:pPr>
    </w:p>
    <w:p w14:paraId="7BFC3748" w14:textId="77777777" w:rsidR="003A50AF" w:rsidRPr="00B6598B" w:rsidRDefault="003A50AF" w:rsidP="003A50AF">
      <w:pPr>
        <w:pStyle w:val="Teksttreci"/>
        <w:tabs>
          <w:tab w:val="left" w:leader="dot" w:pos="2619"/>
        </w:tabs>
        <w:spacing w:after="0" w:line="200" w:lineRule="atLeast"/>
        <w:ind w:left="419" w:hanging="340"/>
        <w:jc w:val="both"/>
        <w:rPr>
          <w:rFonts w:ascii="Times New Roman" w:hAnsi="Times New Roman" w:cs="Times New Roman"/>
          <w:sz w:val="24"/>
          <w:szCs w:val="24"/>
        </w:rPr>
      </w:pPr>
      <w:r w:rsidRPr="00B6598B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14:paraId="15E1D1E0" w14:textId="77777777" w:rsidR="003A50AF" w:rsidRPr="00B6598B" w:rsidRDefault="003A50AF" w:rsidP="003A50AF">
      <w:pPr>
        <w:pStyle w:val="Teksttreci"/>
        <w:tabs>
          <w:tab w:val="left" w:leader="dot" w:pos="2619"/>
        </w:tabs>
        <w:spacing w:after="0" w:line="200" w:lineRule="atLeast"/>
        <w:ind w:left="419" w:hanging="340"/>
        <w:jc w:val="both"/>
        <w:rPr>
          <w:rFonts w:ascii="Times New Roman" w:hAnsi="Times New Roman" w:cs="Times New Roman"/>
          <w:sz w:val="24"/>
          <w:szCs w:val="24"/>
        </w:rPr>
      </w:pPr>
      <w:r w:rsidRPr="00B6598B">
        <w:rPr>
          <w:rFonts w:ascii="Times New Roman" w:hAnsi="Times New Roman" w:cs="Times New Roman"/>
          <w:sz w:val="24"/>
          <w:szCs w:val="24"/>
        </w:rPr>
        <w:t>zwanym dalej „WYKONAWCĄ”</w:t>
      </w:r>
    </w:p>
    <w:p w14:paraId="133D36A6" w14:textId="77777777" w:rsidR="003A50AF" w:rsidRPr="00B6598B" w:rsidRDefault="003A50AF" w:rsidP="003A50AF">
      <w:pPr>
        <w:pStyle w:val="Teksttreci"/>
        <w:tabs>
          <w:tab w:val="left" w:leader="dot" w:pos="2619"/>
        </w:tabs>
        <w:spacing w:after="0" w:line="200" w:lineRule="atLeast"/>
        <w:ind w:left="419" w:hanging="340"/>
        <w:jc w:val="both"/>
        <w:rPr>
          <w:rFonts w:ascii="Times New Roman" w:hAnsi="Times New Roman" w:cs="Times New Roman"/>
          <w:sz w:val="24"/>
          <w:szCs w:val="24"/>
        </w:rPr>
      </w:pPr>
      <w:r w:rsidRPr="00B6598B">
        <w:rPr>
          <w:rFonts w:ascii="Times New Roman" w:hAnsi="Times New Roman" w:cs="Times New Roman"/>
          <w:sz w:val="24"/>
          <w:szCs w:val="24"/>
        </w:rPr>
        <w:t>w imieniu, którego działają:</w:t>
      </w:r>
    </w:p>
    <w:p w14:paraId="2E664197" w14:textId="77777777" w:rsidR="003A50AF" w:rsidRPr="00B6598B" w:rsidRDefault="003A50AF" w:rsidP="003A50AF">
      <w:pPr>
        <w:pStyle w:val="Teksttreci"/>
        <w:tabs>
          <w:tab w:val="left" w:leader="dot" w:pos="2619"/>
        </w:tabs>
        <w:spacing w:after="0" w:line="200" w:lineRule="atLeast"/>
        <w:ind w:left="419" w:hanging="340"/>
        <w:jc w:val="both"/>
        <w:rPr>
          <w:rFonts w:ascii="Times New Roman" w:hAnsi="Times New Roman" w:cs="Times New Roman"/>
          <w:sz w:val="24"/>
          <w:szCs w:val="24"/>
        </w:rPr>
      </w:pPr>
      <w:r w:rsidRPr="00B6598B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</w:t>
      </w:r>
    </w:p>
    <w:p w14:paraId="1ECB66BD" w14:textId="0F5E5BE6" w:rsidR="003A50AF" w:rsidRPr="00B6598B" w:rsidRDefault="003A50AF" w:rsidP="003A50AF">
      <w:pPr>
        <w:pStyle w:val="Teksttreci"/>
        <w:shd w:val="clear" w:color="auto" w:fill="auto"/>
        <w:tabs>
          <w:tab w:val="left" w:leader="dot" w:pos="2619"/>
        </w:tabs>
        <w:spacing w:after="0" w:line="200" w:lineRule="atLeast"/>
        <w:ind w:left="419" w:hanging="340"/>
        <w:jc w:val="both"/>
        <w:rPr>
          <w:rFonts w:ascii="Times New Roman" w:hAnsi="Times New Roman" w:cs="Times New Roman"/>
          <w:sz w:val="24"/>
          <w:szCs w:val="24"/>
        </w:rPr>
      </w:pPr>
      <w:r w:rsidRPr="00B6598B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</w:t>
      </w:r>
    </w:p>
    <w:p w14:paraId="31F84918" w14:textId="77777777" w:rsidR="00415B9F" w:rsidRPr="00B6598B" w:rsidRDefault="00415B9F" w:rsidP="003A50AF">
      <w:pPr>
        <w:pStyle w:val="Teksttreci"/>
        <w:shd w:val="clear" w:color="auto" w:fill="auto"/>
        <w:tabs>
          <w:tab w:val="left" w:leader="dot" w:pos="2619"/>
        </w:tabs>
        <w:spacing w:after="0" w:line="200" w:lineRule="atLeast"/>
        <w:ind w:left="419" w:hanging="340"/>
        <w:jc w:val="both"/>
        <w:rPr>
          <w:rFonts w:ascii="Times New Roman" w:hAnsi="Times New Roman" w:cs="Times New Roman"/>
          <w:sz w:val="24"/>
          <w:szCs w:val="24"/>
        </w:rPr>
      </w:pPr>
    </w:p>
    <w:p w14:paraId="34CE8F4B" w14:textId="65AA1212" w:rsidR="003A50AF" w:rsidRPr="00B6598B" w:rsidRDefault="00415B9F" w:rsidP="00BF4E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98B">
        <w:rPr>
          <w:rFonts w:ascii="Times New Roman" w:hAnsi="Times New Roman" w:cs="Times New Roman"/>
          <w:b/>
          <w:bCs/>
          <w:sz w:val="24"/>
          <w:szCs w:val="24"/>
        </w:rPr>
        <w:t>PRZEDMIOT UMOWY, WYNAGRODZENIE</w:t>
      </w:r>
    </w:p>
    <w:p w14:paraId="59305115" w14:textId="77777777" w:rsidR="006E3CA0" w:rsidRPr="00B6598B" w:rsidRDefault="00067152" w:rsidP="005F2434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B6598B">
        <w:rPr>
          <w:b/>
          <w:bCs/>
        </w:rPr>
        <w:t xml:space="preserve">§ </w:t>
      </w:r>
      <w:r w:rsidR="00232997" w:rsidRPr="00B6598B">
        <w:rPr>
          <w:b/>
          <w:bCs/>
        </w:rPr>
        <w:t>1</w:t>
      </w:r>
    </w:p>
    <w:p w14:paraId="71AD67B0" w14:textId="77777777" w:rsidR="008B6DB4" w:rsidRPr="00B6598B" w:rsidRDefault="00232997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598B">
        <w:rPr>
          <w:rFonts w:ascii="Times New Roman" w:hAnsi="Times New Roman" w:cs="Times New Roman"/>
          <w:sz w:val="24"/>
          <w:szCs w:val="24"/>
        </w:rPr>
        <w:t>Zamawiający zleca, a Wykonawca przyjmuje do wy</w:t>
      </w:r>
      <w:r w:rsidR="002E1A39" w:rsidRPr="00B6598B">
        <w:rPr>
          <w:rFonts w:ascii="Times New Roman" w:hAnsi="Times New Roman" w:cs="Times New Roman"/>
          <w:sz w:val="24"/>
          <w:szCs w:val="24"/>
        </w:rPr>
        <w:t xml:space="preserve">konania </w:t>
      </w:r>
      <w:r w:rsidR="00D82A20" w:rsidRPr="00B6598B">
        <w:rPr>
          <w:rFonts w:ascii="Times New Roman" w:hAnsi="Times New Roman" w:cs="Times New Roman"/>
          <w:sz w:val="24"/>
          <w:szCs w:val="24"/>
        </w:rPr>
        <w:t xml:space="preserve"> zadanie pod nazwą</w:t>
      </w:r>
      <w:r w:rsidR="008B6DB4" w:rsidRPr="00B6598B">
        <w:rPr>
          <w:rFonts w:ascii="Times New Roman" w:hAnsi="Times New Roman" w:cs="Times New Roman"/>
          <w:sz w:val="24"/>
          <w:szCs w:val="24"/>
        </w:rPr>
        <w:t>:</w:t>
      </w:r>
    </w:p>
    <w:p w14:paraId="4AAE3327" w14:textId="3809C29A" w:rsidR="00BF4E0E" w:rsidRPr="00B6598B" w:rsidRDefault="008B6DB4" w:rsidP="00BF4E0E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59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„Budowa </w:t>
      </w:r>
      <w:r w:rsidR="00726971" w:rsidRPr="00B659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dwóch studni głębinowych na potrzeby socjalno-bytowe mieszkańców Gminy Dobrzyca</w:t>
      </w:r>
      <w:r w:rsidR="00BF4E0E" w:rsidRPr="00B659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9E18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2DA36F77" w14:textId="518A88C8" w:rsidR="00B233C1" w:rsidRPr="00B6598B" w:rsidRDefault="00D82A20" w:rsidP="00CA45AF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598B">
        <w:rPr>
          <w:rFonts w:ascii="Times New Roman" w:hAnsi="Times New Roman" w:cs="Times New Roman"/>
          <w:sz w:val="24"/>
          <w:szCs w:val="24"/>
        </w:rPr>
        <w:t xml:space="preserve">w </w:t>
      </w:r>
      <w:r w:rsidR="00630BBE" w:rsidRPr="00B6598B">
        <w:rPr>
          <w:rFonts w:ascii="Times New Roman" w:hAnsi="Times New Roman" w:cs="Times New Roman"/>
          <w:sz w:val="24"/>
          <w:szCs w:val="24"/>
        </w:rPr>
        <w:t>systemie</w:t>
      </w:r>
      <w:r w:rsidR="006F5E8E" w:rsidRPr="00B6598B">
        <w:rPr>
          <w:rFonts w:ascii="Times New Roman" w:hAnsi="Times New Roman" w:cs="Times New Roman"/>
          <w:sz w:val="24"/>
          <w:szCs w:val="24"/>
        </w:rPr>
        <w:t xml:space="preserve">  „zaprojektuj  i wy</w:t>
      </w:r>
      <w:r w:rsidRPr="00B6598B">
        <w:rPr>
          <w:rFonts w:ascii="Times New Roman" w:hAnsi="Times New Roman" w:cs="Times New Roman"/>
          <w:sz w:val="24"/>
          <w:szCs w:val="24"/>
        </w:rPr>
        <w:t>buduj”</w:t>
      </w:r>
      <w:r w:rsidR="007D5903" w:rsidRPr="00B6598B">
        <w:rPr>
          <w:rFonts w:ascii="Times New Roman" w:hAnsi="Times New Roman" w:cs="Times New Roman"/>
          <w:sz w:val="24"/>
          <w:szCs w:val="24"/>
        </w:rPr>
        <w:t xml:space="preserve">,  a także  wykonanie robót koniecznych </w:t>
      </w:r>
      <w:r w:rsidR="006E3CA0" w:rsidRPr="00B6598B">
        <w:rPr>
          <w:rFonts w:ascii="Times New Roman" w:hAnsi="Times New Roman" w:cs="Times New Roman"/>
          <w:sz w:val="24"/>
          <w:szCs w:val="24"/>
        </w:rPr>
        <w:t xml:space="preserve">(lub niezbędnych) </w:t>
      </w:r>
      <w:r w:rsidR="007D5903" w:rsidRPr="00B6598B">
        <w:rPr>
          <w:rFonts w:ascii="Times New Roman" w:hAnsi="Times New Roman" w:cs="Times New Roman"/>
          <w:sz w:val="24"/>
          <w:szCs w:val="24"/>
        </w:rPr>
        <w:t>do prawidło</w:t>
      </w:r>
      <w:r w:rsidR="00A90537" w:rsidRPr="00B6598B">
        <w:rPr>
          <w:rFonts w:ascii="Times New Roman" w:hAnsi="Times New Roman" w:cs="Times New Roman"/>
          <w:sz w:val="24"/>
          <w:szCs w:val="24"/>
        </w:rPr>
        <w:t>wego wykonania przedmiotu umowy.</w:t>
      </w:r>
      <w:r w:rsidR="006B4FDA" w:rsidRPr="00B659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F80417" w14:textId="184B2FC2" w:rsidR="00B46BF1" w:rsidRPr="00B6598B" w:rsidRDefault="00B46BF1" w:rsidP="00B233C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6598B">
        <w:rPr>
          <w:rFonts w:ascii="Times New Roman" w:hAnsi="Times New Roman" w:cs="Times New Roman"/>
          <w:sz w:val="24"/>
          <w:szCs w:val="24"/>
        </w:rPr>
        <w:t>Szczegółowy przedmiot zamówienia opisuje SWZ</w:t>
      </w:r>
      <w:r w:rsidR="00EC27AB" w:rsidRPr="00B6598B">
        <w:rPr>
          <w:rFonts w:ascii="Times New Roman" w:hAnsi="Times New Roman" w:cs="Times New Roman"/>
          <w:sz w:val="24"/>
          <w:szCs w:val="24"/>
        </w:rPr>
        <w:t xml:space="preserve"> wraz z załącznikami </w:t>
      </w:r>
      <w:r w:rsidRPr="00B6598B">
        <w:rPr>
          <w:rFonts w:ascii="Times New Roman" w:hAnsi="Times New Roman" w:cs="Times New Roman"/>
          <w:sz w:val="24"/>
          <w:szCs w:val="24"/>
        </w:rPr>
        <w:t xml:space="preserve"> oraz załączony </w:t>
      </w:r>
      <w:r w:rsidR="000C675F" w:rsidRPr="00B6598B">
        <w:rPr>
          <w:rFonts w:ascii="Times New Roman" w:hAnsi="Times New Roman" w:cs="Times New Roman"/>
          <w:sz w:val="24"/>
          <w:szCs w:val="24"/>
        </w:rPr>
        <w:t xml:space="preserve">       </w:t>
      </w:r>
      <w:r w:rsidRPr="00B6598B">
        <w:rPr>
          <w:rFonts w:ascii="Times New Roman" w:hAnsi="Times New Roman" w:cs="Times New Roman"/>
          <w:sz w:val="24"/>
          <w:szCs w:val="24"/>
        </w:rPr>
        <w:t xml:space="preserve">do niej </w:t>
      </w:r>
      <w:r w:rsidR="008B6DB4" w:rsidRPr="00B6598B">
        <w:rPr>
          <w:rFonts w:ascii="Times New Roman" w:hAnsi="Times New Roman" w:cs="Times New Roman"/>
          <w:sz w:val="24"/>
          <w:szCs w:val="24"/>
        </w:rPr>
        <w:t>P</w:t>
      </w:r>
      <w:r w:rsidRPr="00B6598B">
        <w:rPr>
          <w:rFonts w:ascii="Times New Roman" w:hAnsi="Times New Roman" w:cs="Times New Roman"/>
          <w:sz w:val="24"/>
          <w:szCs w:val="24"/>
        </w:rPr>
        <w:t xml:space="preserve">rogram </w:t>
      </w:r>
      <w:r w:rsidR="008B6DB4" w:rsidRPr="00B6598B">
        <w:rPr>
          <w:rFonts w:ascii="Times New Roman" w:hAnsi="Times New Roman" w:cs="Times New Roman"/>
          <w:sz w:val="24"/>
          <w:szCs w:val="24"/>
        </w:rPr>
        <w:t>F</w:t>
      </w:r>
      <w:r w:rsidRPr="00B6598B">
        <w:rPr>
          <w:rFonts w:ascii="Times New Roman" w:hAnsi="Times New Roman" w:cs="Times New Roman"/>
          <w:sz w:val="24"/>
          <w:szCs w:val="24"/>
        </w:rPr>
        <w:t>unkcjonalno-</w:t>
      </w:r>
      <w:r w:rsidR="008B6DB4" w:rsidRPr="00B6598B">
        <w:rPr>
          <w:rFonts w:ascii="Times New Roman" w:hAnsi="Times New Roman" w:cs="Times New Roman"/>
          <w:sz w:val="24"/>
          <w:szCs w:val="24"/>
        </w:rPr>
        <w:t>U</w:t>
      </w:r>
      <w:r w:rsidRPr="00B6598B">
        <w:rPr>
          <w:rFonts w:ascii="Times New Roman" w:hAnsi="Times New Roman" w:cs="Times New Roman"/>
          <w:sz w:val="24"/>
          <w:szCs w:val="24"/>
        </w:rPr>
        <w:t xml:space="preserve">żytkowy, które stanowią integralne części niniejszej umowy.  </w:t>
      </w:r>
    </w:p>
    <w:p w14:paraId="6C234B5A" w14:textId="07FA5A8F" w:rsidR="00E21203" w:rsidRPr="00B6598B" w:rsidRDefault="00232997">
      <w:pPr>
        <w:pStyle w:val="Akapitzlist"/>
        <w:numPr>
          <w:ilvl w:val="0"/>
          <w:numId w:val="2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6598B">
        <w:rPr>
          <w:rFonts w:ascii="Times New Roman" w:hAnsi="Times New Roman" w:cs="Times New Roman"/>
          <w:sz w:val="24"/>
          <w:szCs w:val="24"/>
        </w:rPr>
        <w:t>Przedmiot</w:t>
      </w:r>
      <w:r w:rsidR="00C16557" w:rsidRPr="00B6598B">
        <w:rPr>
          <w:rFonts w:ascii="Times New Roman" w:hAnsi="Times New Roman" w:cs="Times New Roman"/>
          <w:sz w:val="24"/>
          <w:szCs w:val="24"/>
        </w:rPr>
        <w:t>em</w:t>
      </w:r>
      <w:r w:rsidRPr="00B6598B">
        <w:rPr>
          <w:rFonts w:ascii="Times New Roman" w:hAnsi="Times New Roman" w:cs="Times New Roman"/>
          <w:sz w:val="24"/>
          <w:szCs w:val="24"/>
        </w:rPr>
        <w:t xml:space="preserve"> umowy</w:t>
      </w:r>
      <w:r w:rsidR="00E21203" w:rsidRPr="00B6598B">
        <w:rPr>
          <w:rFonts w:ascii="Times New Roman" w:hAnsi="Times New Roman" w:cs="Times New Roman"/>
          <w:sz w:val="24"/>
          <w:szCs w:val="24"/>
        </w:rPr>
        <w:t xml:space="preserve"> jest</w:t>
      </w:r>
      <w:r w:rsidRPr="00B6598B">
        <w:rPr>
          <w:rFonts w:ascii="Times New Roman" w:hAnsi="Times New Roman" w:cs="Times New Roman"/>
          <w:sz w:val="24"/>
          <w:szCs w:val="24"/>
        </w:rPr>
        <w:t xml:space="preserve"> </w:t>
      </w:r>
      <w:r w:rsidR="00E21203" w:rsidRPr="00B6598B">
        <w:rPr>
          <w:rFonts w:ascii="Times New Roman" w:hAnsi="Times New Roman" w:cs="Times New Roman"/>
          <w:bCs/>
          <w:sz w:val="24"/>
          <w:szCs w:val="24"/>
        </w:rPr>
        <w:t xml:space="preserve">zaprojektowanie i </w:t>
      </w:r>
      <w:r w:rsidR="00726971" w:rsidRPr="00B6598B">
        <w:rPr>
          <w:rFonts w:ascii="Times New Roman" w:hAnsi="Times New Roman" w:cs="Times New Roman"/>
          <w:bCs/>
          <w:sz w:val="24"/>
          <w:szCs w:val="24"/>
        </w:rPr>
        <w:t xml:space="preserve">wykonanie dwóch studni głębinowych </w:t>
      </w:r>
      <w:r w:rsidR="000C675F" w:rsidRPr="00B6598B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726971" w:rsidRPr="00B6598B">
        <w:rPr>
          <w:rFonts w:ascii="Times New Roman" w:hAnsi="Times New Roman" w:cs="Times New Roman"/>
          <w:bCs/>
          <w:sz w:val="24"/>
          <w:szCs w:val="24"/>
        </w:rPr>
        <w:t xml:space="preserve">na potrzeby socjalno-bytowych; studni zastępczej na działce 1020/16 oraz awaryjnej </w:t>
      </w:r>
      <w:r w:rsidR="000C675F" w:rsidRPr="00B6598B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726971" w:rsidRPr="00B6598B">
        <w:rPr>
          <w:rFonts w:ascii="Times New Roman" w:hAnsi="Times New Roman" w:cs="Times New Roman"/>
          <w:bCs/>
          <w:sz w:val="24"/>
          <w:szCs w:val="24"/>
        </w:rPr>
        <w:t>na działce 1023/16 wraz z obudową oraz likwidacją istniejącej studni na działce 1020/16</w:t>
      </w:r>
      <w:r w:rsidR="00E432F3" w:rsidRPr="00B6598B">
        <w:rPr>
          <w:rFonts w:ascii="Times New Roman" w:hAnsi="Times New Roman" w:cs="Times New Roman"/>
          <w:sz w:val="24"/>
          <w:szCs w:val="24"/>
        </w:rPr>
        <w:t>.</w:t>
      </w:r>
    </w:p>
    <w:p w14:paraId="74374554" w14:textId="7EBEF09E" w:rsidR="00E21203" w:rsidRPr="00B6598B" w:rsidRDefault="00E21203" w:rsidP="00E432F3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598B">
        <w:rPr>
          <w:rFonts w:ascii="Times New Roman" w:hAnsi="Times New Roman" w:cs="Times New Roman"/>
          <w:bCs/>
          <w:sz w:val="24"/>
          <w:szCs w:val="24"/>
        </w:rPr>
        <w:t xml:space="preserve">Wykonawca w imieniu Zamawiającego zobowiązany jest uzyskać wszystkie wymagane decyzje, pozwolenia, zezwolenia, warunki techniczne i realizacyjne, porozumienia oraz wypełnić inne niewymienione formalności prawne, mając na uwadze osiągnąć zamierzony cel zgodnie z obowiązującym prawem do wybudowania i oddania do użytku w/w </w:t>
      </w:r>
      <w:r w:rsidR="00726971" w:rsidRPr="00B6598B">
        <w:rPr>
          <w:rFonts w:ascii="Times New Roman" w:hAnsi="Times New Roman" w:cs="Times New Roman"/>
          <w:bCs/>
          <w:sz w:val="24"/>
          <w:szCs w:val="24"/>
        </w:rPr>
        <w:t>studni</w:t>
      </w:r>
      <w:r w:rsidRPr="00B6598B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14:paraId="173F927B" w14:textId="559A4264" w:rsidR="008E25D4" w:rsidRPr="00B6598B" w:rsidRDefault="002D46D3" w:rsidP="002D46D3">
      <w:pPr>
        <w:pStyle w:val="Tekstpodstawowy2"/>
        <w:tabs>
          <w:tab w:val="left" w:pos="680"/>
        </w:tabs>
        <w:ind w:left="284" w:hanging="284"/>
        <w:jc w:val="both"/>
        <w:rPr>
          <w:szCs w:val="24"/>
        </w:rPr>
      </w:pPr>
      <w:r w:rsidRPr="00B6598B">
        <w:rPr>
          <w:szCs w:val="24"/>
        </w:rPr>
        <w:t xml:space="preserve">    </w:t>
      </w:r>
      <w:r w:rsidR="00212F81" w:rsidRPr="00B6598B">
        <w:rPr>
          <w:szCs w:val="24"/>
        </w:rPr>
        <w:t>Wykonawca sporządza dokumentacje projektową zgodnie z Programem funkcjonalno-użytkowego (PFU)</w:t>
      </w:r>
      <w:r w:rsidR="00124C0B" w:rsidRPr="00B6598B">
        <w:rPr>
          <w:szCs w:val="24"/>
        </w:rPr>
        <w:t xml:space="preserve"> s</w:t>
      </w:r>
      <w:r w:rsidR="00212F81" w:rsidRPr="00B6598B">
        <w:rPr>
          <w:szCs w:val="24"/>
        </w:rPr>
        <w:t>tanowiąc</w:t>
      </w:r>
      <w:r w:rsidR="00124C0B" w:rsidRPr="00B6598B">
        <w:rPr>
          <w:szCs w:val="24"/>
        </w:rPr>
        <w:t>ym</w:t>
      </w:r>
      <w:r w:rsidR="00212F81" w:rsidRPr="00B6598B">
        <w:rPr>
          <w:szCs w:val="24"/>
        </w:rPr>
        <w:t xml:space="preserve"> załącznik do SWZ.</w:t>
      </w:r>
    </w:p>
    <w:p w14:paraId="7CE32F3A" w14:textId="6EF3BA76" w:rsidR="006F5E8E" w:rsidRPr="00B6598B" w:rsidRDefault="008E25D4" w:rsidP="00CE0F81">
      <w:pPr>
        <w:pStyle w:val="NormalnyWeb"/>
        <w:spacing w:before="0" w:beforeAutospacing="0" w:after="0" w:afterAutospacing="0"/>
        <w:ind w:left="284" w:hanging="284"/>
        <w:jc w:val="both"/>
      </w:pPr>
      <w:r w:rsidRPr="00B6598B">
        <w:t>3</w:t>
      </w:r>
      <w:r w:rsidR="00232997" w:rsidRPr="00B6598B">
        <w:t>.</w:t>
      </w:r>
      <w:r w:rsidR="002D46D3" w:rsidRPr="00B6598B">
        <w:t xml:space="preserve"> </w:t>
      </w:r>
      <w:r w:rsidR="00232997" w:rsidRPr="00B6598B">
        <w:t xml:space="preserve">Przedmiot umowy będzie wykonany z należytą starannością, zgodnie z zasadami współczesnej wiedzy technicznej, normami i obowiązującymi na dzień odbioru przedmiotu umowy przepisami. </w:t>
      </w:r>
    </w:p>
    <w:p w14:paraId="3297CD44" w14:textId="77777777" w:rsidR="006F5E8E" w:rsidRPr="00B6598B" w:rsidRDefault="006F5E8E" w:rsidP="00CE0F81">
      <w:pPr>
        <w:pStyle w:val="NormalnyWeb"/>
        <w:spacing w:before="0" w:beforeAutospacing="0" w:after="0" w:afterAutospacing="0"/>
        <w:ind w:left="284" w:hanging="284"/>
        <w:jc w:val="both"/>
      </w:pPr>
      <w:r w:rsidRPr="00B6598B">
        <w:t>4.</w:t>
      </w:r>
      <w:r w:rsidR="00AE6AE8" w:rsidRPr="00B6598B">
        <w:t xml:space="preserve"> </w:t>
      </w:r>
      <w:r w:rsidRPr="00B6598B">
        <w:t>Zadanie dofinansowane z Programu Rządowy Fundusz Polski Ład: Program Inwestycji Strategicznych, na podstawie otrzymanej Wstępnej Promesy.</w:t>
      </w:r>
    </w:p>
    <w:p w14:paraId="75FA17B5" w14:textId="2A70DB38" w:rsidR="00E34A05" w:rsidRPr="00B6598B" w:rsidRDefault="006F5E8E" w:rsidP="000C675F">
      <w:pPr>
        <w:pStyle w:val="NormalnyWeb"/>
        <w:spacing w:before="0" w:beforeAutospacing="0" w:after="0" w:afterAutospacing="0"/>
        <w:ind w:left="284" w:hanging="284"/>
        <w:jc w:val="both"/>
      </w:pPr>
      <w:r w:rsidRPr="00B6598B">
        <w:t>5.</w:t>
      </w:r>
      <w:r w:rsidR="00AE6AE8" w:rsidRPr="00B6598B">
        <w:t xml:space="preserve"> </w:t>
      </w:r>
      <w:r w:rsidR="00F8616E" w:rsidRPr="00B6598B">
        <w:t>Wykonawca zapewni finansowanie</w:t>
      </w:r>
      <w:r w:rsidRPr="00B6598B">
        <w:t xml:space="preserve"> Inwestycji w części niepokrytej udziałem własnym Zamawiającego (który stanowi </w:t>
      </w:r>
      <w:r w:rsidR="00726971" w:rsidRPr="00B6598B">
        <w:t>2</w:t>
      </w:r>
      <w:r w:rsidRPr="00B6598B">
        <w:t xml:space="preserve">% wartości oferty lub środków wnioskowanych), na czas </w:t>
      </w:r>
      <w:r w:rsidRPr="00B6598B">
        <w:lastRenderedPageBreak/>
        <w:t xml:space="preserve">poprzedzający wypłatę/wypłaty z Promesy, z jednoczesnym zastrzeżeniem, że zapłata wynagrodzenia Wykonawcy Inwestycji nastąpi </w:t>
      </w:r>
      <w:r w:rsidR="00E34A05" w:rsidRPr="00B6598B">
        <w:t>w terminach określonych w § 3</w:t>
      </w:r>
      <w:r w:rsidRPr="00B6598B">
        <w:t>.</w:t>
      </w:r>
    </w:p>
    <w:p w14:paraId="1FA979B4" w14:textId="77777777" w:rsidR="006D6E9D" w:rsidRPr="00B6598B" w:rsidRDefault="006D6E9D" w:rsidP="005F2434">
      <w:pPr>
        <w:pStyle w:val="NormalnyWeb"/>
        <w:spacing w:before="0" w:beforeAutospacing="0" w:after="0" w:afterAutospacing="0"/>
        <w:ind w:left="284"/>
        <w:jc w:val="both"/>
      </w:pPr>
    </w:p>
    <w:p w14:paraId="43AEC2C3" w14:textId="5C4C29C7" w:rsidR="006D6E9D" w:rsidRPr="00B6598B" w:rsidRDefault="006D6E9D" w:rsidP="006D6E9D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B6598B">
        <w:rPr>
          <w:b/>
          <w:bCs/>
        </w:rPr>
        <w:t xml:space="preserve">§ </w:t>
      </w:r>
      <w:r w:rsidR="001F66A4" w:rsidRPr="00B6598B">
        <w:rPr>
          <w:b/>
          <w:bCs/>
        </w:rPr>
        <w:t>2</w:t>
      </w:r>
    </w:p>
    <w:p w14:paraId="4F9E4A8F" w14:textId="62785A57" w:rsidR="00802235" w:rsidRPr="00B6598B" w:rsidRDefault="00232997">
      <w:pPr>
        <w:pStyle w:val="NormalnyWeb"/>
        <w:numPr>
          <w:ilvl w:val="0"/>
          <w:numId w:val="31"/>
        </w:numPr>
        <w:spacing w:before="0" w:beforeAutospacing="0" w:after="0" w:afterAutospacing="0"/>
        <w:ind w:left="284" w:hanging="284"/>
        <w:jc w:val="both"/>
      </w:pPr>
      <w:r w:rsidRPr="00B6598B">
        <w:t xml:space="preserve">Strony ustalają, że obowiązującą ich formą wynagrodzenia zgodnie ze Specyfikacją  Warunków Zamówienia oraz </w:t>
      </w:r>
      <w:r w:rsidR="00037788" w:rsidRPr="00B6598B">
        <w:t xml:space="preserve"> </w:t>
      </w:r>
      <w:r w:rsidRPr="00B6598B">
        <w:t>wybraną w trybie</w:t>
      </w:r>
      <w:r w:rsidR="00351F55" w:rsidRPr="00B6598B">
        <w:t xml:space="preserve"> podstawowym bez negocjacji, o którym mowa w art.275 pkt.1 ustawy </w:t>
      </w:r>
      <w:proofErr w:type="spellStart"/>
      <w:r w:rsidR="00351F55" w:rsidRPr="00B6598B">
        <w:t>Pzp</w:t>
      </w:r>
      <w:proofErr w:type="spellEnd"/>
      <w:r w:rsidR="00351F55" w:rsidRPr="00B6598B">
        <w:t xml:space="preserve"> </w:t>
      </w:r>
      <w:r w:rsidRPr="00B6598B">
        <w:t>ofertą Wykonawcy za wykonanie przedmiotu umowy będzie wynagr</w:t>
      </w:r>
      <w:r w:rsidR="00CC014B" w:rsidRPr="00B6598B">
        <w:t>odzenie ryczałtowe w wysokości :</w:t>
      </w:r>
    </w:p>
    <w:p w14:paraId="3D3AA3AE" w14:textId="77777777" w:rsidR="00FF7E16" w:rsidRPr="00B6598B" w:rsidRDefault="00FF7E16" w:rsidP="00FF7E1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9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 zł brutto</w:t>
      </w:r>
      <w:r w:rsidRPr="00B65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zwana jest dalej „ceną umowy” </w:t>
      </w:r>
    </w:p>
    <w:p w14:paraId="0DA6191D" w14:textId="77777777" w:rsidR="00FF7E16" w:rsidRPr="00B6598B" w:rsidRDefault="00FF7E16" w:rsidP="00FF7E1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(słownie: ......................................................................................), </w:t>
      </w:r>
    </w:p>
    <w:p w14:paraId="381E2B47" w14:textId="77777777" w:rsidR="00FF7E16" w:rsidRPr="00B6598B" w:rsidRDefault="00FF7E16" w:rsidP="00FF7E1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tym: </w:t>
      </w:r>
    </w:p>
    <w:p w14:paraId="786F100A" w14:textId="77777777" w:rsidR="00FF7E16" w:rsidRPr="00B6598B" w:rsidRDefault="00FF7E16" w:rsidP="00FF7E1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netto ......................................... zł </w:t>
      </w:r>
    </w:p>
    <w:p w14:paraId="57C75A40" w14:textId="77777777" w:rsidR="00FF7E16" w:rsidRPr="00B6598B" w:rsidRDefault="00FF7E16" w:rsidP="00FF7E1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(słownie: ......................................................................................), </w:t>
      </w:r>
    </w:p>
    <w:p w14:paraId="15DE2497" w14:textId="77777777" w:rsidR="00FF7E16" w:rsidRPr="00B6598B" w:rsidRDefault="00FF7E16" w:rsidP="00FF7E1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podatek VAT w wysokości : …………….. zł </w:t>
      </w:r>
    </w:p>
    <w:p w14:paraId="062E7872" w14:textId="697B61CA" w:rsidR="00FF7E16" w:rsidRDefault="00FF7E16" w:rsidP="00FF7E1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(słownie: ......................................................................................), </w:t>
      </w:r>
    </w:p>
    <w:p w14:paraId="1BCF4A20" w14:textId="77777777" w:rsidR="007578F6" w:rsidRDefault="009E18D9" w:rsidP="009E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tego:</w:t>
      </w:r>
    </w:p>
    <w:p w14:paraId="0548F1CC" w14:textId="5D989A72" w:rsidR="009E18D9" w:rsidRPr="007578F6" w:rsidRDefault="009E18D9" w:rsidP="009E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7578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etap</w:t>
      </w:r>
      <w:r w:rsidRPr="009E18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47F70F8E" w14:textId="77777777" w:rsidR="009E18D9" w:rsidRPr="00B6598B" w:rsidRDefault="009E18D9" w:rsidP="009E18D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9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 zł brutto</w:t>
      </w:r>
      <w:r w:rsidRPr="00B65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zwana jest dalej „ceną umowy” </w:t>
      </w:r>
    </w:p>
    <w:p w14:paraId="6C1C9014" w14:textId="77777777" w:rsidR="009E18D9" w:rsidRPr="00B6598B" w:rsidRDefault="009E18D9" w:rsidP="009E18D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(słownie: ......................................................................................), </w:t>
      </w:r>
    </w:p>
    <w:p w14:paraId="1ED032C6" w14:textId="77777777" w:rsidR="009E18D9" w:rsidRPr="00B6598B" w:rsidRDefault="009E18D9" w:rsidP="009E18D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tym: </w:t>
      </w:r>
    </w:p>
    <w:p w14:paraId="343891CC" w14:textId="77777777" w:rsidR="009E18D9" w:rsidRPr="00B6598B" w:rsidRDefault="009E18D9" w:rsidP="009E18D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netto ......................................... zł </w:t>
      </w:r>
    </w:p>
    <w:p w14:paraId="793E1DF7" w14:textId="77777777" w:rsidR="009E18D9" w:rsidRPr="00B6598B" w:rsidRDefault="009E18D9" w:rsidP="009E18D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(słownie: ......................................................................................), </w:t>
      </w:r>
    </w:p>
    <w:p w14:paraId="5F108B48" w14:textId="77777777" w:rsidR="009E18D9" w:rsidRPr="00B6598B" w:rsidRDefault="009E18D9" w:rsidP="009E18D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podatek VAT w wysokości : …………….. zł </w:t>
      </w:r>
    </w:p>
    <w:p w14:paraId="18BC416B" w14:textId="77777777" w:rsidR="009E18D9" w:rsidRDefault="009E18D9" w:rsidP="009E18D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(słownie: ......................................................................................), </w:t>
      </w:r>
    </w:p>
    <w:p w14:paraId="38B662BF" w14:textId="77777777" w:rsidR="009E18D9" w:rsidRDefault="009E18D9" w:rsidP="009E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23B09E" w14:textId="3A44BAF3" w:rsidR="009E18D9" w:rsidRPr="009E18D9" w:rsidRDefault="009E18D9" w:rsidP="009E18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18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 w:rsidR="007578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etap</w:t>
      </w:r>
      <w:r w:rsidRPr="009E18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546554E7" w14:textId="77777777" w:rsidR="009E18D9" w:rsidRPr="00B6598B" w:rsidRDefault="009E18D9" w:rsidP="009E18D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9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 zł brutto</w:t>
      </w:r>
      <w:r w:rsidRPr="00B65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zwana jest dalej „ceną umowy” </w:t>
      </w:r>
    </w:p>
    <w:p w14:paraId="4E7709B1" w14:textId="77777777" w:rsidR="009E18D9" w:rsidRPr="00B6598B" w:rsidRDefault="009E18D9" w:rsidP="009E18D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(słownie: ......................................................................................), </w:t>
      </w:r>
    </w:p>
    <w:p w14:paraId="47BBBB18" w14:textId="77777777" w:rsidR="009E18D9" w:rsidRPr="00B6598B" w:rsidRDefault="009E18D9" w:rsidP="009E18D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tym: </w:t>
      </w:r>
    </w:p>
    <w:p w14:paraId="080561DC" w14:textId="77777777" w:rsidR="009E18D9" w:rsidRPr="00B6598B" w:rsidRDefault="009E18D9" w:rsidP="009E18D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netto ......................................... zł </w:t>
      </w:r>
    </w:p>
    <w:p w14:paraId="5187FC1A" w14:textId="77777777" w:rsidR="009E18D9" w:rsidRPr="00B6598B" w:rsidRDefault="009E18D9" w:rsidP="009E18D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(słownie: ......................................................................................), </w:t>
      </w:r>
    </w:p>
    <w:p w14:paraId="68DF60B6" w14:textId="77777777" w:rsidR="009E18D9" w:rsidRPr="00B6598B" w:rsidRDefault="009E18D9" w:rsidP="009E18D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podatek VAT w wysokości : …………….. zł </w:t>
      </w:r>
    </w:p>
    <w:p w14:paraId="5C8E1C34" w14:textId="77777777" w:rsidR="009E18D9" w:rsidRDefault="009E18D9" w:rsidP="009E18D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(słownie: ......................................................................................), </w:t>
      </w:r>
    </w:p>
    <w:p w14:paraId="224F39B3" w14:textId="77777777" w:rsidR="009E18D9" w:rsidRPr="009E18D9" w:rsidRDefault="009E18D9" w:rsidP="009E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D4202F" w14:textId="77777777" w:rsidR="006D6E9D" w:rsidRPr="00B6598B" w:rsidRDefault="00232997" w:rsidP="006A7ECA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jc w:val="both"/>
      </w:pPr>
      <w:r w:rsidRPr="00B6598B">
        <w:t>Ilekroć w umowie jest mowa o wynagrodzeniu należy przez to rozumieć wynagrodzenie brutto za całość przedmiotu umowy, określone w ust. 1</w:t>
      </w:r>
      <w:r w:rsidR="00037788" w:rsidRPr="00B6598B">
        <w:t>.</w:t>
      </w:r>
      <w:r w:rsidRPr="00B6598B">
        <w:t xml:space="preserve"> </w:t>
      </w:r>
    </w:p>
    <w:p w14:paraId="10E35DF4" w14:textId="581AFD22" w:rsidR="006D6E9D" w:rsidRPr="00B6598B" w:rsidRDefault="00232997" w:rsidP="006A7ECA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jc w:val="both"/>
      </w:pPr>
      <w:r w:rsidRPr="00B6598B">
        <w:t>Wynagrodzenie ryczałtowe stanowi całość wynagrodzenia za przedmiot niniejszej urnowy, jest niezmienne</w:t>
      </w:r>
      <w:r w:rsidR="00802235" w:rsidRPr="00B6598B">
        <w:t xml:space="preserve"> </w:t>
      </w:r>
      <w:r w:rsidRPr="00B6598B">
        <w:t xml:space="preserve">i zawiera wszystkie koszty związane z wykonaniem przedmiotu umowy, </w:t>
      </w:r>
      <w:r w:rsidR="00217690" w:rsidRPr="00B6598B">
        <w:t xml:space="preserve">         </w:t>
      </w:r>
      <w:r w:rsidRPr="00B6598B">
        <w:t xml:space="preserve">z zastrzeżeniem ust. </w:t>
      </w:r>
      <w:r w:rsidR="00351F55" w:rsidRPr="00B6598B">
        <w:rPr>
          <w:iCs/>
        </w:rPr>
        <w:t xml:space="preserve">5 oraz postanowień </w:t>
      </w:r>
      <w:r w:rsidR="00627618" w:rsidRPr="00B6598B">
        <w:rPr>
          <w:iCs/>
        </w:rPr>
        <w:t>§</w:t>
      </w:r>
      <w:r w:rsidR="00B6598B" w:rsidRPr="00B6598B">
        <w:rPr>
          <w:iCs/>
        </w:rPr>
        <w:t xml:space="preserve">20 </w:t>
      </w:r>
      <w:r w:rsidR="00351F55" w:rsidRPr="00B6598B">
        <w:rPr>
          <w:iCs/>
        </w:rPr>
        <w:t xml:space="preserve">ust. </w:t>
      </w:r>
      <w:r w:rsidR="00B6598B" w:rsidRPr="00B6598B">
        <w:rPr>
          <w:iCs/>
        </w:rPr>
        <w:t xml:space="preserve">2, </w:t>
      </w:r>
      <w:r w:rsidR="00D35600" w:rsidRPr="00B6598B">
        <w:rPr>
          <w:iCs/>
        </w:rPr>
        <w:t>3</w:t>
      </w:r>
      <w:r w:rsidR="00B6598B" w:rsidRPr="00B6598B">
        <w:rPr>
          <w:iCs/>
        </w:rPr>
        <w:t xml:space="preserve"> i 4.</w:t>
      </w:r>
    </w:p>
    <w:p w14:paraId="7D9819ED" w14:textId="51B523C6" w:rsidR="006D6E9D" w:rsidRPr="00B6598B" w:rsidRDefault="00232997" w:rsidP="006A7ECA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jc w:val="both"/>
      </w:pPr>
      <w:r w:rsidRPr="00B6598B">
        <w:t>Przyjęta stawka VAT do ustalenia wynagrodzenia ryczałtowego (brutto) określonego w ust</w:t>
      </w:r>
      <w:r w:rsidR="001E65CE" w:rsidRPr="00B6598B">
        <w:t>.</w:t>
      </w:r>
      <w:r w:rsidR="00351F55" w:rsidRPr="00B6598B">
        <w:t xml:space="preserve"> 1</w:t>
      </w:r>
      <w:r w:rsidRPr="00B6598B">
        <w:t xml:space="preserve"> </w:t>
      </w:r>
      <w:r w:rsidR="006D6E9D" w:rsidRPr="00B6598B">
        <w:t>i</w:t>
      </w:r>
      <w:r w:rsidRPr="00B6598B">
        <w:t xml:space="preserve"> ustalona została w oparciu o przepisy o podatku od towarów i usług obowiązujące </w:t>
      </w:r>
      <w:r w:rsidR="00217690" w:rsidRPr="00B6598B">
        <w:t xml:space="preserve">                       </w:t>
      </w:r>
      <w:r w:rsidRPr="00B6598B">
        <w:t xml:space="preserve">w dniu złożenia oferty. </w:t>
      </w:r>
    </w:p>
    <w:p w14:paraId="4F279374" w14:textId="77777777" w:rsidR="006D6E9D" w:rsidRPr="00B6598B" w:rsidRDefault="00232997" w:rsidP="006A7ECA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jc w:val="both"/>
      </w:pPr>
      <w:r w:rsidRPr="00B6598B">
        <w:t xml:space="preserve">W przypadku ustawowej zmiany stawek podatku od towarów i usług w trakcie realizacji umowy </w:t>
      </w:r>
      <w:r w:rsidR="006D6E9D" w:rsidRPr="00B6598B">
        <w:t>-</w:t>
      </w:r>
      <w:r w:rsidRPr="00B6598B">
        <w:t xml:space="preserve"> w zakresie niezrealizowanej części przedmiotu umowy wynagrodzenie ryczałtowe (brutto) zostanie odpowiednio zmodyfikowane.</w:t>
      </w:r>
    </w:p>
    <w:p w14:paraId="3C50BACF" w14:textId="77777777" w:rsidR="006D6E9D" w:rsidRPr="00B6598B" w:rsidRDefault="00232997" w:rsidP="006A7ECA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jc w:val="both"/>
      </w:pPr>
      <w:r w:rsidRPr="00B6598B">
        <w:t>Przy wystawianiu faktur zostanie zastosowana stawka podatku od towarów i usług obowiązująca w dniu jej wystawienia (w dniu pow</w:t>
      </w:r>
      <w:r w:rsidR="006D6E9D" w:rsidRPr="00B6598B">
        <w:t>stania obowiązku podatkowego).</w:t>
      </w:r>
    </w:p>
    <w:p w14:paraId="001B5FBC" w14:textId="77777777" w:rsidR="00B15DF8" w:rsidRPr="00B6598B" w:rsidRDefault="00B15DF8" w:rsidP="006A7ECA">
      <w:pPr>
        <w:pStyle w:val="Tekstpodstawowy"/>
        <w:widowControl w:val="0"/>
        <w:numPr>
          <w:ilvl w:val="0"/>
          <w:numId w:val="2"/>
        </w:numPr>
        <w:tabs>
          <w:tab w:val="left" w:pos="360"/>
        </w:tabs>
        <w:suppressAutoHyphens/>
        <w:spacing w:after="0"/>
        <w:ind w:left="426" w:hanging="426"/>
        <w:jc w:val="both"/>
        <w:rPr>
          <w:sz w:val="24"/>
          <w:szCs w:val="24"/>
        </w:rPr>
      </w:pPr>
      <w:r w:rsidRPr="00B6598B">
        <w:rPr>
          <w:sz w:val="24"/>
          <w:szCs w:val="24"/>
        </w:rPr>
        <w:t>Wykonawca nie może bez pisemnej – pod rygorem nieważności -  i uprzedniej zgody Zamawiającego przenieść na osobę trzecią żadnej wierzytelności wynikającej z niniejszej umowy .</w:t>
      </w:r>
    </w:p>
    <w:p w14:paraId="0E52BE99" w14:textId="5B7DA88B" w:rsidR="003B3539" w:rsidRPr="00B6598B" w:rsidRDefault="003B3539" w:rsidP="00125773">
      <w:pPr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6598B">
        <w:rPr>
          <w:rFonts w:ascii="Times New Roman" w:hAnsi="Times New Roman" w:cs="Times New Roman"/>
          <w:sz w:val="24"/>
          <w:szCs w:val="24"/>
        </w:rPr>
        <w:lastRenderedPageBreak/>
        <w:t>Zamawiający udzieli Wykonawcy zaliczki na poczet wykonania zamówienia w wysokości 2% wynagrodzenia brutto wynikającego z umowy – do wysokości kwoty wkładu własnego określonego przez Gminę Dobrzyca we wniosku o przyznanie pomocy w ramach Rządowego Funduszu „Polski Ład” Program Inwestycji Strategicznych z zastrzeżeniem pkt. 10.</w:t>
      </w:r>
    </w:p>
    <w:p w14:paraId="1766A556" w14:textId="47B1FBCE" w:rsidR="003B3539" w:rsidRPr="00B6598B" w:rsidRDefault="003B3539" w:rsidP="00125773">
      <w:pPr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6598B">
        <w:rPr>
          <w:rFonts w:ascii="Times New Roman" w:hAnsi="Times New Roman" w:cs="Times New Roman"/>
          <w:sz w:val="24"/>
          <w:szCs w:val="24"/>
        </w:rPr>
        <w:t>Jeżeli kwota najkorzystniejszej oferty po przeprowadzonym postępowaniu o udzielenie zamówienia publicznego będzie wyższa niż wartość inwestycji określona we wniosku                     o przyznanie pomocy złożonym przez Gminę Dobrzyca w ramach Rządowego Funduszu „Polski Ład” Program Inwestycji Strategicznych, a wkład własny Gminy będzie wyższy niż zakładany we wniosku – Wykonawcy zostanie wypłacona I płatność wynagrodzenia w wysokości 2% wartości określonej we wniosku  o przyznanie pomocy w ramach Rządowego Funduszu „Polski Ład” Program Inwestycji Strategicznych. II płatność będzie stanowić pozostały wkład własny Gminy Dobrzyca stanowiący powstałą różnicę pomiędzy ceną najkorzystniejszej oferty, a kwotą dofinansowania i 2% wkładu własnego gminy określonego we wniosku o przyznanie pomocy</w:t>
      </w:r>
      <w:r w:rsidR="004A2565" w:rsidRPr="00B6598B">
        <w:rPr>
          <w:rFonts w:ascii="Times New Roman" w:hAnsi="Times New Roman" w:cs="Times New Roman"/>
          <w:sz w:val="24"/>
          <w:szCs w:val="24"/>
        </w:rPr>
        <w:t xml:space="preserve">. </w:t>
      </w:r>
      <w:r w:rsidRPr="00B6598B">
        <w:rPr>
          <w:rFonts w:ascii="Times New Roman" w:hAnsi="Times New Roman" w:cs="Times New Roman"/>
          <w:sz w:val="24"/>
          <w:szCs w:val="24"/>
        </w:rPr>
        <w:t xml:space="preserve">Pozostała część wynagrodzenia pochodząca z dofinansowania zostanie wypłacone w dwóch transzach- „I” w wysokości nie wyższej niż </w:t>
      </w:r>
      <w:r w:rsidR="00260938" w:rsidRPr="00B6598B">
        <w:rPr>
          <w:rFonts w:ascii="Times New Roman" w:hAnsi="Times New Roman" w:cs="Times New Roman"/>
          <w:sz w:val="24"/>
          <w:szCs w:val="24"/>
        </w:rPr>
        <w:t>3</w:t>
      </w:r>
      <w:r w:rsidRPr="00B6598B">
        <w:rPr>
          <w:rFonts w:ascii="Times New Roman" w:hAnsi="Times New Roman" w:cs="Times New Roman"/>
          <w:sz w:val="24"/>
          <w:szCs w:val="24"/>
        </w:rPr>
        <w:t xml:space="preserve">0 % kwoty dofinansowania po zakończeniu wydzielonego etapu prac w ramach realizacji inwestycji, „II” w wysokości pozostałej do zapłacenia kwoty dofinansowania po zakończeniu realizacji zamówienia  i rozliczenia inwestycji oraz </w:t>
      </w:r>
      <w:r w:rsidRPr="00B6598B">
        <w:rPr>
          <w:rFonts w:ascii="Times New Roman" w:hAnsi="Times New Roman" w:cs="Times New Roman"/>
          <w:sz w:val="24"/>
          <w:szCs w:val="24"/>
          <w:u w:val="single"/>
        </w:rPr>
        <w:t>uzyskaniu pozwolenia na użytkowanie</w:t>
      </w:r>
      <w:r w:rsidRPr="00B659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E19F18" w14:textId="77777777" w:rsidR="003B3539" w:rsidRPr="00B6598B" w:rsidRDefault="003B3539" w:rsidP="00125773">
      <w:pPr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6598B">
        <w:rPr>
          <w:rFonts w:ascii="Times New Roman" w:hAnsi="Times New Roman" w:cs="Times New Roman"/>
          <w:sz w:val="24"/>
          <w:szCs w:val="24"/>
        </w:rPr>
        <w:t>I płatność podlega zaliczeniu na poczet wynagrodzenia przysługującego Wykonawcy. Wykonawcy zostanie wypłacone wynagrodzenie w kwocie pomniejszonej o kwotę udzielonej płatności, chyba że płatność ta zostanie wcześniej zwrócona Zamawiającemu.</w:t>
      </w:r>
    </w:p>
    <w:p w14:paraId="05A1472B" w14:textId="1FEC718B" w:rsidR="003B3539" w:rsidRPr="00B6598B" w:rsidRDefault="003B3539" w:rsidP="00125773">
      <w:pPr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6598B">
        <w:rPr>
          <w:rFonts w:ascii="Times New Roman" w:hAnsi="Times New Roman" w:cs="Times New Roman"/>
          <w:sz w:val="24"/>
          <w:szCs w:val="24"/>
        </w:rPr>
        <w:t xml:space="preserve">I płatność zostanie wypłacona w terminie </w:t>
      </w:r>
      <w:r w:rsidRPr="00B6598B">
        <w:rPr>
          <w:rFonts w:ascii="Times New Roman" w:hAnsi="Times New Roman" w:cs="Times New Roman"/>
          <w:sz w:val="24"/>
          <w:szCs w:val="24"/>
          <w:u w:val="single"/>
        </w:rPr>
        <w:t>3 miesięcy</w:t>
      </w:r>
      <w:r w:rsidRPr="00B6598B">
        <w:rPr>
          <w:rFonts w:ascii="Times New Roman" w:hAnsi="Times New Roman" w:cs="Times New Roman"/>
          <w:sz w:val="24"/>
          <w:szCs w:val="24"/>
        </w:rPr>
        <w:t xml:space="preserve"> od podpisania umowy i po przedłożeniu Zamawiającemu przez Wykonawcę faktury z terminem płatności nie krótszym niż 30 dni od dnia wystawienia faktury Zamawiającemu. </w:t>
      </w:r>
    </w:p>
    <w:p w14:paraId="1734023B" w14:textId="3CE25E5D" w:rsidR="003B3539" w:rsidRPr="00B6598B" w:rsidRDefault="003B3539" w:rsidP="00125773">
      <w:pPr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6598B">
        <w:rPr>
          <w:rFonts w:ascii="Times New Roman" w:hAnsi="Times New Roman" w:cs="Times New Roman"/>
          <w:sz w:val="24"/>
          <w:szCs w:val="24"/>
        </w:rPr>
        <w:t xml:space="preserve">II płatność o której mowa w ust. </w:t>
      </w:r>
      <w:r w:rsidR="00041537" w:rsidRPr="00B6598B">
        <w:rPr>
          <w:rFonts w:ascii="Times New Roman" w:hAnsi="Times New Roman" w:cs="Times New Roman"/>
          <w:sz w:val="24"/>
          <w:szCs w:val="24"/>
        </w:rPr>
        <w:t>10</w:t>
      </w:r>
      <w:r w:rsidRPr="00B6598B">
        <w:rPr>
          <w:rFonts w:ascii="Times New Roman" w:hAnsi="Times New Roman" w:cs="Times New Roman"/>
          <w:sz w:val="24"/>
          <w:szCs w:val="24"/>
        </w:rPr>
        <w:t xml:space="preserve"> zostanie wypłacona Wykonawcy w terminie </w:t>
      </w:r>
      <w:r w:rsidR="00041537" w:rsidRPr="00B6598B">
        <w:rPr>
          <w:rFonts w:ascii="Times New Roman" w:hAnsi="Times New Roman" w:cs="Times New Roman"/>
          <w:sz w:val="24"/>
          <w:szCs w:val="24"/>
        </w:rPr>
        <w:t>12</w:t>
      </w:r>
      <w:r w:rsidRPr="00B6598B">
        <w:rPr>
          <w:rFonts w:ascii="Times New Roman" w:hAnsi="Times New Roman" w:cs="Times New Roman"/>
          <w:sz w:val="24"/>
          <w:szCs w:val="24"/>
        </w:rPr>
        <w:t xml:space="preserve"> miesięcy od daty </w:t>
      </w:r>
      <w:r w:rsidR="00041537" w:rsidRPr="00B6598B">
        <w:rPr>
          <w:rFonts w:ascii="Times New Roman" w:hAnsi="Times New Roman" w:cs="Times New Roman"/>
          <w:sz w:val="24"/>
          <w:szCs w:val="24"/>
        </w:rPr>
        <w:t>podpisania umowy</w:t>
      </w:r>
      <w:r w:rsidRPr="00B6598B">
        <w:rPr>
          <w:rFonts w:ascii="Times New Roman" w:hAnsi="Times New Roman" w:cs="Times New Roman"/>
          <w:sz w:val="24"/>
          <w:szCs w:val="24"/>
        </w:rPr>
        <w:t xml:space="preserve"> i po przedłożeniu Zamawiającemu przez Wykonawcę faktury z terminem płatności nie krótszym niż 35 dni od dnia wystawienia faktury Zamawiającemu.</w:t>
      </w:r>
    </w:p>
    <w:p w14:paraId="41466175" w14:textId="4A9C720F" w:rsidR="003B3539" w:rsidRPr="00B6598B" w:rsidRDefault="003B3539" w:rsidP="00125773">
      <w:pPr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6598B">
        <w:rPr>
          <w:rFonts w:ascii="Times New Roman" w:hAnsi="Times New Roman" w:cs="Times New Roman"/>
          <w:sz w:val="24"/>
          <w:szCs w:val="24"/>
        </w:rPr>
        <w:t xml:space="preserve">Pierwsza i druga transza o której mowa w ust. </w:t>
      </w:r>
      <w:r w:rsidR="00041537" w:rsidRPr="00B6598B">
        <w:rPr>
          <w:rFonts w:ascii="Times New Roman" w:hAnsi="Times New Roman" w:cs="Times New Roman"/>
          <w:sz w:val="24"/>
          <w:szCs w:val="24"/>
        </w:rPr>
        <w:t>10</w:t>
      </w:r>
      <w:r w:rsidRPr="00B6598B">
        <w:rPr>
          <w:rFonts w:ascii="Times New Roman" w:hAnsi="Times New Roman" w:cs="Times New Roman"/>
          <w:sz w:val="24"/>
          <w:szCs w:val="24"/>
        </w:rPr>
        <w:t xml:space="preserve"> zostanie wypłacona na podstawie protokołu częściowego</w:t>
      </w:r>
      <w:r w:rsidR="00415B9F" w:rsidRPr="00B6598B">
        <w:rPr>
          <w:rFonts w:ascii="Times New Roman" w:hAnsi="Times New Roman" w:cs="Times New Roman"/>
          <w:sz w:val="24"/>
          <w:szCs w:val="24"/>
        </w:rPr>
        <w:t xml:space="preserve"> i końcowego</w:t>
      </w:r>
      <w:r w:rsidRPr="00B6598B">
        <w:rPr>
          <w:rFonts w:ascii="Times New Roman" w:hAnsi="Times New Roman" w:cs="Times New Roman"/>
          <w:sz w:val="24"/>
          <w:szCs w:val="24"/>
        </w:rPr>
        <w:t xml:space="preserve"> odbioru robót budowlanych i po przedłożeniu Zamawiającemu przez Wykonawcę faktury zaliczkowej z terminem płatności transzy nie krótszym niż 35 dni od dnia wystawienia faktury Zamawiającemu.</w:t>
      </w:r>
    </w:p>
    <w:p w14:paraId="22DA1A4C" w14:textId="73783DDE" w:rsidR="009C61BB" w:rsidRPr="00B6598B" w:rsidRDefault="009C61BB" w:rsidP="00D00BA7">
      <w:pPr>
        <w:pStyle w:val="NormalnyWeb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eastAsia="Times New Roman"/>
        </w:rPr>
      </w:pPr>
      <w:r w:rsidRPr="00B6598B">
        <w:rPr>
          <w:rFonts w:eastAsia="Times New Roman"/>
        </w:rPr>
        <w:t xml:space="preserve">Podstawą wystawienia </w:t>
      </w:r>
      <w:r w:rsidRPr="00B6598B">
        <w:rPr>
          <w:rFonts w:eastAsia="Times New Roman"/>
          <w:b/>
        </w:rPr>
        <w:t>faktur częściowych</w:t>
      </w:r>
      <w:r w:rsidRPr="00B6598B">
        <w:rPr>
          <w:rFonts w:eastAsia="Times New Roman"/>
        </w:rPr>
        <w:t xml:space="preserve"> będzie protokół odbioru częściowego robót, </w:t>
      </w:r>
      <w:r w:rsidR="00217690" w:rsidRPr="00B6598B">
        <w:rPr>
          <w:rFonts w:eastAsia="Times New Roman"/>
        </w:rPr>
        <w:t xml:space="preserve">             </w:t>
      </w:r>
      <w:r w:rsidRPr="00B6598B">
        <w:rPr>
          <w:rFonts w:eastAsia="Times New Roman"/>
        </w:rPr>
        <w:t xml:space="preserve">w którym Inspektor ze strony Zamawiającego i Kierownik robót ze strony Wykonawcy określą rzeczywiste wykonanie </w:t>
      </w:r>
      <w:r w:rsidR="00260938" w:rsidRPr="00B6598B">
        <w:rPr>
          <w:rFonts w:eastAsia="Times New Roman"/>
        </w:rPr>
        <w:t xml:space="preserve">przedmiotu zamówienia. </w:t>
      </w:r>
    </w:p>
    <w:p w14:paraId="242F9394" w14:textId="77777777" w:rsidR="009C61BB" w:rsidRPr="00B6598B" w:rsidRDefault="009C61BB" w:rsidP="00475FB2">
      <w:pPr>
        <w:pStyle w:val="NormalnyWeb"/>
        <w:numPr>
          <w:ilvl w:val="0"/>
          <w:numId w:val="2"/>
        </w:numPr>
        <w:ind w:left="426" w:hanging="357"/>
        <w:jc w:val="both"/>
        <w:rPr>
          <w:rFonts w:eastAsia="Times New Roman"/>
        </w:rPr>
      </w:pPr>
      <w:r w:rsidRPr="00B6598B">
        <w:rPr>
          <w:rFonts w:eastAsia="Times New Roman"/>
        </w:rPr>
        <w:t>Odbiór robót, na podstawie protokołu odbioru częściowego nie stanowi o spełnieniu świadczenia, bowiem roboty objęte niniejszą umową  mogą zostać przyjęte wyłącznie w całości i wyłącznie w formie protokołu odbioru końcowego całości robót.</w:t>
      </w:r>
    </w:p>
    <w:p w14:paraId="0111F56C" w14:textId="33A86064" w:rsidR="009C61BB" w:rsidRPr="00B6598B" w:rsidRDefault="009C61BB" w:rsidP="00415B9F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357"/>
        <w:jc w:val="both"/>
        <w:rPr>
          <w:rFonts w:eastAsia="Times New Roman"/>
        </w:rPr>
      </w:pPr>
      <w:r w:rsidRPr="00B6598B">
        <w:rPr>
          <w:rFonts w:eastAsia="Times New Roman"/>
        </w:rPr>
        <w:t xml:space="preserve">Zapłata wynagrodzenia należnego Wykonawcy na podstawie </w:t>
      </w:r>
      <w:r w:rsidRPr="00B6598B">
        <w:rPr>
          <w:rFonts w:eastAsia="Times New Roman"/>
          <w:b/>
        </w:rPr>
        <w:t>faktur częściowych</w:t>
      </w:r>
      <w:r w:rsidRPr="00B6598B">
        <w:rPr>
          <w:rFonts w:eastAsia="Times New Roman"/>
        </w:rPr>
        <w:t xml:space="preserve"> nastąpi przelewem na konto Wykonawcy</w:t>
      </w:r>
      <w:r w:rsidR="00415B9F" w:rsidRPr="00B6598B">
        <w:rPr>
          <w:rFonts w:eastAsia="Times New Roman"/>
        </w:rPr>
        <w:t xml:space="preserve"> </w:t>
      </w:r>
      <w:r w:rsidR="00415B9F" w:rsidRPr="00B6598B">
        <w:t>wskazane w fakturze.</w:t>
      </w:r>
    </w:p>
    <w:p w14:paraId="2900DB52" w14:textId="77777777" w:rsidR="009C61BB" w:rsidRPr="00B6598B" w:rsidRDefault="009C61BB" w:rsidP="00475FB2">
      <w:pPr>
        <w:pStyle w:val="NormalnyWeb"/>
        <w:numPr>
          <w:ilvl w:val="0"/>
          <w:numId w:val="2"/>
        </w:numPr>
        <w:spacing w:before="0" w:beforeAutospacing="0"/>
        <w:ind w:left="426" w:hanging="357"/>
        <w:jc w:val="both"/>
        <w:rPr>
          <w:rFonts w:eastAsia="Times New Roman"/>
        </w:rPr>
      </w:pPr>
      <w:r w:rsidRPr="00B6598B">
        <w:rPr>
          <w:rFonts w:eastAsia="Times New Roman"/>
        </w:rPr>
        <w:t xml:space="preserve">Podstawą wystawienia faktury końcowej jest protokół wykonanych robót i protokół odbioru końcowego przedmiotu umowy. </w:t>
      </w:r>
    </w:p>
    <w:p w14:paraId="6D545D11" w14:textId="4F560ADD" w:rsidR="00EE36DA" w:rsidRPr="00B6598B" w:rsidRDefault="00232997" w:rsidP="00475FB2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jc w:val="both"/>
      </w:pPr>
      <w:r w:rsidRPr="00B6598B">
        <w:lastRenderedPageBreak/>
        <w:t xml:space="preserve">Faktury będą wystawione na Zamawiającego: Gmina </w:t>
      </w:r>
      <w:r w:rsidR="003B1691" w:rsidRPr="00B6598B">
        <w:t xml:space="preserve">Dobrzyca, ul. Rynek 14, </w:t>
      </w:r>
      <w:r w:rsidR="00EC5C51" w:rsidRPr="00B6598B">
        <w:t xml:space="preserve">                                    </w:t>
      </w:r>
      <w:r w:rsidR="003B1691" w:rsidRPr="00B6598B">
        <w:t>63-330 Dobrzyca</w:t>
      </w:r>
      <w:r w:rsidR="006D6E9D" w:rsidRPr="00B6598B">
        <w:t xml:space="preserve"> </w:t>
      </w:r>
      <w:r w:rsidRPr="00B6598B">
        <w:t xml:space="preserve">, NIP: </w:t>
      </w:r>
      <w:r w:rsidR="003B1691" w:rsidRPr="00B6598B">
        <w:t>608-00</w:t>
      </w:r>
      <w:r w:rsidR="00E26B5A" w:rsidRPr="00B6598B">
        <w:t>-</w:t>
      </w:r>
      <w:r w:rsidR="003B1691" w:rsidRPr="00B6598B">
        <w:t>43</w:t>
      </w:r>
      <w:r w:rsidR="00E26B5A" w:rsidRPr="00B6598B">
        <w:t>-</w:t>
      </w:r>
      <w:r w:rsidR="003B1691" w:rsidRPr="00B6598B">
        <w:t>350</w:t>
      </w:r>
      <w:r w:rsidR="00E26B5A" w:rsidRPr="00B6598B">
        <w:t>.</w:t>
      </w:r>
    </w:p>
    <w:p w14:paraId="32EBB254" w14:textId="77777777" w:rsidR="001F66A4" w:rsidRPr="00B6598B" w:rsidRDefault="001F66A4" w:rsidP="001F66A4">
      <w:pPr>
        <w:pStyle w:val="NormalnyWeb"/>
        <w:spacing w:before="0" w:beforeAutospacing="0" w:after="0" w:afterAutospacing="0"/>
        <w:ind w:left="426"/>
        <w:jc w:val="both"/>
      </w:pPr>
    </w:p>
    <w:p w14:paraId="1BE30C38" w14:textId="734FFF8E" w:rsidR="001F66A4" w:rsidRPr="00B6598B" w:rsidRDefault="001F66A4" w:rsidP="003E34B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98B">
        <w:rPr>
          <w:rFonts w:ascii="Times New Roman" w:hAnsi="Times New Roman" w:cs="Times New Roman"/>
          <w:b/>
          <w:color w:val="000000"/>
          <w:sz w:val="24"/>
          <w:szCs w:val="24"/>
        </w:rPr>
        <w:t>TERMINY</w:t>
      </w:r>
    </w:p>
    <w:p w14:paraId="7D875A7B" w14:textId="6DD8A023" w:rsidR="001F66A4" w:rsidRPr="00B6598B" w:rsidRDefault="001F66A4" w:rsidP="003E34B0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B6598B">
        <w:rPr>
          <w:b/>
          <w:bCs/>
        </w:rPr>
        <w:t>§3</w:t>
      </w:r>
    </w:p>
    <w:p w14:paraId="4CA71BB7" w14:textId="520C0A26" w:rsidR="001F66A4" w:rsidRPr="00B6598B" w:rsidRDefault="001F66A4" w:rsidP="003E34B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pl-PL"/>
        </w:rPr>
      </w:pPr>
      <w:r w:rsidRPr="00B6598B">
        <w:rPr>
          <w:rFonts w:ascii="Times New Roman" w:eastAsiaTheme="minorEastAsia" w:hAnsi="Times New Roman" w:cs="Times New Roman"/>
          <w:sz w:val="24"/>
          <w:szCs w:val="24"/>
          <w:lang w:eastAsia="pl-PL"/>
        </w:rPr>
        <w:t>Termin wykonania przedmiotu umowy ustala się na:</w:t>
      </w:r>
      <w:r w:rsidRPr="00B6598B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B6598B">
        <w:rPr>
          <w:rFonts w:ascii="Times New Roman" w:eastAsia="Arial" w:hAnsi="Times New Roman" w:cs="Times New Roman"/>
          <w:b/>
          <w:bCs/>
          <w:sz w:val="24"/>
          <w:szCs w:val="24"/>
          <w:u w:val="single"/>
          <w:shd w:val="clear" w:color="auto" w:fill="FFFFFF"/>
          <w:lang w:eastAsia="pl-PL"/>
        </w:rPr>
        <w:t>16 miesięcy</w:t>
      </w:r>
      <w:r w:rsidRPr="00B6598B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pl-PL"/>
        </w:rPr>
        <w:t xml:space="preserve"> od daty zawarcia umowy,</w:t>
      </w:r>
      <w:r w:rsidR="00260938" w:rsidRPr="00B6598B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260938" w:rsidRPr="00B6598B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tj. do dnia………………</w:t>
      </w:r>
      <w:r w:rsidRPr="00B6598B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pl-PL"/>
        </w:rPr>
        <w:t xml:space="preserve"> w tym:</w:t>
      </w:r>
    </w:p>
    <w:p w14:paraId="41DF1F36" w14:textId="0CDB3779" w:rsidR="001F66A4" w:rsidRPr="00B6598B" w:rsidRDefault="001F66A4" w:rsidP="001F66A4">
      <w:pPr>
        <w:pStyle w:val="Akapitzli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9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 etap</w:t>
      </w:r>
      <w:r w:rsidRPr="00B659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r w:rsidRPr="00B65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 miesięcy od podpisania umowy - wykonanie dokumentacji projektowej na podstawie PFU zatwierdzonej przez </w:t>
      </w:r>
      <w:r w:rsidR="00125773" w:rsidRPr="00B6598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B65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amawiającego wraz z uzyskaniem prawomocnego pozwolenia na budowę; </w:t>
      </w:r>
    </w:p>
    <w:p w14:paraId="27BD2B64" w14:textId="0EA7AF3F" w:rsidR="001F66A4" w:rsidRPr="00B6598B" w:rsidRDefault="001F66A4" w:rsidP="001F66A4">
      <w:pPr>
        <w:pStyle w:val="Akapitzlist"/>
        <w:ind w:left="426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pl-PL"/>
        </w:rPr>
      </w:pPr>
      <w:r w:rsidRPr="00B659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II etap</w:t>
      </w:r>
      <w:r w:rsidRPr="00B65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4 miesięcy od uzyskania pozwolenia na budowę, jednak nie później niż                          16 miesięcy od podpisania umowy – wykonanie prac związanych z wierceniem studni wraz z wykonaniem obudowy oraz likwidacja istniejącej studni</w:t>
      </w:r>
      <w:r w:rsidR="00125773" w:rsidRPr="00B65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wykonaniem dokumentacji powykonawczej i uzyskaniem pozwolenia na użytkowanie</w:t>
      </w:r>
      <w:r w:rsidRPr="00B6598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F366DD4" w14:textId="77777777" w:rsidR="001F66A4" w:rsidRPr="00B6598B" w:rsidRDefault="001F66A4" w:rsidP="001F66A4">
      <w:pPr>
        <w:pStyle w:val="Akapitzlist"/>
        <w:numPr>
          <w:ilvl w:val="0"/>
          <w:numId w:val="1"/>
        </w:numPr>
        <w:tabs>
          <w:tab w:val="left" w:pos="406"/>
        </w:tabs>
        <w:spacing w:after="0" w:line="200" w:lineRule="atLeast"/>
        <w:ind w:left="426" w:right="40" w:hanging="426"/>
        <w:jc w:val="both"/>
        <w:rPr>
          <w:rFonts w:ascii="Times New Roman" w:hAnsi="Times New Roman" w:cs="Times New Roman"/>
          <w:sz w:val="24"/>
          <w:szCs w:val="24"/>
        </w:rPr>
      </w:pPr>
      <w:r w:rsidRPr="00B6598B">
        <w:rPr>
          <w:rFonts w:ascii="Times New Roman" w:hAnsi="Times New Roman" w:cs="Times New Roman"/>
          <w:sz w:val="24"/>
          <w:szCs w:val="24"/>
        </w:rPr>
        <w:t>Wykonawcę obowiązuje konieczność zgłaszania Zamawiającemu każdorazowej zmiany terminu realizacji wyszczególnionych etapów. Zmiana terminu wymaga podpisania przez Strony aneksu do umowy.</w:t>
      </w:r>
    </w:p>
    <w:p w14:paraId="0EDE3441" w14:textId="7725FF92" w:rsidR="001F66A4" w:rsidRPr="00B6598B" w:rsidRDefault="001F66A4" w:rsidP="001F66A4">
      <w:pPr>
        <w:pStyle w:val="NormalnyWeb"/>
        <w:spacing w:before="0" w:beforeAutospacing="0" w:after="0" w:afterAutospacing="0"/>
        <w:ind w:left="426"/>
        <w:jc w:val="both"/>
      </w:pPr>
    </w:p>
    <w:p w14:paraId="3EC53861" w14:textId="17BF749E" w:rsidR="001F66A4" w:rsidRPr="003E34B0" w:rsidRDefault="001F66A4" w:rsidP="003E34B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98B">
        <w:rPr>
          <w:rFonts w:ascii="Times New Roman" w:hAnsi="Times New Roman" w:cs="Times New Roman"/>
          <w:b/>
          <w:bCs/>
          <w:sz w:val="24"/>
          <w:szCs w:val="24"/>
        </w:rPr>
        <w:t>PODWYKONAWC</w:t>
      </w:r>
      <w:r w:rsidR="003E34B0">
        <w:rPr>
          <w:rFonts w:ascii="Times New Roman" w:hAnsi="Times New Roman" w:cs="Times New Roman"/>
          <w:b/>
          <w:bCs/>
          <w:sz w:val="24"/>
          <w:szCs w:val="24"/>
        </w:rPr>
        <w:t>Y</w:t>
      </w:r>
    </w:p>
    <w:p w14:paraId="2F10C62B" w14:textId="42C5E64A" w:rsidR="001F66A4" w:rsidRPr="003E34B0" w:rsidRDefault="001F66A4" w:rsidP="003E3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3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14:paraId="6279ED38" w14:textId="6FF2DAE1" w:rsidR="00260938" w:rsidRPr="00B6598B" w:rsidRDefault="00260938">
      <w:pPr>
        <w:pStyle w:val="Akapitzlist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98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wykona zamówienie samodzielnie/</w:t>
      </w:r>
      <w:r w:rsidR="008603CC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  <w:r w:rsidRPr="00B6598B">
        <w:rPr>
          <w:rFonts w:ascii="Times New Roman" w:eastAsia="Times New Roman" w:hAnsi="Times New Roman" w:cs="Times New Roman"/>
          <w:sz w:val="24"/>
          <w:szCs w:val="24"/>
          <w:lang w:eastAsia="pl-PL"/>
        </w:rPr>
        <w:t>, za wyjątkiem robót w zakresie …………………………., które zostaną wykonane przy udziale podwykonawcy/ów – firma ……………………………………   .</w:t>
      </w:r>
    </w:p>
    <w:p w14:paraId="2EF5E8A6" w14:textId="6F376833" w:rsidR="00FD5E39" w:rsidRPr="00B6598B" w:rsidRDefault="00FD5E39">
      <w:pPr>
        <w:pStyle w:val="NormalnyWeb"/>
        <w:numPr>
          <w:ilvl w:val="0"/>
          <w:numId w:val="38"/>
        </w:numPr>
        <w:spacing w:before="0" w:beforeAutospacing="0" w:after="0" w:afterAutospacing="0"/>
        <w:ind w:left="284"/>
        <w:jc w:val="both"/>
      </w:pPr>
      <w:r w:rsidRPr="00B6598B">
        <w:t xml:space="preserve">Wykonawca, Podwykonawca lub dalszy Podwykonawca zamówienia na roboty budowlane zamierzający zawrzeć umowę o podwykonawstwo, której przedmiotem są roboty budowlane, jest zobowiązany w trakcie realizacji zamówienia publicznego na roboty budowlane, do przedkładania Zamawiającemu projektu tej umowy, przy czym Podwykonawca lub dalszy Podwykonawca jest obowiązany dołączyć zgodę Wykonawcy na zawarcie umowy o podwykonawstwo o treści zgodnej z projektem umowy. </w:t>
      </w:r>
    </w:p>
    <w:p w14:paraId="2AEAE719" w14:textId="77777777" w:rsidR="00FD5E39" w:rsidRPr="00B6598B" w:rsidRDefault="00FD5E39">
      <w:pPr>
        <w:pStyle w:val="NormalnyWeb"/>
        <w:numPr>
          <w:ilvl w:val="0"/>
          <w:numId w:val="38"/>
        </w:numPr>
        <w:spacing w:before="0" w:beforeAutospacing="0" w:after="0" w:afterAutospacing="0"/>
        <w:ind w:left="284" w:hanging="284"/>
        <w:jc w:val="both"/>
      </w:pPr>
      <w:r w:rsidRPr="00B6598B">
        <w:t>Wymagania dotyczące umowy o podwykonawstwo, której przedmiotem są roboty budowlane, których niespełnienie spowoduje zgłoszenie przez Zamawiającego odpowiednio zastrzeżeń lub sprzeciwu:</w:t>
      </w:r>
    </w:p>
    <w:p w14:paraId="10B065CE" w14:textId="77777777" w:rsidR="00FD5E39" w:rsidRPr="00B6598B" w:rsidRDefault="00FD5E39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</w:pPr>
      <w:r w:rsidRPr="00B6598B">
        <w:t xml:space="preserve">zapisy umowy o podwykonawstwo nie mogą naruszać postanowień umowy zawartej między Wykonawcą, a Zamawiającym oraz zawierać postanowień  kształtujących prawa i obowiązki podwykonawcy, w zakresie kar umownych oraz postanowień dotyczących warunków wypłaty wynagrodzenia w sposób dla niego  mniej korzystny niż prawa i obowiązki wykonawcy, ukształtowane postanowieniami zawartej umowy między zamawiającym a wykonawcą </w:t>
      </w:r>
    </w:p>
    <w:p w14:paraId="5A3E3A65" w14:textId="77777777" w:rsidR="00FD5E39" w:rsidRPr="00B6598B" w:rsidRDefault="00FD5E39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</w:pPr>
      <w:r w:rsidRPr="00B6598B">
        <w:t xml:space="preserve">przedmiot zamówienia (zakres prac) musi być precyzyjnie określony, </w:t>
      </w:r>
    </w:p>
    <w:p w14:paraId="20531520" w14:textId="77777777" w:rsidR="00FD5E39" w:rsidRPr="00B6598B" w:rsidRDefault="00FD5E39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</w:pPr>
      <w:r w:rsidRPr="00B6598B">
        <w:t>termin wykonania umowy przez Podwykonawcę musi umożliwiać zakończenie wykonania robót przez Wykonawcę w terminie określonym w niniejszej umowie,</w:t>
      </w:r>
    </w:p>
    <w:p w14:paraId="2E5E3DB3" w14:textId="77777777" w:rsidR="00FD5E39" w:rsidRPr="00B6598B" w:rsidRDefault="00FD5E39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</w:pPr>
      <w:r w:rsidRPr="00B6598B">
        <w:t xml:space="preserve">wynagrodzenie za roboty wykonywane przez Podwykonawcę powinno być określone precyzyjnie i nie może przekroczyć wysokości wynagrodzenia przewidzianego dla Wykonawcy za ten zakres robót, </w:t>
      </w:r>
    </w:p>
    <w:p w14:paraId="7071C408" w14:textId="77777777" w:rsidR="00FD5E39" w:rsidRPr="00B6598B" w:rsidRDefault="00FD5E39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</w:pPr>
      <w:r w:rsidRPr="00B6598B">
        <w:t xml:space="preserve">umowa o podwykonawstwo nie może zawierać postanowień: </w:t>
      </w:r>
      <w:r w:rsidRPr="00B6598B">
        <w:br/>
        <w:t xml:space="preserve">a)   uzależniających wypłatę wynagrodzenia dla Podwykonawcy od zapłaty przez   </w:t>
      </w:r>
    </w:p>
    <w:p w14:paraId="577A5619" w14:textId="77777777" w:rsidR="00FD5E39" w:rsidRPr="00B6598B" w:rsidRDefault="00FD5E39" w:rsidP="00FD5E39">
      <w:pPr>
        <w:pStyle w:val="NormalnyWeb"/>
        <w:spacing w:before="0" w:beforeAutospacing="0" w:after="0" w:afterAutospacing="0"/>
        <w:ind w:left="1080"/>
        <w:jc w:val="both"/>
      </w:pPr>
      <w:r w:rsidRPr="00B6598B">
        <w:t xml:space="preserve">      Zamawiającego wynagrodzenia na rzecz Wykonawcy, za zakres robót </w:t>
      </w:r>
    </w:p>
    <w:p w14:paraId="0B45EC34" w14:textId="77777777" w:rsidR="00FD5E39" w:rsidRPr="00B6598B" w:rsidRDefault="00FD5E39" w:rsidP="00FD5E39">
      <w:pPr>
        <w:pStyle w:val="NormalnyWeb"/>
        <w:spacing w:before="0" w:beforeAutospacing="0" w:after="0" w:afterAutospacing="0"/>
        <w:ind w:left="1080"/>
        <w:jc w:val="both"/>
      </w:pPr>
      <w:r w:rsidRPr="00B6598B">
        <w:t xml:space="preserve">      wykonanych przez Wykonawcę, </w:t>
      </w:r>
    </w:p>
    <w:p w14:paraId="148348AE" w14:textId="77777777" w:rsidR="00FD5E39" w:rsidRPr="00B6598B" w:rsidRDefault="00FD5E39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</w:pPr>
      <w:r w:rsidRPr="00B6598B">
        <w:lastRenderedPageBreak/>
        <w:t xml:space="preserve">uzależniających zwrot Podwykonawcy kwot zabezpieczeń przez Wykonawcę, od zwrotu zabezpieczenia wykonania umowy przez Zamawiającego na rzecz Wykonawcy, </w:t>
      </w:r>
    </w:p>
    <w:p w14:paraId="0B88011F" w14:textId="77777777" w:rsidR="00FD5E39" w:rsidRPr="00B6598B" w:rsidRDefault="00FD5E39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</w:pPr>
      <w:r w:rsidRPr="00B6598B">
        <w:t xml:space="preserve">dotyczących dokonywania przez Wykonawcę zatrzymań (zmniejszeń) wynagrodzenia Podwykonawcy, </w:t>
      </w:r>
    </w:p>
    <w:p w14:paraId="7B9FC7CB" w14:textId="77777777" w:rsidR="00FD5E39" w:rsidRPr="00B6598B" w:rsidRDefault="00FD5E39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</w:pPr>
      <w:r w:rsidRPr="00B6598B">
        <w:t xml:space="preserve">termin zapłaty wynagrodzenia Podwykonawcy lub dalszemu Podwykonawcy przewidziany w umowie o podwykonawstwo nie może być dłuższy niż 30 dni od dnia doręczenia Wykonawcy, Podwykonawcy lub dalszemu Podwykonawcy faktury lub rachunku, potwierdzających wykonanie zleconej Podwykonawcy lub dalszemu Podwykonawcy dostawy lub roboty budowlanej. </w:t>
      </w:r>
    </w:p>
    <w:p w14:paraId="3BC0A62A" w14:textId="77777777" w:rsidR="00FD5E39" w:rsidRPr="00B6598B" w:rsidRDefault="00FD5E39">
      <w:pPr>
        <w:pStyle w:val="NormalnyWeb"/>
        <w:numPr>
          <w:ilvl w:val="0"/>
          <w:numId w:val="38"/>
        </w:numPr>
        <w:spacing w:before="0" w:beforeAutospacing="0" w:after="0" w:afterAutospacing="0"/>
        <w:ind w:left="426" w:hanging="426"/>
        <w:jc w:val="both"/>
      </w:pPr>
      <w:r w:rsidRPr="00B6598B">
        <w:t>Zamawiający w terminie do 7 dni od momentu otrzymania projektu umowy zgłasza pisemne zastrzeżenia do projektu umowy o podwykonawstwo, niespełniającej wymagań, której przedmiotem są roboty budowlane.</w:t>
      </w:r>
    </w:p>
    <w:p w14:paraId="68B376FE" w14:textId="77777777" w:rsidR="00FD5E39" w:rsidRPr="00B6598B" w:rsidRDefault="00FD5E39">
      <w:pPr>
        <w:pStyle w:val="NormalnyWeb"/>
        <w:numPr>
          <w:ilvl w:val="0"/>
          <w:numId w:val="38"/>
        </w:numPr>
        <w:spacing w:before="0" w:beforeAutospacing="0" w:after="0" w:afterAutospacing="0"/>
        <w:ind w:left="426" w:hanging="426"/>
        <w:jc w:val="both"/>
      </w:pPr>
      <w:r w:rsidRPr="00B6598B">
        <w:t xml:space="preserve">Niezgłoszenie przez Zamawiającego pisemnych zastrzeżeń do przedłożonego projektu umowy o podwykonawstwo, której przedmiotem są roboty budowlane, uważa się za akceptację projektu umowy przez Zamawiającego. </w:t>
      </w:r>
    </w:p>
    <w:p w14:paraId="47E8D107" w14:textId="4F8F8C1A" w:rsidR="00FD5E39" w:rsidRPr="00B6598B" w:rsidRDefault="00FD5E39">
      <w:pPr>
        <w:pStyle w:val="NormalnyWeb"/>
        <w:numPr>
          <w:ilvl w:val="0"/>
          <w:numId w:val="38"/>
        </w:numPr>
        <w:spacing w:before="0" w:beforeAutospacing="0" w:after="0" w:afterAutospacing="0"/>
        <w:ind w:left="426" w:hanging="426"/>
        <w:jc w:val="both"/>
      </w:pPr>
      <w:r w:rsidRPr="00B6598B">
        <w:t xml:space="preserve">Wykonawca, Podwykonawca lub dalszy Podwykonawca zamówienia na roboty budowlane przedkłada Zamawiającemu poświadczoną za zgodność z oryginałem kopię zawartej umowy o podwykonawstwo, której przedmiotem są roboty budowlane  w terminie do 7 dni od dnia jej zawarcia. </w:t>
      </w:r>
    </w:p>
    <w:p w14:paraId="49A7E2D1" w14:textId="77777777" w:rsidR="00FD5E39" w:rsidRPr="00B6598B" w:rsidRDefault="00FD5E39">
      <w:pPr>
        <w:pStyle w:val="NormalnyWeb"/>
        <w:numPr>
          <w:ilvl w:val="0"/>
          <w:numId w:val="38"/>
        </w:numPr>
        <w:spacing w:before="0" w:beforeAutospacing="0" w:after="0" w:afterAutospacing="0"/>
        <w:ind w:left="426" w:hanging="426"/>
        <w:jc w:val="both"/>
      </w:pPr>
      <w:r w:rsidRPr="00B6598B">
        <w:t xml:space="preserve">Zamawiający w terminie 7 dni od momentu otrzymania, zgłasza pisemny sprzeciw do umowy o podwykonawstwo, której przedmiotem są roboty budowlane, w przypadkach,                        o których mowa w ust. 4. </w:t>
      </w:r>
    </w:p>
    <w:p w14:paraId="48B54DA2" w14:textId="514D8010" w:rsidR="00FD5E39" w:rsidRPr="00B6598B" w:rsidRDefault="00FD5E39">
      <w:pPr>
        <w:pStyle w:val="NormalnyWeb"/>
        <w:numPr>
          <w:ilvl w:val="0"/>
          <w:numId w:val="38"/>
        </w:numPr>
        <w:spacing w:before="0" w:beforeAutospacing="0" w:after="0" w:afterAutospacing="0"/>
        <w:ind w:left="426" w:hanging="426"/>
        <w:jc w:val="both"/>
      </w:pPr>
      <w:r w:rsidRPr="00B6598B">
        <w:t xml:space="preserve">Niezgłoszenie pisemnego sprzeciwu do przedłożonej umowy o podwykonawstwo, której przedmiotem są roboty budowlane, w terminie określonym w ust. </w:t>
      </w:r>
      <w:r w:rsidR="008603CC">
        <w:t>7</w:t>
      </w:r>
      <w:r w:rsidRPr="00B6598B">
        <w:t xml:space="preserve"> uważa się za akceptację umowy przez Zamawiającego. </w:t>
      </w:r>
    </w:p>
    <w:p w14:paraId="6E70144B" w14:textId="77777777" w:rsidR="00FD5E39" w:rsidRPr="00B6598B" w:rsidRDefault="00FD5E39">
      <w:pPr>
        <w:pStyle w:val="NormalnyWeb"/>
        <w:numPr>
          <w:ilvl w:val="0"/>
          <w:numId w:val="38"/>
        </w:numPr>
        <w:spacing w:before="0" w:beforeAutospacing="0" w:after="0" w:afterAutospacing="0"/>
        <w:ind w:left="426" w:hanging="426"/>
        <w:jc w:val="both"/>
      </w:pPr>
      <w:r w:rsidRPr="00B6598B">
        <w:t xml:space="preserve">Wykonawca, Podwykonawca lub dalszy Podwykonawca zobowiązany jest do przedkładania Zamawiającemu poświadczonej za zgodność z oryginałem kopii zawartych umów o podwykonawstwo, których przedmiotem są dostawy w terminie 7 dni od dnia ich zawarcia, z wyłączeniem umów o podwykonawstwo dotyczących dostawy mediów, usług geodezyjnych, geologicznych, opinii, opracowań projektowych, ekspertyz, dostawy materiałów budowlanych, usług sprzętowo-transportowych o wartości mniejszej niż </w:t>
      </w:r>
      <w:r w:rsidRPr="00B6598B">
        <w:rPr>
          <w:i/>
          <w:iCs/>
        </w:rPr>
        <w:t xml:space="preserve">0,5% </w:t>
      </w:r>
      <w:r w:rsidRPr="00B6598B">
        <w:t xml:space="preserve">wartości umowy w sprawie zamówienia publicznego. Wyłączenie, o którym mowa w zadaniu pierwszym, nie dotyczy umów o podwykonawstwo o wartości większej niż 50 000.00 zł. </w:t>
      </w:r>
    </w:p>
    <w:p w14:paraId="5CC77648" w14:textId="425A44B5" w:rsidR="00FD5E39" w:rsidRPr="00B6598B" w:rsidRDefault="00FD5E39">
      <w:pPr>
        <w:pStyle w:val="NormalnyWeb"/>
        <w:numPr>
          <w:ilvl w:val="0"/>
          <w:numId w:val="38"/>
        </w:numPr>
        <w:spacing w:before="0" w:beforeAutospacing="0" w:after="0" w:afterAutospacing="0"/>
        <w:ind w:left="426" w:hanging="426"/>
        <w:jc w:val="both"/>
      </w:pPr>
      <w:r w:rsidRPr="00B6598B">
        <w:t xml:space="preserve">W przypadku, o którym mowa w ust. </w:t>
      </w:r>
      <w:r w:rsidR="008603CC">
        <w:t>3</w:t>
      </w:r>
      <w:r w:rsidRPr="00B6598B">
        <w:t xml:space="preserve"> pkt 6, jeżeli termin zapłaty jest dłuższy niż 30 dni, Zamawiający informuje o tym Wykonawcę i wzywa go do doprowadzenia do zmiany tej umowy pod rygorem zapłaty kary umownej. </w:t>
      </w:r>
    </w:p>
    <w:p w14:paraId="6B119DDE" w14:textId="61C94558" w:rsidR="00FD5E39" w:rsidRPr="00B6598B" w:rsidRDefault="00FD5E39">
      <w:pPr>
        <w:pStyle w:val="NormalnyWeb"/>
        <w:numPr>
          <w:ilvl w:val="0"/>
          <w:numId w:val="38"/>
        </w:numPr>
        <w:spacing w:before="0" w:beforeAutospacing="0" w:after="0" w:afterAutospacing="0"/>
        <w:ind w:left="426" w:hanging="426"/>
        <w:jc w:val="both"/>
      </w:pPr>
      <w:r w:rsidRPr="00B6598B">
        <w:t xml:space="preserve">Przepisy ust. </w:t>
      </w:r>
      <w:r w:rsidR="008603CC">
        <w:t>2</w:t>
      </w:r>
      <w:r w:rsidRPr="00B6598B">
        <w:t>- 10 stosuje się odpowiednio do zmian umowy o podwykonawstwo.</w:t>
      </w:r>
    </w:p>
    <w:p w14:paraId="1DE23534" w14:textId="77777777" w:rsidR="00FD5E39" w:rsidRPr="00B6598B" w:rsidRDefault="00FD5E39">
      <w:pPr>
        <w:pStyle w:val="NormalnyWeb"/>
        <w:numPr>
          <w:ilvl w:val="0"/>
          <w:numId w:val="38"/>
        </w:numPr>
        <w:spacing w:before="0" w:beforeAutospacing="0" w:after="0" w:afterAutospacing="0"/>
        <w:ind w:left="426" w:hanging="426"/>
        <w:jc w:val="both"/>
      </w:pPr>
      <w:r w:rsidRPr="00B6598B">
        <w:t xml:space="preserve">Każdorazowa zmiana, wprowadzenie lub rezygnacja z Podwykonawcy wymaga pisemnej Zgody Zamawiającego. </w:t>
      </w:r>
    </w:p>
    <w:p w14:paraId="0A1FC092" w14:textId="77777777" w:rsidR="00FD5E39" w:rsidRPr="00B6598B" w:rsidRDefault="00FD5E39">
      <w:pPr>
        <w:pStyle w:val="NormalnyWeb"/>
        <w:numPr>
          <w:ilvl w:val="0"/>
          <w:numId w:val="38"/>
        </w:numPr>
        <w:spacing w:before="0" w:beforeAutospacing="0" w:after="0" w:afterAutospacing="0"/>
        <w:ind w:left="426" w:hanging="426"/>
        <w:jc w:val="both"/>
      </w:pPr>
      <w:r w:rsidRPr="00B6598B">
        <w:t xml:space="preserve">Do zawarcia przez Podwykonawcę umowy z dalszym Podwykonawcą wymagana jest zgoda Zamawiającego i Wykonawcy. </w:t>
      </w:r>
    </w:p>
    <w:p w14:paraId="7F2B48BF" w14:textId="77777777" w:rsidR="00FD5E39" w:rsidRPr="00B6598B" w:rsidRDefault="00FD5E39">
      <w:pPr>
        <w:pStyle w:val="NormalnyWeb"/>
        <w:numPr>
          <w:ilvl w:val="0"/>
          <w:numId w:val="38"/>
        </w:numPr>
        <w:spacing w:before="0" w:beforeAutospacing="0" w:after="0" w:afterAutospacing="0"/>
        <w:ind w:left="426" w:hanging="426"/>
        <w:jc w:val="both"/>
      </w:pPr>
      <w:r w:rsidRPr="00B6598B">
        <w:t xml:space="preserve">Wykonawca ponosi wobec Zamawiającego pełną odpowiedzialność za roboty, które wykonuje przy pomocy Podwykonawców. </w:t>
      </w:r>
    </w:p>
    <w:p w14:paraId="3A92D1EE" w14:textId="77777777" w:rsidR="00FD5E39" w:rsidRPr="00B6598B" w:rsidRDefault="00FD5E39">
      <w:pPr>
        <w:pStyle w:val="NormalnyWeb"/>
        <w:numPr>
          <w:ilvl w:val="0"/>
          <w:numId w:val="38"/>
        </w:numPr>
        <w:spacing w:before="0" w:beforeAutospacing="0" w:after="0" w:afterAutospacing="0"/>
        <w:ind w:left="426" w:hanging="426"/>
        <w:jc w:val="both"/>
      </w:pPr>
      <w:r w:rsidRPr="00B6598B">
        <w:t xml:space="preserve">Wykonawca zobowiązany jest na żądanie Zamawiającego udzielić mu wszelkich informacji dotyczących Podwykonawców. </w:t>
      </w:r>
    </w:p>
    <w:p w14:paraId="2D8C6BC2" w14:textId="77777777" w:rsidR="00FD5E39" w:rsidRPr="00B6598B" w:rsidRDefault="00FD5E39">
      <w:pPr>
        <w:pStyle w:val="NormalnyWeb"/>
        <w:numPr>
          <w:ilvl w:val="0"/>
          <w:numId w:val="38"/>
        </w:numPr>
        <w:spacing w:before="0" w:beforeAutospacing="0" w:after="0" w:afterAutospacing="0"/>
        <w:ind w:left="426" w:hanging="426"/>
        <w:jc w:val="both"/>
      </w:pPr>
      <w:r w:rsidRPr="00B6598B">
        <w:t xml:space="preserve">Bez zgody Zamawiającego, Wykonawca nie może umożliwić Podwykonawcy wejścia na teren robót i rozpoczęcia prac. </w:t>
      </w:r>
    </w:p>
    <w:p w14:paraId="47BAF83A" w14:textId="77777777" w:rsidR="00260938" w:rsidRPr="00B6598B" w:rsidRDefault="00260938" w:rsidP="00260938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B299AA" w14:textId="538A836A" w:rsidR="00260938" w:rsidRPr="00B6598B" w:rsidRDefault="00260938" w:rsidP="00260938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B6598B">
        <w:rPr>
          <w:b/>
          <w:bCs/>
        </w:rPr>
        <w:lastRenderedPageBreak/>
        <w:t xml:space="preserve">OSOBY </w:t>
      </w:r>
      <w:r w:rsidR="008603CC">
        <w:rPr>
          <w:b/>
          <w:bCs/>
        </w:rPr>
        <w:t>WYZNACZONE DO KONTAKTU</w:t>
      </w:r>
    </w:p>
    <w:p w14:paraId="36680A7B" w14:textId="0A5A8BE4" w:rsidR="00F711BD" w:rsidRPr="00B6598B" w:rsidRDefault="005005DA" w:rsidP="00F711BD">
      <w:pPr>
        <w:pStyle w:val="NormalnyWeb"/>
        <w:spacing w:before="0" w:beforeAutospacing="0" w:after="0" w:afterAutospacing="0"/>
        <w:ind w:left="426" w:hanging="426"/>
        <w:jc w:val="center"/>
        <w:rPr>
          <w:b/>
          <w:bCs/>
        </w:rPr>
      </w:pPr>
      <w:r w:rsidRPr="00B6598B">
        <w:rPr>
          <w:b/>
          <w:bCs/>
        </w:rPr>
        <w:t xml:space="preserve">§ </w:t>
      </w:r>
      <w:r w:rsidR="00B6598B">
        <w:rPr>
          <w:b/>
          <w:bCs/>
        </w:rPr>
        <w:t>5</w:t>
      </w:r>
    </w:p>
    <w:p w14:paraId="364A15FA" w14:textId="77777777" w:rsidR="00F711BD" w:rsidRPr="00B6598B" w:rsidRDefault="00232997">
      <w:pPr>
        <w:pStyle w:val="NormalnyWeb"/>
        <w:numPr>
          <w:ilvl w:val="0"/>
          <w:numId w:val="35"/>
        </w:numPr>
        <w:spacing w:before="0" w:beforeAutospacing="0" w:after="0" w:afterAutospacing="0"/>
        <w:ind w:left="426"/>
        <w:jc w:val="both"/>
        <w:rPr>
          <w:b/>
          <w:bCs/>
        </w:rPr>
      </w:pPr>
      <w:r w:rsidRPr="00B6598B">
        <w:t xml:space="preserve">Wykonawca wskazuje następujące osoby </w:t>
      </w:r>
      <w:r w:rsidR="00F711BD" w:rsidRPr="00B6598B">
        <w:t xml:space="preserve">do kontaktu w sprawie </w:t>
      </w:r>
      <w:r w:rsidRPr="00B6598B">
        <w:t xml:space="preserve">realizacji umowy: </w:t>
      </w:r>
      <w:r w:rsidRPr="00B6598B">
        <w:br/>
      </w:r>
      <w:r w:rsidR="00E26B5A" w:rsidRPr="00B6598B">
        <w:t xml:space="preserve">  </w:t>
      </w:r>
      <w:r w:rsidR="005005DA" w:rsidRPr="00B6598B">
        <w:t>...................................................</w:t>
      </w:r>
      <w:r w:rsidRPr="00B6598B">
        <w:t xml:space="preserve">e-mail </w:t>
      </w:r>
      <w:r w:rsidR="00A77E93" w:rsidRPr="00B6598B">
        <w:t>...........................................</w:t>
      </w:r>
      <w:r w:rsidR="00F711BD" w:rsidRPr="00B6598B">
        <w:t>.</w:t>
      </w:r>
    </w:p>
    <w:p w14:paraId="367900B4" w14:textId="77777777" w:rsidR="00F711BD" w:rsidRPr="00B6598B" w:rsidRDefault="00232997">
      <w:pPr>
        <w:pStyle w:val="NormalnyWeb"/>
        <w:numPr>
          <w:ilvl w:val="0"/>
          <w:numId w:val="35"/>
        </w:numPr>
        <w:spacing w:before="0" w:beforeAutospacing="0" w:after="0" w:afterAutospacing="0"/>
        <w:ind w:left="426"/>
        <w:jc w:val="both"/>
        <w:rPr>
          <w:b/>
          <w:bCs/>
        </w:rPr>
      </w:pPr>
      <w:r w:rsidRPr="00B6598B">
        <w:t>W przypadku zmiany osoby realizującej prace projektowe Wykonawca jest zobowiązany przedłożyć Zamawiającemu propozycję zmiany nie później niż 7 dni przed planowanym terminem zmiany. Wykonawca jest zobowiązany do wykazania Zamawiającemu, że osoby mające pełnić funkcję projektanta danej branży sp</w:t>
      </w:r>
      <w:r w:rsidR="0052750A" w:rsidRPr="00B6598B">
        <w:t>ełniają wymagania określone w S</w:t>
      </w:r>
      <w:r w:rsidRPr="00B6598B">
        <w:t xml:space="preserve">WZ. Zmiana projektanta musi być zaakceptowana przez Zamawiającego. Dopiero po akceptacji zmiana może być dokonana w formie pisemnej i </w:t>
      </w:r>
      <w:r w:rsidR="005005DA" w:rsidRPr="00B6598B">
        <w:t xml:space="preserve">nie wymaga to zmiany umowy. </w:t>
      </w:r>
    </w:p>
    <w:p w14:paraId="78D72A88" w14:textId="0B587EFA" w:rsidR="00F711BD" w:rsidRPr="00B6598B" w:rsidRDefault="00232997">
      <w:pPr>
        <w:pStyle w:val="NormalnyWeb"/>
        <w:numPr>
          <w:ilvl w:val="0"/>
          <w:numId w:val="35"/>
        </w:numPr>
        <w:spacing w:before="0" w:beforeAutospacing="0" w:after="0" w:afterAutospacing="0"/>
        <w:ind w:left="426"/>
        <w:jc w:val="both"/>
        <w:rPr>
          <w:b/>
          <w:bCs/>
        </w:rPr>
      </w:pPr>
      <w:r w:rsidRPr="00B6598B">
        <w:t xml:space="preserve">W przypadku zmiany kierownika </w:t>
      </w:r>
      <w:r w:rsidR="006221D6" w:rsidRPr="00B6598B">
        <w:t>budowy/</w:t>
      </w:r>
      <w:r w:rsidRPr="00B6598B">
        <w:t xml:space="preserve">robót Wykonawca jest zobowiązany przedłożyć Zamawiającemu propozycję zmiany nie później niż 7 dni przed planowanym terminem zmiany. Wykonawca jest zobowiązany do wykazania Zamawiającemu, że osoby mające pełnić funkcję kierownika </w:t>
      </w:r>
      <w:r w:rsidR="006221D6" w:rsidRPr="00B6598B">
        <w:t>budowy/</w:t>
      </w:r>
      <w:r w:rsidRPr="00B6598B">
        <w:t>robót danej branży sp</w:t>
      </w:r>
      <w:r w:rsidR="0052750A" w:rsidRPr="00B6598B">
        <w:t>ełniają wymagania określone</w:t>
      </w:r>
      <w:r w:rsidR="00EC5C51" w:rsidRPr="00B6598B">
        <w:t xml:space="preserve"> </w:t>
      </w:r>
      <w:r w:rsidR="0052750A" w:rsidRPr="00B6598B">
        <w:t>w S</w:t>
      </w:r>
      <w:r w:rsidRPr="00B6598B">
        <w:t xml:space="preserve">WZ. Zmiana kierownika </w:t>
      </w:r>
      <w:r w:rsidR="006221D6" w:rsidRPr="00B6598B">
        <w:t>budowy/</w:t>
      </w:r>
      <w:r w:rsidRPr="00B6598B">
        <w:t xml:space="preserve">robót musi być zaakceptowana przez Zamawiającego. Dopiero po akceptacji zmiana może być dokonana w formie pisemnej na podstawie wpisu do dziennika budowy i </w:t>
      </w:r>
      <w:r w:rsidR="005005DA" w:rsidRPr="00B6598B">
        <w:t xml:space="preserve">nie wymaga to zmiany umowy. </w:t>
      </w:r>
    </w:p>
    <w:p w14:paraId="4903F6A8" w14:textId="1DB19A33" w:rsidR="00F711BD" w:rsidRPr="00B6598B" w:rsidRDefault="00F711BD">
      <w:pPr>
        <w:pStyle w:val="NormalnyWeb"/>
        <w:numPr>
          <w:ilvl w:val="0"/>
          <w:numId w:val="35"/>
        </w:numPr>
        <w:spacing w:before="0" w:beforeAutospacing="0" w:after="0" w:afterAutospacing="0"/>
        <w:ind w:left="426"/>
        <w:jc w:val="both"/>
        <w:rPr>
          <w:b/>
          <w:bCs/>
        </w:rPr>
      </w:pPr>
      <w:r w:rsidRPr="00B6598B">
        <w:t xml:space="preserve">Zamawiający wskazuje następujące osoby do kontaktu w sprawie realizacji umowy: </w:t>
      </w:r>
      <w:r w:rsidRPr="00B6598B">
        <w:br/>
        <w:t xml:space="preserve">   ...................................................e-mail ...........................................</w:t>
      </w:r>
    </w:p>
    <w:p w14:paraId="41754D86" w14:textId="77777777" w:rsidR="00FD5E39" w:rsidRPr="00B6598B" w:rsidRDefault="00FD5E39" w:rsidP="00FD5E39">
      <w:pPr>
        <w:pStyle w:val="NormalnyWeb"/>
        <w:spacing w:before="0" w:beforeAutospacing="0" w:after="0" w:afterAutospacing="0"/>
        <w:ind w:left="426"/>
        <w:jc w:val="both"/>
        <w:rPr>
          <w:b/>
          <w:bCs/>
        </w:rPr>
      </w:pPr>
    </w:p>
    <w:p w14:paraId="1585E6A6" w14:textId="7F7013AA" w:rsidR="00EC5C51" w:rsidRPr="003E34B0" w:rsidRDefault="00FD5E39" w:rsidP="003E34B0">
      <w:pPr>
        <w:pStyle w:val="NormalnyWeb"/>
        <w:spacing w:before="0" w:beforeAutospacing="0" w:after="0" w:afterAutospacing="0"/>
        <w:ind w:left="426"/>
        <w:jc w:val="center"/>
        <w:rPr>
          <w:b/>
          <w:bCs/>
        </w:rPr>
      </w:pPr>
      <w:r w:rsidRPr="00B6598B">
        <w:rPr>
          <w:b/>
          <w:bCs/>
        </w:rPr>
        <w:t>OBOWIAZKI WYKONAWCY</w:t>
      </w:r>
    </w:p>
    <w:p w14:paraId="591482A4" w14:textId="1F700382" w:rsidR="00FB7520" w:rsidRPr="00B6598B" w:rsidRDefault="00FB7520" w:rsidP="00FB7520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B6598B">
        <w:rPr>
          <w:b/>
          <w:bCs/>
        </w:rPr>
        <w:t xml:space="preserve">§ </w:t>
      </w:r>
      <w:r w:rsidR="00B6598B">
        <w:rPr>
          <w:b/>
          <w:bCs/>
        </w:rPr>
        <w:t>6</w:t>
      </w:r>
    </w:p>
    <w:p w14:paraId="02E4ACAB" w14:textId="009FEDB2" w:rsidR="00DF37C5" w:rsidRPr="00B6598B" w:rsidRDefault="00232997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426"/>
        <w:jc w:val="both"/>
      </w:pPr>
      <w:r w:rsidRPr="00B6598B">
        <w:t xml:space="preserve">Wykonawca jest zobowiązany opracować przedmiot umowy, o którym mowa w </w:t>
      </w:r>
      <w:r w:rsidR="00C147E2" w:rsidRPr="00B6598B">
        <w:t>§</w:t>
      </w:r>
      <w:r w:rsidRPr="00B6598B">
        <w:t>1</w:t>
      </w:r>
      <w:r w:rsidR="00FF6A4D" w:rsidRPr="00B6598B">
        <w:t xml:space="preserve"> ust. 2</w:t>
      </w:r>
      <w:r w:rsidRPr="00B6598B">
        <w:t>, zgodnie z obowiąz</w:t>
      </w:r>
      <w:r w:rsidR="00C147E2" w:rsidRPr="00B6598B">
        <w:t>ującymi przepisami prawa</w:t>
      </w:r>
      <w:r w:rsidRPr="00B6598B">
        <w:t xml:space="preserve">. </w:t>
      </w:r>
    </w:p>
    <w:p w14:paraId="19C0BC7E" w14:textId="77777777" w:rsidR="00635732" w:rsidRPr="00B6598B" w:rsidRDefault="00DF37C5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426"/>
        <w:jc w:val="both"/>
      </w:pPr>
      <w:r w:rsidRPr="00B6598B">
        <w:t>K</w:t>
      </w:r>
      <w:r w:rsidR="00232997" w:rsidRPr="00B6598B">
        <w:t xml:space="preserve">osztorysy inwestorskie powinny być aktualne na dzień przekazania dokumentacji projektowej Zamawiającemu. </w:t>
      </w:r>
    </w:p>
    <w:p w14:paraId="120BF33D" w14:textId="77777777" w:rsidR="00310838" w:rsidRPr="00B6598B" w:rsidRDefault="00232997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426"/>
        <w:jc w:val="both"/>
      </w:pPr>
      <w:r w:rsidRPr="00B6598B">
        <w:t xml:space="preserve">Wykonawca uzgodni dokumentację projektową we wszystkich właściwych instytucjach </w:t>
      </w:r>
      <w:r w:rsidRPr="00B6598B">
        <w:br/>
        <w:t xml:space="preserve">i urzędach w niezbędnym zakresie. Koszty tych uzgodnień obejmuje wynagrodzenie </w:t>
      </w:r>
      <w:r w:rsidRPr="00B6598B">
        <w:br/>
        <w:t xml:space="preserve">Wykonawcy, a ponadto </w:t>
      </w:r>
      <w:r w:rsidR="00635732" w:rsidRPr="00B6598B">
        <w:t>złoży pisemne oświadczenia:</w:t>
      </w:r>
    </w:p>
    <w:p w14:paraId="6F7F1DE2" w14:textId="77777777" w:rsidR="00635732" w:rsidRPr="00B6598B" w:rsidRDefault="00635732" w:rsidP="00310838">
      <w:pPr>
        <w:pStyle w:val="NormalnyWeb"/>
        <w:spacing w:before="0" w:beforeAutospacing="0" w:after="0" w:afterAutospacing="0"/>
        <w:ind w:left="426"/>
        <w:jc w:val="both"/>
      </w:pPr>
      <w:r w:rsidRPr="00B6598B">
        <w:t xml:space="preserve">1)  </w:t>
      </w:r>
      <w:r w:rsidR="00232997" w:rsidRPr="00B6598B">
        <w:t xml:space="preserve">że została wykonana zgodnie z umową, obowiązującymi przepisami prawa oraz jest w </w:t>
      </w:r>
      <w:r w:rsidRPr="00B6598B">
        <w:t xml:space="preserve">  </w:t>
      </w:r>
    </w:p>
    <w:p w14:paraId="7AAA662D" w14:textId="77777777" w:rsidR="00635732" w:rsidRPr="00B6598B" w:rsidRDefault="00635732" w:rsidP="00635732">
      <w:pPr>
        <w:pStyle w:val="NormalnyWeb"/>
        <w:spacing w:before="0" w:beforeAutospacing="0" w:after="0" w:afterAutospacing="0"/>
        <w:ind w:left="426"/>
        <w:jc w:val="both"/>
      </w:pPr>
      <w:r w:rsidRPr="00B6598B">
        <w:t xml:space="preserve">      </w:t>
      </w:r>
      <w:r w:rsidR="00232997" w:rsidRPr="00B6598B">
        <w:t xml:space="preserve">stanie kompletnym i dokumentacja nie ma wad, </w:t>
      </w:r>
    </w:p>
    <w:p w14:paraId="761ECEF2" w14:textId="77777777" w:rsidR="00635732" w:rsidRPr="00B6598B" w:rsidRDefault="00232997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</w:pPr>
      <w:r w:rsidRPr="00B6598B">
        <w:t>że została wykonana zgodnie z zasadami współczesnej wiedzy technicznej, obowiązującymi przepisami i jest kompletna z punktu widze</w:t>
      </w:r>
      <w:r w:rsidR="00635732" w:rsidRPr="00B6598B">
        <w:t xml:space="preserve">nia celu któremu ma służyć, </w:t>
      </w:r>
    </w:p>
    <w:p w14:paraId="16F60AD5" w14:textId="77777777" w:rsidR="00635732" w:rsidRPr="00B6598B" w:rsidRDefault="00232997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</w:pPr>
      <w:r w:rsidRPr="00B6598B">
        <w:t>że przedłożona dokumentacja w wersji papierowej jest zgodna z załączoną wersją el</w:t>
      </w:r>
      <w:r w:rsidR="00635732" w:rsidRPr="00B6598B">
        <w:t xml:space="preserve">ektroniczną, </w:t>
      </w:r>
    </w:p>
    <w:p w14:paraId="780A5D06" w14:textId="77777777" w:rsidR="00635732" w:rsidRPr="00B6598B" w:rsidRDefault="00635732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426"/>
        <w:jc w:val="both"/>
      </w:pPr>
      <w:r w:rsidRPr="00B6598B">
        <w:t>Oświadczenie określone w ust. 3</w:t>
      </w:r>
      <w:r w:rsidR="00232997" w:rsidRPr="00B6598B">
        <w:t xml:space="preserve"> pkt 1 następuje w trybie art. </w:t>
      </w:r>
      <w:r w:rsidR="00232997" w:rsidRPr="00B6598B">
        <w:rPr>
          <w:iCs/>
        </w:rPr>
        <w:t xml:space="preserve">564 </w:t>
      </w:r>
      <w:proofErr w:type="spellStart"/>
      <w:r w:rsidRPr="00B6598B">
        <w:t>kc</w:t>
      </w:r>
      <w:proofErr w:type="spellEnd"/>
      <w:r w:rsidRPr="00B6598B">
        <w:t xml:space="preserve">. </w:t>
      </w:r>
    </w:p>
    <w:p w14:paraId="409FB29B" w14:textId="77777777" w:rsidR="00635732" w:rsidRPr="00B6598B" w:rsidRDefault="00232997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426"/>
        <w:jc w:val="both"/>
      </w:pPr>
      <w:r w:rsidRPr="00B6598B">
        <w:t>Wykonawca powinien na bieżąco dokonywać uzgodnień dotyczących dokumentacji projektowej z Zamawiającym, który zobowiązuje się do ścisłego współdziałania przy wykonywa</w:t>
      </w:r>
      <w:r w:rsidR="00635732" w:rsidRPr="00B6598B">
        <w:t xml:space="preserve">niu niniejszej umowy. </w:t>
      </w:r>
    </w:p>
    <w:p w14:paraId="4993AEDD" w14:textId="52CA2DE5" w:rsidR="00635732" w:rsidRPr="00B6598B" w:rsidRDefault="00232997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426"/>
        <w:jc w:val="both"/>
      </w:pPr>
      <w:r w:rsidRPr="00B6598B">
        <w:t xml:space="preserve">Wykonawca zorganizuje proces wykonywania przedmiotu umowy, o którym mowa w </w:t>
      </w:r>
      <w:r w:rsidR="00635732" w:rsidRPr="00B6598B">
        <w:t xml:space="preserve">§1 ust. </w:t>
      </w:r>
      <w:r w:rsidRPr="00B6598B">
        <w:t xml:space="preserve">2, w taki sposób, aby ustalony termin wykonania umowy, o którym mowa w </w:t>
      </w:r>
      <w:r w:rsidR="00635732" w:rsidRPr="00B6598B">
        <w:t>§</w:t>
      </w:r>
      <w:r w:rsidR="008603CC">
        <w:t>3</w:t>
      </w:r>
      <w:r w:rsidR="00635732" w:rsidRPr="00B6598B">
        <w:t xml:space="preserve"> został dotrzymany. </w:t>
      </w:r>
    </w:p>
    <w:p w14:paraId="41A823DC" w14:textId="56D15ACD" w:rsidR="00635732" w:rsidRPr="00B6598B" w:rsidRDefault="00232997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426"/>
        <w:jc w:val="both"/>
      </w:pPr>
      <w:r w:rsidRPr="00B6598B">
        <w:t xml:space="preserve">Wykonawca, niezwłocznie poinformuje na piśmie Zamawiającego o przewidywanym opóźnieniu w realizacji przedmiotu umowy, o którym mowa w </w:t>
      </w:r>
      <w:r w:rsidR="00635732" w:rsidRPr="00B6598B">
        <w:t>§</w:t>
      </w:r>
      <w:r w:rsidRPr="00B6598B">
        <w:t>1 ust. 2,</w:t>
      </w:r>
      <w:r w:rsidR="00635732" w:rsidRPr="00B6598B">
        <w:t xml:space="preserve"> </w:t>
      </w:r>
      <w:r w:rsidRPr="00B6598B">
        <w:t>i jego przyczynach oraz o wszystkich okolicznościach mogących mieć wpływ na terminową realizację przedmiotu umowy, a także na wniosek Zamawiającego winien informować o po</w:t>
      </w:r>
      <w:r w:rsidR="00785943" w:rsidRPr="00B6598B">
        <w:t>stępie w realizacji um</w:t>
      </w:r>
      <w:r w:rsidR="00635732" w:rsidRPr="00B6598B">
        <w:t xml:space="preserve">owy. </w:t>
      </w:r>
    </w:p>
    <w:p w14:paraId="6A748503" w14:textId="77777777" w:rsidR="00635732" w:rsidRPr="00B6598B" w:rsidRDefault="00232997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426"/>
        <w:jc w:val="both"/>
      </w:pPr>
      <w:r w:rsidRPr="00B6598B">
        <w:t xml:space="preserve">Do wykonania przedmiotu umowy, o którym mowa w </w:t>
      </w:r>
      <w:r w:rsidR="00635732" w:rsidRPr="00B6598B">
        <w:t>§ 1</w:t>
      </w:r>
      <w:r w:rsidRPr="00B6598B">
        <w:t xml:space="preserve"> ust. 2,  Wykonawca </w:t>
      </w:r>
      <w:r w:rsidR="00635732" w:rsidRPr="00B6598B">
        <w:t xml:space="preserve">użyje własnych materiałów. </w:t>
      </w:r>
    </w:p>
    <w:p w14:paraId="131FB8FB" w14:textId="77777777" w:rsidR="00635732" w:rsidRPr="00B6598B" w:rsidRDefault="00232997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426"/>
        <w:jc w:val="both"/>
      </w:pPr>
      <w:r w:rsidRPr="00B6598B">
        <w:lastRenderedPageBreak/>
        <w:t>Zamawiający jest obowiązany odebrać pr</w:t>
      </w:r>
      <w:r w:rsidR="00635732" w:rsidRPr="00B6598B">
        <w:t>zedmiot umowy, o którym mowa w § 1</w:t>
      </w:r>
      <w:r w:rsidRPr="00B6598B">
        <w:t xml:space="preserve"> ust. 2,  lub jego element, o ile jest zgodny z umową i spełnia wymogi obowiązujących przepisów prawa. </w:t>
      </w:r>
    </w:p>
    <w:p w14:paraId="43083672" w14:textId="4841BB8E" w:rsidR="00635732" w:rsidRPr="00B6598B" w:rsidRDefault="0023299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B6598B">
        <w:t xml:space="preserve">Wykonawca zobowiązany jest do poprawy wykonanej dokumentacji, bez dodatkowego wynagrodzenia, w przypadku zgłoszenia zastrzeżeń do wykonanej dokumentacji projektowej przez </w:t>
      </w:r>
      <w:r w:rsidR="00635732" w:rsidRPr="00B6598B">
        <w:t>Zamawiającego</w:t>
      </w:r>
      <w:r w:rsidRPr="00B6598B">
        <w:t xml:space="preserve"> oraz wszelkie organy lub podmioty, na każdym etapie postępowania, zmierzającym do </w:t>
      </w:r>
      <w:r w:rsidR="00635732" w:rsidRPr="00B6598B">
        <w:t>uzyskania</w:t>
      </w:r>
      <w:r w:rsidRPr="00B6598B">
        <w:t xml:space="preserve"> </w:t>
      </w:r>
      <w:r w:rsidR="00BF411B" w:rsidRPr="00B6598B">
        <w:t>decyzji o pozwoleniu na budowę</w:t>
      </w:r>
      <w:r w:rsidR="00FF6A4D" w:rsidRPr="00B6598B">
        <w:t xml:space="preserve"> </w:t>
      </w:r>
      <w:r w:rsidRPr="00B6598B">
        <w:t xml:space="preserve">w przypadku konieczności uzupełnienia dokumentacji projektowej. </w:t>
      </w:r>
    </w:p>
    <w:p w14:paraId="2D1D9546" w14:textId="77777777" w:rsidR="00635732" w:rsidRPr="00B6598B" w:rsidRDefault="0023299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B6598B">
        <w:t>Wykonawca wykona dokumentację z najwyższą starannością, profesjonalnie, bez wad, zgodnie z postanowieniami umowy i obowią</w:t>
      </w:r>
      <w:r w:rsidR="00635732" w:rsidRPr="00B6598B">
        <w:t xml:space="preserve">zującymi przepisami prawa. </w:t>
      </w:r>
    </w:p>
    <w:p w14:paraId="62F45A72" w14:textId="77777777" w:rsidR="00635732" w:rsidRPr="00B6598B" w:rsidRDefault="0023299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B6598B">
        <w:t>Wykonawca sporządzi wykaz opracowań z wyszczególnieniem części opisowej i rysun</w:t>
      </w:r>
      <w:r w:rsidR="00635732" w:rsidRPr="00B6598B">
        <w:t xml:space="preserve">kowej wraz z wykazem rysunków. </w:t>
      </w:r>
    </w:p>
    <w:p w14:paraId="533EB436" w14:textId="5440A49F" w:rsidR="00635732" w:rsidRPr="00B6598B" w:rsidRDefault="0023299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B6598B">
        <w:t>Wszystkie opracowania wchodzące w skład prz</w:t>
      </w:r>
      <w:r w:rsidR="00635732" w:rsidRPr="00B6598B">
        <w:t>edmiotu um</w:t>
      </w:r>
      <w:r w:rsidRPr="00B6598B">
        <w:t>owy, o którym mowa w</w:t>
      </w:r>
      <w:r w:rsidR="00635732" w:rsidRPr="00B6598B">
        <w:t xml:space="preserve"> §</w:t>
      </w:r>
      <w:r w:rsidRPr="00B6598B">
        <w:t xml:space="preserve"> 1 ust. 2, winny być wykonane w wersji „papierowej” oraz w wersji elektronicznej w formacie odczytywanym przez program </w:t>
      </w:r>
      <w:proofErr w:type="spellStart"/>
      <w:r w:rsidRPr="00B6598B">
        <w:t>Acrobat</w:t>
      </w:r>
      <w:proofErr w:type="spellEnd"/>
      <w:r w:rsidRPr="00B6598B">
        <w:t xml:space="preserve"> Reader</w:t>
      </w:r>
      <w:r w:rsidR="00642025" w:rsidRPr="00B6598B">
        <w:t xml:space="preserve"> oraz</w:t>
      </w:r>
      <w:r w:rsidR="008603CC">
        <w:t xml:space="preserve"> w formacie</w:t>
      </w:r>
      <w:r w:rsidR="00642025" w:rsidRPr="00B6598B">
        <w:t xml:space="preserve"> </w:t>
      </w:r>
      <w:proofErr w:type="spellStart"/>
      <w:r w:rsidR="00642025" w:rsidRPr="00B6598B">
        <w:t>dwg</w:t>
      </w:r>
      <w:proofErr w:type="spellEnd"/>
      <w:r w:rsidR="00642025" w:rsidRPr="00B6598B">
        <w:t>.</w:t>
      </w:r>
      <w:r w:rsidRPr="00B6598B">
        <w:t xml:space="preserve"> - n</w:t>
      </w:r>
      <w:r w:rsidR="00635732" w:rsidRPr="00B6598B">
        <w:t xml:space="preserve">a dowolnym nośniku danych. </w:t>
      </w:r>
    </w:p>
    <w:p w14:paraId="27944B91" w14:textId="40E57B53" w:rsidR="00635732" w:rsidRPr="00B6598B" w:rsidRDefault="0023299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B6598B">
        <w:t xml:space="preserve">Zamawiający udzieli Wykonawcy stosownych pełnomocnictw w celu uzyskania niezbędnych uzgodnień i decyzji związanych z opracowaniem przedmiotu umowy, o którym mowa w </w:t>
      </w:r>
      <w:r w:rsidR="00635732" w:rsidRPr="00B6598B">
        <w:t>§</w:t>
      </w:r>
      <w:r w:rsidRPr="00B6598B">
        <w:t>1 ust. 2  i uzyskania</w:t>
      </w:r>
      <w:r w:rsidR="00BF411B" w:rsidRPr="00B6598B">
        <w:t xml:space="preserve"> decyzji o pozwoleniu na budowę</w:t>
      </w:r>
      <w:r w:rsidR="0037167B" w:rsidRPr="00B6598B">
        <w:t>.</w:t>
      </w:r>
    </w:p>
    <w:p w14:paraId="7F23CC3E" w14:textId="519CFFE4" w:rsidR="00635732" w:rsidRPr="008603CC" w:rsidRDefault="0023299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B6598B">
        <w:t xml:space="preserve">Wykonawca zobowiązany jest do </w:t>
      </w:r>
      <w:r w:rsidR="00635732" w:rsidRPr="00B6598B">
        <w:t xml:space="preserve">złożenia </w:t>
      </w:r>
      <w:r w:rsidR="0083397B" w:rsidRPr="00B6598B">
        <w:t xml:space="preserve">wniosku </w:t>
      </w:r>
      <w:r w:rsidR="008C26E6" w:rsidRPr="00B6598B">
        <w:t xml:space="preserve">o pozwolenie na budowę </w:t>
      </w:r>
      <w:r w:rsidRPr="00B6598B">
        <w:rPr>
          <w:b/>
          <w:bCs/>
          <w:u w:val="single"/>
        </w:rPr>
        <w:t xml:space="preserve">w ciągu 14 dni od daty </w:t>
      </w:r>
      <w:r w:rsidR="008603CC">
        <w:rPr>
          <w:b/>
          <w:bCs/>
          <w:u w:val="single"/>
        </w:rPr>
        <w:t xml:space="preserve">akceptacji przez </w:t>
      </w:r>
      <w:proofErr w:type="spellStart"/>
      <w:r w:rsidR="008603CC">
        <w:rPr>
          <w:b/>
          <w:bCs/>
          <w:u w:val="single"/>
        </w:rPr>
        <w:t>Zamawiajacego</w:t>
      </w:r>
      <w:proofErr w:type="spellEnd"/>
      <w:r w:rsidRPr="00B6598B">
        <w:rPr>
          <w:b/>
          <w:bCs/>
          <w:u w:val="single"/>
        </w:rPr>
        <w:t xml:space="preserve"> dokumentacji projektowej.</w:t>
      </w:r>
    </w:p>
    <w:p w14:paraId="31A53074" w14:textId="1CB11921" w:rsidR="008603CC" w:rsidRPr="00B6598B" w:rsidRDefault="008603CC" w:rsidP="008603CC">
      <w:pPr>
        <w:pStyle w:val="NormalnyWeb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0" w:beforeAutospacing="0" w:after="0" w:afterAutospacing="0"/>
        <w:jc w:val="both"/>
      </w:pPr>
      <w:r w:rsidRPr="00B6598B">
        <w:t>Do obowiązków Wykonawcy należy</w:t>
      </w:r>
      <w:r>
        <w:t xml:space="preserve"> również</w:t>
      </w:r>
      <w:r w:rsidRPr="00B6598B">
        <w:t xml:space="preserve">: </w:t>
      </w:r>
    </w:p>
    <w:p w14:paraId="294091C2" w14:textId="77777777" w:rsidR="008603CC" w:rsidRPr="00B6598B" w:rsidRDefault="008603CC" w:rsidP="008603CC">
      <w:pPr>
        <w:pStyle w:val="NormalnyWeb"/>
        <w:numPr>
          <w:ilvl w:val="0"/>
          <w:numId w:val="7"/>
        </w:numPr>
        <w:tabs>
          <w:tab w:val="left" w:pos="284"/>
          <w:tab w:val="left" w:pos="709"/>
          <w:tab w:val="left" w:pos="1276"/>
        </w:tabs>
        <w:spacing w:before="0" w:beforeAutospacing="0" w:after="0" w:afterAutospacing="0"/>
        <w:ind w:left="709" w:hanging="425"/>
        <w:jc w:val="both"/>
      </w:pPr>
      <w:r w:rsidRPr="00B6598B">
        <w:t xml:space="preserve">zapewnienie niezbędnej obsługi geodezyjnej, wytyczenie obiektów oraz wykonanie                      i uzgodnienie inwentaryzacji geodezyjnej powykonawczej przedmiotu umowy                          i przekazanie Zamawiającemu w 2 egz. w wersji papierowej i 1 egz. w wersji elektronicznej, </w:t>
      </w:r>
    </w:p>
    <w:p w14:paraId="2D247B1F" w14:textId="77777777" w:rsidR="008603CC" w:rsidRPr="00B6598B" w:rsidRDefault="008603CC" w:rsidP="008603CC">
      <w:pPr>
        <w:pStyle w:val="NormalnyWeb"/>
        <w:numPr>
          <w:ilvl w:val="0"/>
          <w:numId w:val="7"/>
        </w:numPr>
        <w:tabs>
          <w:tab w:val="left" w:pos="284"/>
          <w:tab w:val="left" w:pos="709"/>
          <w:tab w:val="left" w:pos="1276"/>
        </w:tabs>
        <w:spacing w:before="0" w:beforeAutospacing="0" w:after="0" w:afterAutospacing="0"/>
        <w:ind w:left="709" w:hanging="425"/>
        <w:jc w:val="both"/>
      </w:pPr>
      <w:r w:rsidRPr="00B6598B">
        <w:t xml:space="preserve">opracowanie planu BIOZ, </w:t>
      </w:r>
    </w:p>
    <w:p w14:paraId="6B941E37" w14:textId="77777777" w:rsidR="008603CC" w:rsidRPr="00B6598B" w:rsidRDefault="008603CC" w:rsidP="008603CC">
      <w:pPr>
        <w:pStyle w:val="NormalnyWeb"/>
        <w:numPr>
          <w:ilvl w:val="0"/>
          <w:numId w:val="7"/>
        </w:numPr>
        <w:tabs>
          <w:tab w:val="left" w:pos="284"/>
          <w:tab w:val="left" w:pos="709"/>
          <w:tab w:val="left" w:pos="1276"/>
        </w:tabs>
        <w:spacing w:before="0" w:beforeAutospacing="0" w:after="0" w:afterAutospacing="0"/>
        <w:ind w:left="709" w:hanging="425"/>
        <w:jc w:val="both"/>
      </w:pPr>
      <w:r w:rsidRPr="00B6598B">
        <w:t xml:space="preserve">prowadzenie dokumentacji budowy w tym dziennika budowy zgodnie z ustawą Prawo Budowlane, </w:t>
      </w:r>
    </w:p>
    <w:p w14:paraId="2C580889" w14:textId="77777777" w:rsidR="008603CC" w:rsidRPr="00B6598B" w:rsidRDefault="008603CC" w:rsidP="008603CC">
      <w:pPr>
        <w:pStyle w:val="NormalnyWeb"/>
        <w:numPr>
          <w:ilvl w:val="0"/>
          <w:numId w:val="7"/>
        </w:numPr>
        <w:tabs>
          <w:tab w:val="left" w:pos="284"/>
          <w:tab w:val="left" w:pos="709"/>
          <w:tab w:val="left" w:pos="1276"/>
        </w:tabs>
        <w:spacing w:before="0" w:beforeAutospacing="0" w:after="0" w:afterAutospacing="0"/>
        <w:ind w:left="709" w:hanging="425"/>
        <w:jc w:val="both"/>
      </w:pPr>
      <w:r w:rsidRPr="00B6598B">
        <w:t xml:space="preserve">urządzenie, zagospodarowanie i zabezpieczenie terenu robót oraz utrzymanie w/w składników w należytym stanie, w tym zabezpieczenie terenu robót przed dostępem osób postronnych, dojazdów oraz zapewnienie dozoru budowy, </w:t>
      </w:r>
    </w:p>
    <w:p w14:paraId="484C409E" w14:textId="77777777" w:rsidR="008603CC" w:rsidRPr="00B6598B" w:rsidRDefault="008603CC" w:rsidP="008603CC">
      <w:pPr>
        <w:pStyle w:val="NormalnyWeb"/>
        <w:numPr>
          <w:ilvl w:val="0"/>
          <w:numId w:val="7"/>
        </w:numPr>
        <w:tabs>
          <w:tab w:val="left" w:pos="284"/>
          <w:tab w:val="left" w:pos="709"/>
          <w:tab w:val="left" w:pos="1276"/>
        </w:tabs>
        <w:spacing w:before="0" w:beforeAutospacing="0" w:after="0" w:afterAutospacing="0"/>
        <w:ind w:left="709" w:hanging="425"/>
        <w:jc w:val="both"/>
      </w:pPr>
      <w:r w:rsidRPr="00B6598B">
        <w:t>wykonanie przedmiotu umowy zgodnie z umową, dokumentacją projektową, Specyfikacjami Technicznymi Wykonania i Odbioru Robót i sztuką budowlaną,</w:t>
      </w:r>
    </w:p>
    <w:p w14:paraId="3057C6DD" w14:textId="77777777" w:rsidR="008603CC" w:rsidRPr="00B6598B" w:rsidRDefault="008603CC" w:rsidP="008603CC">
      <w:pPr>
        <w:pStyle w:val="NormalnyWeb"/>
        <w:numPr>
          <w:ilvl w:val="0"/>
          <w:numId w:val="7"/>
        </w:numPr>
        <w:tabs>
          <w:tab w:val="left" w:pos="284"/>
          <w:tab w:val="left" w:pos="709"/>
          <w:tab w:val="left" w:pos="1276"/>
        </w:tabs>
        <w:spacing w:before="0" w:beforeAutospacing="0" w:after="0" w:afterAutospacing="0"/>
        <w:ind w:left="709" w:hanging="425"/>
        <w:jc w:val="both"/>
      </w:pPr>
      <w:r w:rsidRPr="00B6598B">
        <w:t xml:space="preserve">organizowania pracy zgodnie z warunkami bhp i socjalnymi określonymi w przepisach szczegółowych, </w:t>
      </w:r>
    </w:p>
    <w:p w14:paraId="3274E17B" w14:textId="77777777" w:rsidR="008603CC" w:rsidRPr="00B6598B" w:rsidRDefault="008603CC" w:rsidP="008603CC">
      <w:pPr>
        <w:pStyle w:val="NormalnyWeb"/>
        <w:numPr>
          <w:ilvl w:val="0"/>
          <w:numId w:val="7"/>
        </w:numPr>
        <w:tabs>
          <w:tab w:val="left" w:pos="284"/>
          <w:tab w:val="left" w:pos="709"/>
          <w:tab w:val="left" w:pos="1276"/>
        </w:tabs>
        <w:spacing w:before="0" w:beforeAutospacing="0" w:after="0" w:afterAutospacing="0"/>
        <w:ind w:left="709" w:hanging="425"/>
        <w:jc w:val="both"/>
      </w:pPr>
      <w:r w:rsidRPr="00B6598B">
        <w:t xml:space="preserve">przeprowadzenie prób, sprawdzeń i badań, uzyskiwanie warunków, zgód i opinii niezbędnych do wykonywania robót, </w:t>
      </w:r>
    </w:p>
    <w:p w14:paraId="48FAF351" w14:textId="77777777" w:rsidR="008603CC" w:rsidRPr="00B6598B" w:rsidRDefault="008603CC" w:rsidP="008603CC">
      <w:pPr>
        <w:pStyle w:val="NormalnyWeb"/>
        <w:numPr>
          <w:ilvl w:val="0"/>
          <w:numId w:val="7"/>
        </w:numPr>
        <w:tabs>
          <w:tab w:val="left" w:pos="284"/>
          <w:tab w:val="left" w:pos="709"/>
          <w:tab w:val="left" w:pos="1276"/>
        </w:tabs>
        <w:spacing w:before="0" w:beforeAutospacing="0" w:after="0" w:afterAutospacing="0"/>
        <w:ind w:left="709" w:hanging="425"/>
        <w:jc w:val="both"/>
      </w:pPr>
      <w:r w:rsidRPr="00B6598B">
        <w:t xml:space="preserve">doprowadzenia do należytego stanu i porządku terenu robót po wykonanych robotach, </w:t>
      </w:r>
    </w:p>
    <w:p w14:paraId="5E5536C7" w14:textId="77777777" w:rsidR="008603CC" w:rsidRPr="00B6598B" w:rsidRDefault="008603CC" w:rsidP="008603CC">
      <w:pPr>
        <w:pStyle w:val="NormalnyWeb"/>
        <w:numPr>
          <w:ilvl w:val="0"/>
          <w:numId w:val="7"/>
        </w:numPr>
        <w:tabs>
          <w:tab w:val="left" w:pos="284"/>
          <w:tab w:val="left" w:pos="709"/>
          <w:tab w:val="left" w:pos="1276"/>
        </w:tabs>
        <w:spacing w:before="0" w:beforeAutospacing="0" w:after="0" w:afterAutospacing="0"/>
        <w:ind w:left="709" w:hanging="425"/>
        <w:jc w:val="both"/>
      </w:pPr>
      <w:r w:rsidRPr="00B6598B">
        <w:t xml:space="preserve">uporządkowania terenu sąsiednich nieruchomości, jeżeli w związku z wykonywaną umową Wykonawca z nich korzystał, po wcześniejszym uzyskaniu zgody na wejście                   w teren, </w:t>
      </w:r>
    </w:p>
    <w:p w14:paraId="06234DA8" w14:textId="77777777" w:rsidR="008603CC" w:rsidRPr="00B6598B" w:rsidRDefault="008603CC" w:rsidP="008603CC">
      <w:pPr>
        <w:pStyle w:val="NormalnyWeb"/>
        <w:numPr>
          <w:ilvl w:val="0"/>
          <w:numId w:val="7"/>
        </w:numPr>
        <w:spacing w:before="0" w:beforeAutospacing="0" w:after="0" w:afterAutospacing="0"/>
        <w:ind w:left="709" w:hanging="425"/>
        <w:jc w:val="both"/>
      </w:pPr>
      <w:r w:rsidRPr="00B6598B">
        <w:t>podpisania stosownych umów z dostawcami mediów na potrzeby budowy i ponoszenia kosztów mediów aż do daty odbioru przedmiotu umowy,</w:t>
      </w:r>
    </w:p>
    <w:p w14:paraId="1366E5F3" w14:textId="77777777" w:rsidR="008603CC" w:rsidRPr="00B6598B" w:rsidRDefault="008603CC" w:rsidP="008603CC">
      <w:pPr>
        <w:pStyle w:val="NormalnyWeb"/>
        <w:numPr>
          <w:ilvl w:val="0"/>
          <w:numId w:val="7"/>
        </w:numPr>
        <w:spacing w:before="0" w:beforeAutospacing="0" w:after="0" w:afterAutospacing="0"/>
        <w:ind w:left="851" w:hanging="425"/>
        <w:jc w:val="both"/>
      </w:pPr>
      <w:r w:rsidRPr="00B6598B">
        <w:t xml:space="preserve">udostepnienia terenu robót innym Wykonawcom działającym na zlecenie Zamawiającego i realizujących zamówienie na terenie robót, </w:t>
      </w:r>
    </w:p>
    <w:p w14:paraId="6D904C6E" w14:textId="77777777" w:rsidR="008603CC" w:rsidRPr="00B6598B" w:rsidRDefault="008603CC" w:rsidP="008603CC">
      <w:pPr>
        <w:pStyle w:val="NormalnyWeb"/>
        <w:numPr>
          <w:ilvl w:val="0"/>
          <w:numId w:val="7"/>
        </w:numPr>
        <w:spacing w:before="0" w:beforeAutospacing="0" w:after="0" w:afterAutospacing="0"/>
        <w:ind w:left="851" w:hanging="425"/>
        <w:jc w:val="both"/>
      </w:pPr>
      <w:r w:rsidRPr="00B6598B">
        <w:t xml:space="preserve">dostarczenie do zamawiającego kompletu dokumentów odbiorowych określonych                w §13 ust. 1 pkt l-6. </w:t>
      </w:r>
    </w:p>
    <w:p w14:paraId="53D0F7CB" w14:textId="77777777" w:rsidR="008603CC" w:rsidRPr="00B6598B" w:rsidRDefault="008603CC" w:rsidP="008603CC">
      <w:pPr>
        <w:numPr>
          <w:ilvl w:val="0"/>
          <w:numId w:val="7"/>
        </w:numPr>
        <w:shd w:val="clear" w:color="auto" w:fill="FFFFFF"/>
        <w:spacing w:after="0" w:line="240" w:lineRule="auto"/>
        <w:ind w:left="851" w:right="6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98B">
        <w:rPr>
          <w:rFonts w:ascii="Times New Roman" w:hAnsi="Times New Roman" w:cs="Times New Roman"/>
          <w:spacing w:val="-8"/>
          <w:sz w:val="24"/>
          <w:szCs w:val="24"/>
        </w:rPr>
        <w:t xml:space="preserve">ubezpieczenia budowy i robót  i własnej odpowiedzialności cywilnej przez cały okres obowiązywania niniejszej umowy. </w:t>
      </w:r>
      <w:r w:rsidRPr="00B65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przyjmuje pełną odpowiedzialność </w:t>
      </w:r>
      <w:r w:rsidRPr="00B659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cywilną za wszelkie zdarzenia na terenie budowy powstałe z przyczyn leżących po stronie Wykonawcy bezpośrednio związane z przedmiotem umowy, w tym za zdarzenia dotyczące szkód osób trzecich. Powyższe obowiązuje w okresie od dnia podpisania protokołu przekazania terenu budowy do dnia podpisania protokołu odbioru ostatecznego przedmiotu umowy przez Zamawiającego.</w:t>
      </w:r>
    </w:p>
    <w:p w14:paraId="12BF0CE0" w14:textId="77777777" w:rsidR="008603CC" w:rsidRPr="00B6598B" w:rsidRDefault="008603CC" w:rsidP="008603CC">
      <w:pPr>
        <w:numPr>
          <w:ilvl w:val="0"/>
          <w:numId w:val="7"/>
        </w:numPr>
        <w:shd w:val="clear" w:color="auto" w:fill="FFFFFF"/>
        <w:spacing w:after="0" w:line="240" w:lineRule="auto"/>
        <w:ind w:left="851" w:right="65" w:hanging="425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B6598B">
        <w:rPr>
          <w:rFonts w:ascii="Times New Roman" w:hAnsi="Times New Roman" w:cs="Times New Roman"/>
          <w:spacing w:val="-8"/>
          <w:sz w:val="24"/>
          <w:szCs w:val="24"/>
        </w:rPr>
        <w:t>transportu i składowania ziemi, oraz wywozu wszelkich powstałych odpadów powstałych podczas realizacji inwestycji.</w:t>
      </w:r>
    </w:p>
    <w:p w14:paraId="465DB6F4" w14:textId="77777777" w:rsidR="008603CC" w:rsidRPr="00B6598B" w:rsidRDefault="008603CC" w:rsidP="008603CC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 w:rsidRPr="00B6598B">
        <w:t xml:space="preserve">Wykonawca zobowiązuje się do umożliwienia wstępu na teren robót pracownikom organów państwowego nadzoru budowlanego, do których należy wykonywanie zadań określonych ustawą Prawo budowlane. </w:t>
      </w:r>
    </w:p>
    <w:p w14:paraId="144096B8" w14:textId="77777777" w:rsidR="008603CC" w:rsidRPr="00B6598B" w:rsidRDefault="008603CC" w:rsidP="008603CC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 w:rsidRPr="00B6598B">
        <w:t xml:space="preserve">Wykonawca zobowiązuje się do zabezpieczenia robót na czas ewentualnych przerw                         w realizacji. </w:t>
      </w:r>
    </w:p>
    <w:p w14:paraId="0CE2CFC9" w14:textId="77777777" w:rsidR="008603CC" w:rsidRPr="00B6598B" w:rsidRDefault="008603CC" w:rsidP="008603CC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 w:rsidRPr="00B6598B">
        <w:t>Materiały użyte do wykonania przedmiotu umowy powinny odpowiadać, co do jakości, wymogom wyrobów dopuszczonych do obrotu i stosowania w budownictwie stosownie do art. 10 ustawy Prawo budowlane. Na każde żądanie przedstawiciela Zamawiającego (inspektora), Wykonawca zobowiązany jest okazać w stosunku do wskazanych materiałów deklarację właściwości użytkowych lub krajową deklarację zgodności z Normą lub Aprobatą techniczną dla wbudowanych materiałów. Komplet w/w dokumentów Wykonawca przekaże Zamawiającemu po zakończeniu robót, a przed odbiorem przedmiotu umowy. W przypadku przedstawienia dokumentów w języku innym niż polski Wykonawca przedstawi również obok dokumentu oryginalnego tłumaczenie na język polski.</w:t>
      </w:r>
    </w:p>
    <w:p w14:paraId="744A1BAC" w14:textId="77777777" w:rsidR="008603CC" w:rsidRPr="00B6598B" w:rsidRDefault="008603CC" w:rsidP="008603CC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 w:rsidRPr="00B6598B">
        <w:t xml:space="preserve">Wykonawca jest obowiązany informować Zamawiającego o wszystkich problemach lub </w:t>
      </w:r>
      <w:r w:rsidRPr="00B6598B">
        <w:br/>
        <w:t xml:space="preserve">okolicznościach, które mogą mieć wpływ na jakość i termin wykonania przedmiotu umowy, w tym poinformować Zamawiającego o niemożności wykonania przedmiotu umowy                           w terminie umownym. </w:t>
      </w:r>
    </w:p>
    <w:p w14:paraId="5A148487" w14:textId="77777777" w:rsidR="008603CC" w:rsidRPr="00B6598B" w:rsidRDefault="008603CC" w:rsidP="008603CC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 w:rsidRPr="00B6598B">
        <w:t>Wykonawca obowiązany jest stosować się do wszystkich poleceń inspektora, zgodnie ze Specyfikacją Techniczną Wykonania i Odbioru Robót oraz obowiązującym prawem.</w:t>
      </w:r>
    </w:p>
    <w:p w14:paraId="73E06610" w14:textId="77777777" w:rsidR="00FD5E39" w:rsidRPr="00B6598B" w:rsidRDefault="00FD5E39" w:rsidP="008603CC">
      <w:pPr>
        <w:pStyle w:val="NormalnyWeb"/>
        <w:spacing w:before="0" w:beforeAutospacing="0" w:after="0" w:afterAutospacing="0"/>
        <w:jc w:val="both"/>
      </w:pPr>
    </w:p>
    <w:p w14:paraId="78003D42" w14:textId="7998171D" w:rsidR="00FD5E39" w:rsidRPr="00B6598B" w:rsidRDefault="00FD5E39" w:rsidP="00FD5E39">
      <w:pPr>
        <w:pStyle w:val="NormalnyWeb"/>
        <w:spacing w:before="0" w:beforeAutospacing="0" w:after="0" w:afterAutospacing="0"/>
        <w:jc w:val="center"/>
        <w:rPr>
          <w:b/>
        </w:rPr>
      </w:pPr>
      <w:r w:rsidRPr="00B6598B">
        <w:rPr>
          <w:b/>
        </w:rPr>
        <w:t xml:space="preserve">§ 7 </w:t>
      </w:r>
    </w:p>
    <w:p w14:paraId="3C3B1845" w14:textId="77777777" w:rsidR="00FD5E39" w:rsidRPr="00B6598B" w:rsidRDefault="00FD5E39">
      <w:pPr>
        <w:pStyle w:val="NormalnyWeb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B6598B">
        <w:t xml:space="preserve">Wykonawca ponosi odpowiedzialność za szkody wyrządzone Zamawiającemu i osobom trzecim w związku z prowadzonymi robotami lub z powodu niewykonania lub niewłaściwego wykonania umowy. </w:t>
      </w:r>
    </w:p>
    <w:p w14:paraId="421EDC51" w14:textId="77777777" w:rsidR="00FD5E39" w:rsidRPr="00B6598B" w:rsidRDefault="00FD5E39">
      <w:pPr>
        <w:pStyle w:val="NormalnyWeb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B6598B">
        <w:t xml:space="preserve">Wykonawca ponosi pełną odpowiedzialność za właściwe wykonanie robót, zapewnienie BHP i warunków bezpieczeństwa oraz metody </w:t>
      </w:r>
      <w:proofErr w:type="spellStart"/>
      <w:r w:rsidRPr="00B6598B">
        <w:t>organizacyjno</w:t>
      </w:r>
      <w:proofErr w:type="spellEnd"/>
      <w:r w:rsidRPr="00B6598B">
        <w:t xml:space="preserve"> - technologiczne stosowane na terenie prowadzenia robót. </w:t>
      </w:r>
    </w:p>
    <w:p w14:paraId="34F6F3AE" w14:textId="77777777" w:rsidR="00FD5E39" w:rsidRPr="00B6598B" w:rsidRDefault="00FD5E39">
      <w:pPr>
        <w:pStyle w:val="NormalnyWeb"/>
        <w:numPr>
          <w:ilvl w:val="0"/>
          <w:numId w:val="10"/>
        </w:numPr>
        <w:spacing w:before="0" w:beforeAutospacing="0" w:after="0" w:afterAutospacing="0"/>
        <w:ind w:left="426" w:hanging="426"/>
        <w:jc w:val="both"/>
      </w:pPr>
      <w:r w:rsidRPr="00B6598B">
        <w:t>Strony zgodnie ustalają, że nie wywiązywanie się z przyjętych zobowiązań przewidzianych w niniejszej umowie będzie wywoływało skutki wynikające z niniejszej umowy i obowiązujących przepisów prawnych.</w:t>
      </w:r>
    </w:p>
    <w:p w14:paraId="44C94245" w14:textId="77777777" w:rsidR="00FD5E39" w:rsidRPr="00B6598B" w:rsidRDefault="00FD5E39" w:rsidP="00FD5E39">
      <w:pPr>
        <w:pStyle w:val="NormalnyWeb"/>
        <w:spacing w:before="0" w:beforeAutospacing="0" w:after="0" w:afterAutospacing="0"/>
        <w:ind w:left="360"/>
        <w:jc w:val="both"/>
      </w:pPr>
    </w:p>
    <w:p w14:paraId="2A57F54E" w14:textId="77777777" w:rsidR="00FD5E39" w:rsidRPr="00B6598B" w:rsidRDefault="00FD5E39" w:rsidP="00FD5E39">
      <w:pPr>
        <w:pStyle w:val="NormalnyWeb"/>
        <w:spacing w:before="0" w:beforeAutospacing="0" w:after="0" w:afterAutospacing="0"/>
        <w:ind w:left="360"/>
        <w:jc w:val="both"/>
      </w:pPr>
    </w:p>
    <w:p w14:paraId="675A54A7" w14:textId="598D3B20" w:rsidR="00D3081A" w:rsidRPr="00B6598B" w:rsidRDefault="00FD5E39" w:rsidP="00FD5E39">
      <w:pPr>
        <w:pStyle w:val="NormalnyWeb"/>
        <w:spacing w:before="0" w:beforeAutospacing="0" w:after="0" w:afterAutospacing="0"/>
        <w:ind w:left="360"/>
        <w:jc w:val="center"/>
        <w:rPr>
          <w:b/>
          <w:bCs/>
        </w:rPr>
      </w:pPr>
      <w:r w:rsidRPr="00B6598B">
        <w:rPr>
          <w:b/>
          <w:bCs/>
        </w:rPr>
        <w:t>OBOWIAZKI ZAMAWIAJACEGO</w:t>
      </w:r>
    </w:p>
    <w:p w14:paraId="1B5F6D2C" w14:textId="6EB1997C" w:rsidR="00635732" w:rsidRPr="00B6598B" w:rsidRDefault="00635732" w:rsidP="00635732">
      <w:pPr>
        <w:pStyle w:val="NormalnyWeb"/>
        <w:spacing w:before="0" w:beforeAutospacing="0" w:after="0" w:afterAutospacing="0"/>
        <w:jc w:val="center"/>
        <w:rPr>
          <w:b/>
        </w:rPr>
      </w:pPr>
      <w:r w:rsidRPr="00B6598B">
        <w:rPr>
          <w:b/>
        </w:rPr>
        <w:t xml:space="preserve">§ </w:t>
      </w:r>
      <w:r w:rsidR="00FD5E39" w:rsidRPr="00B6598B">
        <w:rPr>
          <w:b/>
        </w:rPr>
        <w:t>8</w:t>
      </w:r>
    </w:p>
    <w:p w14:paraId="36EBF432" w14:textId="77777777" w:rsidR="00635732" w:rsidRPr="00B6598B" w:rsidRDefault="00232997" w:rsidP="008603CC">
      <w:pPr>
        <w:pStyle w:val="NormalnyWeb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0" w:beforeAutospacing="0" w:after="0" w:afterAutospacing="0"/>
        <w:ind w:hanging="720"/>
        <w:jc w:val="both"/>
      </w:pPr>
      <w:r w:rsidRPr="00B6598B">
        <w:t>Do obowiązków Zamawiając</w:t>
      </w:r>
      <w:r w:rsidR="00635732" w:rsidRPr="00B6598B">
        <w:t xml:space="preserve">ego należy: </w:t>
      </w:r>
    </w:p>
    <w:p w14:paraId="1503F962" w14:textId="7ECA60C0" w:rsidR="00635732" w:rsidRPr="00B6598B" w:rsidRDefault="00232997">
      <w:pPr>
        <w:pStyle w:val="NormalnyWeb"/>
        <w:numPr>
          <w:ilvl w:val="0"/>
          <w:numId w:val="6"/>
        </w:numPr>
        <w:tabs>
          <w:tab w:val="left" w:pos="284"/>
          <w:tab w:val="left" w:pos="709"/>
          <w:tab w:val="left" w:pos="1276"/>
        </w:tabs>
        <w:spacing w:before="0" w:beforeAutospacing="0" w:after="0" w:afterAutospacing="0"/>
        <w:ind w:left="993" w:hanging="720"/>
        <w:jc w:val="both"/>
      </w:pPr>
      <w:r w:rsidRPr="00B6598B">
        <w:t>przekazanie Wykonawcy terenu robót</w:t>
      </w:r>
      <w:r w:rsidR="00B6598B">
        <w:t xml:space="preserve"> w ciągu 7 dni od daty uzyskania prawomocnej decyzji o pozwoleniu na budowę</w:t>
      </w:r>
      <w:r w:rsidRPr="00B6598B">
        <w:t>,</w:t>
      </w:r>
    </w:p>
    <w:p w14:paraId="5482E890" w14:textId="77777777" w:rsidR="00635732" w:rsidRPr="00B6598B" w:rsidRDefault="00232997">
      <w:pPr>
        <w:pStyle w:val="NormalnyWeb"/>
        <w:numPr>
          <w:ilvl w:val="0"/>
          <w:numId w:val="6"/>
        </w:numPr>
        <w:tabs>
          <w:tab w:val="left" w:pos="284"/>
          <w:tab w:val="left" w:pos="709"/>
          <w:tab w:val="left" w:pos="1276"/>
        </w:tabs>
        <w:spacing w:before="0" w:beforeAutospacing="0" w:after="0" w:afterAutospacing="0"/>
        <w:ind w:left="993" w:hanging="720"/>
        <w:jc w:val="both"/>
      </w:pPr>
      <w:r w:rsidRPr="00B6598B">
        <w:t>organizowanie narad roboczych na budowie,</w:t>
      </w:r>
    </w:p>
    <w:p w14:paraId="3D20AC7C" w14:textId="77777777" w:rsidR="00635732" w:rsidRPr="00B6598B" w:rsidRDefault="00232997">
      <w:pPr>
        <w:pStyle w:val="NormalnyWeb"/>
        <w:numPr>
          <w:ilvl w:val="0"/>
          <w:numId w:val="6"/>
        </w:numPr>
        <w:tabs>
          <w:tab w:val="left" w:pos="284"/>
          <w:tab w:val="left" w:pos="709"/>
          <w:tab w:val="left" w:pos="1276"/>
        </w:tabs>
        <w:spacing w:before="0" w:beforeAutospacing="0" w:after="0" w:afterAutospacing="0"/>
        <w:ind w:left="993" w:hanging="720"/>
        <w:jc w:val="both"/>
      </w:pPr>
      <w:r w:rsidRPr="00B6598B">
        <w:t xml:space="preserve">dokonanie czynności </w:t>
      </w:r>
      <w:r w:rsidR="00635732" w:rsidRPr="00B6598B">
        <w:t xml:space="preserve">odbioru przedmiotu umowy, </w:t>
      </w:r>
    </w:p>
    <w:p w14:paraId="3B3369F8" w14:textId="09AF6C34" w:rsidR="00D23B3C" w:rsidRDefault="00D23B3C" w:rsidP="00D23B3C">
      <w:pPr>
        <w:pStyle w:val="NormalnyWeb"/>
        <w:spacing w:before="0" w:beforeAutospacing="0" w:after="0" w:afterAutospacing="0"/>
        <w:jc w:val="both"/>
      </w:pPr>
    </w:p>
    <w:p w14:paraId="29D6BBB7" w14:textId="2DEC377E" w:rsidR="003E34B0" w:rsidRDefault="003E34B0" w:rsidP="00D23B3C">
      <w:pPr>
        <w:pStyle w:val="NormalnyWeb"/>
        <w:spacing w:before="0" w:beforeAutospacing="0" w:after="0" w:afterAutospacing="0"/>
        <w:jc w:val="both"/>
      </w:pPr>
    </w:p>
    <w:p w14:paraId="6FAD6C14" w14:textId="77777777" w:rsidR="003E34B0" w:rsidRPr="00B6598B" w:rsidRDefault="003E34B0" w:rsidP="00D23B3C">
      <w:pPr>
        <w:pStyle w:val="NormalnyWeb"/>
        <w:spacing w:before="0" w:beforeAutospacing="0" w:after="0" w:afterAutospacing="0"/>
        <w:jc w:val="both"/>
      </w:pPr>
    </w:p>
    <w:p w14:paraId="1B8AA852" w14:textId="75B509F6" w:rsidR="00665723" w:rsidRPr="00B6598B" w:rsidRDefault="006C6B4D" w:rsidP="006C6B4D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B6598B">
        <w:rPr>
          <w:b/>
          <w:bCs/>
        </w:rPr>
        <w:lastRenderedPageBreak/>
        <w:t>ZATRUDNIENIE NA PODSTAWIE UMOWY O PRACĘ</w:t>
      </w:r>
    </w:p>
    <w:p w14:paraId="3E752244" w14:textId="51536AC1" w:rsidR="00D23B3C" w:rsidRPr="00B6598B" w:rsidRDefault="00D23B3C" w:rsidP="00D23B3C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B6598B">
        <w:rPr>
          <w:b/>
          <w:bCs/>
        </w:rPr>
        <w:t xml:space="preserve">§ </w:t>
      </w:r>
      <w:r w:rsidR="00FD5E39" w:rsidRPr="00B6598B">
        <w:rPr>
          <w:b/>
          <w:bCs/>
        </w:rPr>
        <w:t>9</w:t>
      </w:r>
    </w:p>
    <w:p w14:paraId="2EB05602" w14:textId="77777777" w:rsidR="00572BC3" w:rsidRPr="00B6598B" w:rsidRDefault="00572BC3">
      <w:pPr>
        <w:pStyle w:val="Teksttreci"/>
        <w:numPr>
          <w:ilvl w:val="0"/>
          <w:numId w:val="25"/>
        </w:numPr>
        <w:shd w:val="clear" w:color="auto" w:fill="auto"/>
        <w:spacing w:after="0" w:line="200" w:lineRule="atLeast"/>
        <w:ind w:left="426" w:right="200" w:hanging="426"/>
        <w:jc w:val="both"/>
        <w:rPr>
          <w:rFonts w:ascii="Times New Roman" w:hAnsi="Times New Roman" w:cs="Times New Roman"/>
          <w:sz w:val="24"/>
          <w:szCs w:val="24"/>
        </w:rPr>
      </w:pPr>
      <w:r w:rsidRPr="00B6598B">
        <w:rPr>
          <w:rFonts w:ascii="Times New Roman" w:hAnsi="Times New Roman" w:cs="Times New Roman"/>
          <w:sz w:val="24"/>
          <w:szCs w:val="24"/>
        </w:rPr>
        <w:t xml:space="preserve">Zamawiający wymaga zatrudnienia przez Wykonawcę na podstawie umowy o pracę </w:t>
      </w:r>
    </w:p>
    <w:p w14:paraId="3DE05342" w14:textId="77777777" w:rsidR="00572BC3" w:rsidRPr="00B6598B" w:rsidRDefault="00572BC3" w:rsidP="00D86668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6598B">
        <w:rPr>
          <w:rFonts w:ascii="Times New Roman" w:hAnsi="Times New Roman" w:cs="Times New Roman"/>
          <w:sz w:val="24"/>
          <w:szCs w:val="24"/>
        </w:rPr>
        <w:t xml:space="preserve">wszystkich osób wykonujących bezpośrednie czynności związane z wykonywaniem robót ogólnobudowlanych opisanych w przedmiarach robót – jeżeli wykonywanie tych czynności polega na wykonywaniu pracy w rozumieniu przepisów kodeksu pracy. </w:t>
      </w:r>
    </w:p>
    <w:p w14:paraId="61E6DE38" w14:textId="77777777" w:rsidR="00572BC3" w:rsidRPr="00B6598B" w:rsidRDefault="00572BC3">
      <w:pPr>
        <w:pStyle w:val="Teksttreci"/>
        <w:numPr>
          <w:ilvl w:val="0"/>
          <w:numId w:val="25"/>
        </w:numPr>
        <w:shd w:val="clear" w:color="auto" w:fill="auto"/>
        <w:spacing w:after="0" w:line="240" w:lineRule="auto"/>
        <w:ind w:left="425" w:right="200" w:hanging="426"/>
        <w:jc w:val="both"/>
        <w:rPr>
          <w:rFonts w:ascii="Times New Roman" w:hAnsi="Times New Roman" w:cs="Times New Roman"/>
          <w:sz w:val="24"/>
          <w:szCs w:val="24"/>
        </w:rPr>
      </w:pPr>
      <w:r w:rsidRPr="00B6598B">
        <w:rPr>
          <w:rFonts w:ascii="Times New Roman" w:hAnsi="Times New Roman" w:cs="Times New Roman"/>
          <w:sz w:val="24"/>
          <w:szCs w:val="24"/>
        </w:rPr>
        <w:t xml:space="preserve">Obowiązek określony w ust. 1 dotyczy także Podwykonawców. Wykonawca jest zobowiązany zawrzeć w każdej umowie o podwykonawstwo stosowane zapisy zobowiązujące podwykonawców do zatrudnienia na umowę o prace wszystkich osób wykonujących czynności, o których mowa w ust. 1. </w:t>
      </w:r>
    </w:p>
    <w:p w14:paraId="70E802FA" w14:textId="2E4423C6" w:rsidR="00572BC3" w:rsidRPr="00B6598B" w:rsidRDefault="00572BC3">
      <w:pPr>
        <w:pStyle w:val="Teksttreci"/>
        <w:numPr>
          <w:ilvl w:val="0"/>
          <w:numId w:val="25"/>
        </w:numPr>
        <w:shd w:val="clear" w:color="auto" w:fill="auto"/>
        <w:spacing w:after="0" w:line="200" w:lineRule="atLeast"/>
        <w:ind w:left="426" w:right="200" w:hanging="426"/>
        <w:jc w:val="both"/>
        <w:rPr>
          <w:rFonts w:ascii="Times New Roman" w:hAnsi="Times New Roman" w:cs="Times New Roman"/>
          <w:sz w:val="24"/>
          <w:szCs w:val="24"/>
        </w:rPr>
      </w:pPr>
      <w:r w:rsidRPr="00B6598B">
        <w:rPr>
          <w:rFonts w:ascii="Times New Roman" w:hAnsi="Times New Roman" w:cs="Times New Roman"/>
          <w:sz w:val="24"/>
          <w:szCs w:val="24"/>
        </w:rPr>
        <w:t>Wykonawca składa wykaz osób</w:t>
      </w:r>
      <w:r w:rsidR="001A5263" w:rsidRPr="00B6598B">
        <w:rPr>
          <w:rFonts w:ascii="Times New Roman" w:hAnsi="Times New Roman" w:cs="Times New Roman"/>
          <w:sz w:val="24"/>
          <w:szCs w:val="24"/>
        </w:rPr>
        <w:t>,</w:t>
      </w:r>
      <w:r w:rsidRPr="00B6598B">
        <w:rPr>
          <w:rFonts w:ascii="Times New Roman" w:hAnsi="Times New Roman" w:cs="Times New Roman"/>
          <w:sz w:val="24"/>
          <w:szCs w:val="24"/>
        </w:rPr>
        <w:t xml:space="preserve"> które zrealizują zamówienie wraz z oświadczeniem, że są one zatrudnione na postawie umowy o pracę przed przystąpieniem do wykonywania robót. Zamawiający nie przekaże Wykonawcy terenu budowy do momentu otrzymania wykazu, o którym mowa w zdaniu poprzedzającym. Wynikłe z tego opóźnienie w realizacji przedmiotu zamówienia będzie traktowane, jako opóźnienie z winy Wykonawcy. </w:t>
      </w:r>
    </w:p>
    <w:p w14:paraId="0FC71B99" w14:textId="77777777" w:rsidR="00572BC3" w:rsidRPr="00B6598B" w:rsidRDefault="00572BC3">
      <w:pPr>
        <w:pStyle w:val="Teksttreci"/>
        <w:numPr>
          <w:ilvl w:val="0"/>
          <w:numId w:val="25"/>
        </w:numPr>
        <w:shd w:val="clear" w:color="auto" w:fill="auto"/>
        <w:spacing w:after="0" w:line="200" w:lineRule="atLeast"/>
        <w:ind w:left="426" w:right="200" w:hanging="426"/>
        <w:jc w:val="both"/>
        <w:rPr>
          <w:rFonts w:ascii="Times New Roman" w:hAnsi="Times New Roman" w:cs="Times New Roman"/>
          <w:sz w:val="24"/>
          <w:szCs w:val="24"/>
        </w:rPr>
      </w:pPr>
      <w:r w:rsidRPr="00B6598B">
        <w:rPr>
          <w:rFonts w:ascii="Times New Roman" w:hAnsi="Times New Roman" w:cs="Times New Roman"/>
          <w:sz w:val="24"/>
          <w:szCs w:val="24"/>
        </w:rPr>
        <w:t>Każdorazowa zmiana wykazu osób, o którym mowa w ust. 3 nie wymaga aneksu do umowy (Wykonawca przedstawia korektę listy osób wykonujących zamówienie do wiadomości Zamawiającego).</w:t>
      </w:r>
    </w:p>
    <w:p w14:paraId="647A69E9" w14:textId="23E58102" w:rsidR="00572BC3" w:rsidRPr="00B6598B" w:rsidRDefault="00572BC3">
      <w:pPr>
        <w:pStyle w:val="Teksttreci"/>
        <w:numPr>
          <w:ilvl w:val="0"/>
          <w:numId w:val="25"/>
        </w:numPr>
        <w:shd w:val="clear" w:color="auto" w:fill="auto"/>
        <w:spacing w:after="0" w:line="200" w:lineRule="atLeast"/>
        <w:ind w:left="426" w:right="200" w:hanging="426"/>
        <w:jc w:val="both"/>
        <w:rPr>
          <w:rFonts w:ascii="Times New Roman" w:hAnsi="Times New Roman" w:cs="Times New Roman"/>
          <w:sz w:val="24"/>
          <w:szCs w:val="24"/>
        </w:rPr>
      </w:pPr>
      <w:r w:rsidRPr="00B6598B">
        <w:rPr>
          <w:rFonts w:ascii="Times New Roman" w:hAnsi="Times New Roman" w:cs="Times New Roman"/>
          <w:sz w:val="24"/>
          <w:szCs w:val="24"/>
        </w:rPr>
        <w:t xml:space="preserve">Zamawiający zastrzega sobie prawo przeprowadzenia kontroli na miejscu wykonywania przedmiotu umowy w celu zweryfikowania, czy osoby wykonujące czynności przy realizacji zamówienia są osobami wskazanymi przez Wykonawcę w wykazie o którym mowa w ust. 3. Osoby oddelegowane przez Wykonawcę są zobowiązane podać imię </w:t>
      </w:r>
      <w:r w:rsidR="00A43CA7" w:rsidRPr="00B6598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6598B">
        <w:rPr>
          <w:rFonts w:ascii="Times New Roman" w:hAnsi="Times New Roman" w:cs="Times New Roman"/>
          <w:sz w:val="24"/>
          <w:szCs w:val="24"/>
        </w:rPr>
        <w:t xml:space="preserve">i nazwisko podczas kontroli przeprowadzonej przez Zamawiającego. W razie odmowy podania danych umożliwiających identyfikację osób wykonujących prace na terenie budowy Zamawiający wzywa kierownika </w:t>
      </w:r>
      <w:r w:rsidR="006221D6" w:rsidRPr="00B6598B">
        <w:rPr>
          <w:rFonts w:ascii="Times New Roman" w:hAnsi="Times New Roman" w:cs="Times New Roman"/>
          <w:sz w:val="24"/>
          <w:szCs w:val="24"/>
        </w:rPr>
        <w:t>budowy/</w:t>
      </w:r>
      <w:r w:rsidRPr="00B6598B">
        <w:rPr>
          <w:rFonts w:ascii="Times New Roman" w:hAnsi="Times New Roman" w:cs="Times New Roman"/>
          <w:sz w:val="24"/>
          <w:szCs w:val="24"/>
        </w:rPr>
        <w:t xml:space="preserve">robót do wydania zakazu wykonywania przez te osoby prac do momentu wyjaśnienia podstawy ich zatrudnienia oraz wzywa Wykonawcę do złożenia pisemnego oświadczenia wskazującego dane osób, które odmówiły podania imienia i nazwiska podczas kontroli Zamawiającego. </w:t>
      </w:r>
    </w:p>
    <w:p w14:paraId="3254B09E" w14:textId="775587B4" w:rsidR="00572BC3" w:rsidRPr="003E34B0" w:rsidRDefault="00572BC3" w:rsidP="003E34B0">
      <w:pPr>
        <w:pStyle w:val="Teksttreci"/>
        <w:numPr>
          <w:ilvl w:val="0"/>
          <w:numId w:val="25"/>
        </w:numPr>
        <w:shd w:val="clear" w:color="auto" w:fill="auto"/>
        <w:spacing w:after="0" w:line="200" w:lineRule="atLeast"/>
        <w:ind w:left="426" w:right="200" w:hanging="426"/>
        <w:jc w:val="both"/>
        <w:rPr>
          <w:rFonts w:ascii="Times New Roman" w:hAnsi="Times New Roman" w:cs="Times New Roman"/>
          <w:sz w:val="24"/>
          <w:szCs w:val="24"/>
        </w:rPr>
      </w:pPr>
      <w:r w:rsidRPr="00B6598B">
        <w:rPr>
          <w:rFonts w:ascii="Times New Roman" w:hAnsi="Times New Roman" w:cs="Times New Roman"/>
          <w:sz w:val="24"/>
          <w:szCs w:val="24"/>
        </w:rPr>
        <w:t xml:space="preserve">Wykonawca jest zobowiązany nie później niż w ciągu </w:t>
      </w:r>
      <w:r w:rsidR="00AE2D0B" w:rsidRPr="00B6598B">
        <w:rPr>
          <w:rFonts w:ascii="Times New Roman" w:hAnsi="Times New Roman" w:cs="Times New Roman"/>
          <w:sz w:val="24"/>
          <w:szCs w:val="24"/>
        </w:rPr>
        <w:t xml:space="preserve">5 </w:t>
      </w:r>
      <w:r w:rsidRPr="00B6598B">
        <w:rPr>
          <w:rFonts w:ascii="Times New Roman" w:hAnsi="Times New Roman" w:cs="Times New Roman"/>
          <w:sz w:val="24"/>
          <w:szCs w:val="24"/>
        </w:rPr>
        <w:t>dni od dnia wezwania przez Zamawiającego przedstawić dowody zatrudniania na umowę o prace osób wskazanych w wykazie, o którym mowa w ust. 3, jeżeli Zamawiający o to wystąpi.</w:t>
      </w:r>
    </w:p>
    <w:p w14:paraId="0D2C0AB4" w14:textId="77777777" w:rsidR="001760A9" w:rsidRPr="00B6598B" w:rsidRDefault="001760A9" w:rsidP="00572BC3">
      <w:pPr>
        <w:pStyle w:val="NormalnyWeb"/>
        <w:spacing w:before="0" w:beforeAutospacing="0" w:after="0" w:afterAutospacing="0"/>
        <w:jc w:val="center"/>
        <w:rPr>
          <w:bCs/>
        </w:rPr>
      </w:pPr>
    </w:p>
    <w:p w14:paraId="6DA35815" w14:textId="149A1A22" w:rsidR="00D95245" w:rsidRPr="00B6598B" w:rsidRDefault="00572BC3" w:rsidP="00572BC3">
      <w:pPr>
        <w:pStyle w:val="NormalnyWeb"/>
        <w:spacing w:before="0" w:beforeAutospacing="0" w:after="0" w:afterAutospacing="0"/>
        <w:jc w:val="center"/>
        <w:rPr>
          <w:b/>
        </w:rPr>
      </w:pPr>
      <w:r w:rsidRPr="00B6598B">
        <w:rPr>
          <w:b/>
        </w:rPr>
        <w:t>§ 1</w:t>
      </w:r>
      <w:r w:rsidR="00665723" w:rsidRPr="00B6598B">
        <w:rPr>
          <w:b/>
        </w:rPr>
        <w:t>0</w:t>
      </w:r>
    </w:p>
    <w:p w14:paraId="2E76FC6A" w14:textId="34BACB18" w:rsidR="007B616D" w:rsidRPr="00B6598B" w:rsidRDefault="00232997">
      <w:pPr>
        <w:pStyle w:val="NormalnyWeb"/>
        <w:numPr>
          <w:ilvl w:val="0"/>
          <w:numId w:val="11"/>
        </w:numPr>
        <w:spacing w:before="0" w:beforeAutospacing="0" w:after="0" w:afterAutospacing="0"/>
        <w:ind w:left="426" w:hanging="426"/>
        <w:jc w:val="both"/>
      </w:pPr>
      <w:r w:rsidRPr="00B6598B">
        <w:t xml:space="preserve">Miejscem odbioru przedmiotu umowy, o którym mowa w </w:t>
      </w:r>
      <w:r w:rsidR="00D95245" w:rsidRPr="00B6598B">
        <w:t>§</w:t>
      </w:r>
      <w:r w:rsidR="00C27E5C" w:rsidRPr="00B6598B">
        <w:t xml:space="preserve">1, ust. 2 </w:t>
      </w:r>
      <w:r w:rsidR="008C26E6" w:rsidRPr="00B6598B">
        <w:t>(</w:t>
      </w:r>
      <w:r w:rsidR="00A0488A" w:rsidRPr="00B6598B">
        <w:t>d</w:t>
      </w:r>
      <w:r w:rsidR="008C26E6" w:rsidRPr="00B6598B">
        <w:t>okumentacji projektowej)</w:t>
      </w:r>
      <w:r w:rsidRPr="00B6598B">
        <w:rPr>
          <w:b/>
          <w:bCs/>
        </w:rPr>
        <w:t xml:space="preserve"> </w:t>
      </w:r>
      <w:r w:rsidRPr="00B6598B">
        <w:t>będzie siedziba Urzędu</w:t>
      </w:r>
      <w:r w:rsidR="001A5263" w:rsidRPr="00B6598B">
        <w:t xml:space="preserve"> Miejskiego Gminy Dobrzyca</w:t>
      </w:r>
      <w:r w:rsidR="00370A80" w:rsidRPr="00B6598B">
        <w:t>.</w:t>
      </w:r>
    </w:p>
    <w:p w14:paraId="25BE3FCF" w14:textId="7573E9CF" w:rsidR="007B616D" w:rsidRPr="00B6598B" w:rsidRDefault="00232997">
      <w:pPr>
        <w:pStyle w:val="NormalnyWeb"/>
        <w:numPr>
          <w:ilvl w:val="0"/>
          <w:numId w:val="11"/>
        </w:numPr>
        <w:spacing w:before="0" w:beforeAutospacing="0" w:after="0" w:afterAutospacing="0"/>
        <w:ind w:left="426" w:hanging="426"/>
        <w:jc w:val="both"/>
      </w:pPr>
      <w:r w:rsidRPr="00B6598B">
        <w:t xml:space="preserve"> Wykonawca przekaże Zamawiającemu 1 egz. opracowań, o których mowa w </w:t>
      </w:r>
      <w:r w:rsidR="007B616D" w:rsidRPr="00B6598B">
        <w:t>§</w:t>
      </w:r>
      <w:r w:rsidRPr="00B6598B">
        <w:t xml:space="preserve">1, ust. </w:t>
      </w:r>
      <w:r w:rsidR="008C26E6" w:rsidRPr="00B6598B">
        <w:t>2</w:t>
      </w:r>
      <w:r w:rsidRPr="00B6598B">
        <w:t xml:space="preserve"> w formie papierowej wraz z oświadczeniami, o których mowa w</w:t>
      </w:r>
      <w:r w:rsidR="007B616D" w:rsidRPr="00B6598B">
        <w:t xml:space="preserve"> §</w:t>
      </w:r>
      <w:r w:rsidRPr="00B6598B">
        <w:t xml:space="preserve"> </w:t>
      </w:r>
      <w:r w:rsidR="008603CC">
        <w:rPr>
          <w:iCs/>
        </w:rPr>
        <w:t>6</w:t>
      </w:r>
      <w:r w:rsidRPr="00B6598B">
        <w:rPr>
          <w:i/>
          <w:iCs/>
        </w:rPr>
        <w:t xml:space="preserve"> </w:t>
      </w:r>
      <w:r w:rsidRPr="00B6598B">
        <w:t xml:space="preserve">ust. </w:t>
      </w:r>
      <w:r w:rsidR="006221D6" w:rsidRPr="00B6598B">
        <w:t>3</w:t>
      </w:r>
      <w:r w:rsidRPr="00B6598B">
        <w:t>, w celu spr</w:t>
      </w:r>
      <w:r w:rsidR="007B616D" w:rsidRPr="00B6598B">
        <w:t xml:space="preserve">awdzenia zgodności z umową. </w:t>
      </w:r>
    </w:p>
    <w:p w14:paraId="0EA29EC0" w14:textId="0FA58AD5" w:rsidR="007B616D" w:rsidRPr="00B6598B" w:rsidRDefault="00232997">
      <w:pPr>
        <w:pStyle w:val="NormalnyWeb"/>
        <w:numPr>
          <w:ilvl w:val="0"/>
          <w:numId w:val="11"/>
        </w:numPr>
        <w:spacing w:before="0" w:beforeAutospacing="0" w:after="0" w:afterAutospacing="0"/>
        <w:ind w:left="426" w:hanging="426"/>
        <w:jc w:val="both"/>
      </w:pPr>
      <w:r w:rsidRPr="00B6598B">
        <w:t xml:space="preserve">Zamawiający przyjmie za potwierdzeniem przedmiot umowy, o którym mowa w </w:t>
      </w:r>
      <w:r w:rsidR="007B616D" w:rsidRPr="00B6598B">
        <w:t>§1</w:t>
      </w:r>
      <w:r w:rsidRPr="00B6598B">
        <w:t xml:space="preserve"> ust. </w:t>
      </w:r>
      <w:r w:rsidR="008C26E6" w:rsidRPr="00B6598B">
        <w:t>2</w:t>
      </w:r>
      <w:r w:rsidRPr="00B6598B">
        <w:t xml:space="preserve"> do sprawdzenia, oraz w terminie 10 dni dokona jego sprawdzenia</w:t>
      </w:r>
      <w:r w:rsidR="007B616D" w:rsidRPr="00B6598B">
        <w:t>.</w:t>
      </w:r>
      <w:r w:rsidRPr="00B6598B">
        <w:t xml:space="preserve"> Jeżeli termin, o którym mowa w zdaniu poprzedzającym okaże się niewystarczający do oceny, Zamawiający powiadomi o tym fakcie Wykonawcę ze wskazaniem nowego t</w:t>
      </w:r>
      <w:r w:rsidR="00881621" w:rsidRPr="00B6598B">
        <w:t>erminu. Przyjęcie przedmiotu um</w:t>
      </w:r>
      <w:r w:rsidRPr="00B6598B">
        <w:t>owy do sprawdzenia nie jest równoznaczne z jego odbiorem i nie upoważnia Wykona</w:t>
      </w:r>
      <w:r w:rsidR="007B616D" w:rsidRPr="00B6598B">
        <w:t xml:space="preserve">wcy do wystawienia faktury. </w:t>
      </w:r>
    </w:p>
    <w:p w14:paraId="0FB0E838" w14:textId="77777777" w:rsidR="007B616D" w:rsidRPr="00B6598B" w:rsidRDefault="00232997">
      <w:pPr>
        <w:pStyle w:val="NormalnyWeb"/>
        <w:numPr>
          <w:ilvl w:val="0"/>
          <w:numId w:val="11"/>
        </w:numPr>
        <w:spacing w:before="0" w:beforeAutospacing="0" w:after="0" w:afterAutospacing="0"/>
        <w:ind w:left="426" w:hanging="426"/>
        <w:jc w:val="both"/>
      </w:pPr>
      <w:r w:rsidRPr="00B6598B">
        <w:t xml:space="preserve">W przypadku braku zastrzeżeń, Zamawiający poinformuje o tym fakcie Wykonawcę drogą email, który przekaże niezwłocznie pozostałą ilość egzemplarzy zgodnie z </w:t>
      </w:r>
      <w:r w:rsidR="007B616D" w:rsidRPr="00B6598B">
        <w:t>§</w:t>
      </w:r>
      <w:r w:rsidRPr="00B6598B">
        <w:t xml:space="preserve">1 ust. </w:t>
      </w:r>
      <w:r w:rsidR="008C26E6" w:rsidRPr="00B6598B">
        <w:t>2</w:t>
      </w:r>
      <w:r w:rsidRPr="00B6598B">
        <w:t>, a Zamawiający potwierdzi odbiór przedmiotu umowy</w:t>
      </w:r>
      <w:r w:rsidR="006221D6" w:rsidRPr="00B6598B">
        <w:t>.</w:t>
      </w:r>
      <w:r w:rsidR="007B616D" w:rsidRPr="00B6598B">
        <w:t xml:space="preserve"> </w:t>
      </w:r>
    </w:p>
    <w:p w14:paraId="10C9763A" w14:textId="77777777" w:rsidR="007B616D" w:rsidRPr="00B6598B" w:rsidRDefault="00232997">
      <w:pPr>
        <w:pStyle w:val="NormalnyWeb"/>
        <w:numPr>
          <w:ilvl w:val="0"/>
          <w:numId w:val="11"/>
        </w:numPr>
        <w:spacing w:before="0" w:beforeAutospacing="0" w:after="0" w:afterAutospacing="0"/>
        <w:ind w:left="426" w:hanging="426"/>
        <w:jc w:val="both"/>
      </w:pPr>
      <w:r w:rsidRPr="00B6598B">
        <w:t>Jeżeli przekazane opracowania będą niekompletne, nie będą zgodne z założeniami określonymi w niniejszej umowie Zamawiający w ter</w:t>
      </w:r>
      <w:r w:rsidR="007B616D" w:rsidRPr="00B6598B">
        <w:t xml:space="preserve">minie określonym w ust. 3: </w:t>
      </w:r>
    </w:p>
    <w:p w14:paraId="1BC9464C" w14:textId="77777777" w:rsidR="007B616D" w:rsidRPr="00B6598B" w:rsidRDefault="00232997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</w:pPr>
      <w:r w:rsidRPr="00B6598B">
        <w:lastRenderedPageBreak/>
        <w:t>wskaże na piśmie Wykonawcy swoje zastrzeżenia i wezwie Wykonawcę aby w określonym terminie nie dłuższym niż 4 dni, usunął zgłoszone przez Zamawiają</w:t>
      </w:r>
      <w:r w:rsidR="007B616D" w:rsidRPr="00B6598B">
        <w:t xml:space="preserve">cego nieprawidłowości, </w:t>
      </w:r>
    </w:p>
    <w:p w14:paraId="139A8011" w14:textId="77777777" w:rsidR="007B616D" w:rsidRPr="00B6598B" w:rsidRDefault="00232997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</w:pPr>
      <w:r w:rsidRPr="00B6598B">
        <w:t>zwróci Wykonawcy wadliwie opracowa</w:t>
      </w:r>
      <w:r w:rsidR="007B616D" w:rsidRPr="00B6598B">
        <w:t xml:space="preserve">ną dokumentację projektową. </w:t>
      </w:r>
    </w:p>
    <w:p w14:paraId="292FD755" w14:textId="77777777" w:rsidR="007B616D" w:rsidRPr="00B6598B" w:rsidRDefault="00232997">
      <w:pPr>
        <w:pStyle w:val="NormalnyWeb"/>
        <w:numPr>
          <w:ilvl w:val="0"/>
          <w:numId w:val="11"/>
        </w:numPr>
        <w:spacing w:before="0" w:beforeAutospacing="0" w:after="0" w:afterAutospacing="0"/>
        <w:ind w:left="426" w:hanging="426"/>
        <w:jc w:val="both"/>
      </w:pPr>
      <w:r w:rsidRPr="00B6598B">
        <w:t xml:space="preserve">W razie, gdy Zamawiający w terminie określonym w ust. 3 nie zgłosił zastrzeżeń i nie podpisał protokołu odbioru oraz nie poinformował o nowym terminie sprawdzenia </w:t>
      </w:r>
      <w:r w:rsidR="007B616D" w:rsidRPr="00B6598B">
        <w:t>dokumentacji</w:t>
      </w:r>
      <w:r w:rsidRPr="00B6598B">
        <w:t>, Wykonawca jest uprawniony do sporządzenia jednostronnego protokołu. stwierdzającego wykonani</w:t>
      </w:r>
      <w:r w:rsidR="007B616D" w:rsidRPr="00B6598B">
        <w:t xml:space="preserve">e dokumentacji projektowej. </w:t>
      </w:r>
    </w:p>
    <w:p w14:paraId="2B649279" w14:textId="77777777" w:rsidR="007B616D" w:rsidRPr="00B6598B" w:rsidRDefault="00232997">
      <w:pPr>
        <w:pStyle w:val="NormalnyWeb"/>
        <w:numPr>
          <w:ilvl w:val="0"/>
          <w:numId w:val="11"/>
        </w:numPr>
        <w:spacing w:before="0" w:beforeAutospacing="0" w:after="0" w:afterAutospacing="0"/>
        <w:ind w:left="426" w:hanging="426"/>
        <w:jc w:val="both"/>
      </w:pPr>
      <w:r w:rsidRPr="00B6598B">
        <w:t xml:space="preserve">Zwrot wadliwej dokumentacji projektowej, określonej w ust. </w:t>
      </w:r>
      <w:r w:rsidRPr="00B6598B">
        <w:rPr>
          <w:i/>
          <w:iCs/>
        </w:rPr>
        <w:t xml:space="preserve">5 </w:t>
      </w:r>
      <w:r w:rsidRPr="00B6598B">
        <w:t>nastąpi w formie przesyłki kurierskiej na koszt odbiorcy, chyba, że Wykonawca odbierze ją osobiście. W razie odmowy przyjęcia lub nie podjęcia w terminie awizowanej przesyłki, koszty związane z nadaniem i zwrotem poniesie Wykonawca. Zamawiający obciąży kosztami przesyłki, wystawiając notę obciążeniową z terminem płatności do 3 dni od jej doręczenia. W razie bezskutecznego upływu terminu naliczone zostaną odsetki ustawowe za opóźnienie. Zamawiający może dokonać potrącenia należności, określonych w zdaniach poprzedzających, z wynagrodzenia Wykonawcy, skład</w:t>
      </w:r>
      <w:r w:rsidR="007B616D" w:rsidRPr="00B6598B">
        <w:t xml:space="preserve">ając właściwe oświadczenie. </w:t>
      </w:r>
    </w:p>
    <w:p w14:paraId="4C540772" w14:textId="77777777" w:rsidR="007B616D" w:rsidRPr="00B6598B" w:rsidRDefault="00232997">
      <w:pPr>
        <w:pStyle w:val="NormalnyWeb"/>
        <w:numPr>
          <w:ilvl w:val="0"/>
          <w:numId w:val="11"/>
        </w:numPr>
        <w:spacing w:before="0" w:beforeAutospacing="0" w:after="0" w:afterAutospacing="0"/>
        <w:ind w:left="426" w:hanging="426"/>
        <w:jc w:val="both"/>
      </w:pPr>
      <w:r w:rsidRPr="00B6598B">
        <w:t>Podpisanie protokołu odbioru nie zwalnia Wykonawcy od odpowiedzialności za wady z tytułu rękojmi, któ</w:t>
      </w:r>
      <w:r w:rsidR="007B616D" w:rsidRPr="00B6598B">
        <w:t xml:space="preserve">re ujawnią się po odbiorze. </w:t>
      </w:r>
    </w:p>
    <w:p w14:paraId="4EAE71EF" w14:textId="77777777" w:rsidR="00123D4E" w:rsidRPr="00B6598B" w:rsidRDefault="00123D4E" w:rsidP="007B616D">
      <w:pPr>
        <w:pStyle w:val="NormalnyWeb"/>
        <w:spacing w:before="0" w:beforeAutospacing="0" w:after="0" w:afterAutospacing="0"/>
        <w:jc w:val="center"/>
      </w:pPr>
    </w:p>
    <w:p w14:paraId="1F7761EE" w14:textId="77777777" w:rsidR="0010024A" w:rsidRPr="00B6598B" w:rsidRDefault="0010024A" w:rsidP="003E34B0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F4B90F" w14:textId="7B8945A3" w:rsidR="0010024A" w:rsidRPr="00B6598B" w:rsidRDefault="0010024A" w:rsidP="003E34B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98B">
        <w:rPr>
          <w:rFonts w:ascii="Times New Roman" w:hAnsi="Times New Roman" w:cs="Times New Roman"/>
          <w:b/>
          <w:bCs/>
          <w:sz w:val="24"/>
          <w:szCs w:val="24"/>
        </w:rPr>
        <w:t>ODBIORY ROBÓT</w:t>
      </w:r>
    </w:p>
    <w:p w14:paraId="567C2D8D" w14:textId="77777777" w:rsidR="00FD5E39" w:rsidRPr="00B6598B" w:rsidRDefault="00FD5E39" w:rsidP="003E34B0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B6598B">
        <w:rPr>
          <w:b/>
          <w:bCs/>
        </w:rPr>
        <w:t>§ 11</w:t>
      </w:r>
    </w:p>
    <w:p w14:paraId="74EC50B0" w14:textId="77777777" w:rsidR="00FD5E39" w:rsidRPr="00B6598B" w:rsidRDefault="00FD5E39">
      <w:pPr>
        <w:pStyle w:val="NormalnyWeb"/>
        <w:numPr>
          <w:ilvl w:val="0"/>
          <w:numId w:val="13"/>
        </w:numPr>
        <w:spacing w:before="0" w:beforeAutospacing="0" w:after="0" w:afterAutospacing="0"/>
        <w:ind w:left="426" w:hanging="426"/>
        <w:jc w:val="both"/>
      </w:pPr>
      <w:r w:rsidRPr="00B6598B">
        <w:t xml:space="preserve">Wykonawca jest zobowiązany zgłaszać do odbioru przez inspektora nadzoru wszystkie roboty, a zwłaszcza roboty zanikające i ulegające zakryciu. </w:t>
      </w:r>
    </w:p>
    <w:p w14:paraId="6B7F4E60" w14:textId="41ADD307" w:rsidR="00FD5E39" w:rsidRPr="00B6598B" w:rsidRDefault="00FD5E39" w:rsidP="008603CC">
      <w:pPr>
        <w:pStyle w:val="NormalnyWeb"/>
        <w:numPr>
          <w:ilvl w:val="0"/>
          <w:numId w:val="13"/>
        </w:numPr>
        <w:spacing w:before="0" w:beforeAutospacing="0" w:after="0" w:afterAutospacing="0"/>
        <w:ind w:left="426" w:hanging="426"/>
        <w:jc w:val="both"/>
      </w:pPr>
      <w:r w:rsidRPr="00B6598B">
        <w:t>Warunkiem odbioru robót zanikających, ulegających zakryciu będzie zgłoszenie tych robót przez Kierownika budowy/ robót wpisem do dziennika budowy. Zgłoszenie powinno być dokonane z wyprzedzeniem minimum 3 dni roboczych od planowanego zakończenia robót przewidzianych do odbioru. Właściwy inspektor przystąpi do odbioru w ciągu 2 dni roboczych licząc od daty zawiadomienia. Prawidłowość wykonanych robót zanikających i ulegających zakryciu zostanie potwierdzona wpisem do dziennika robót przez inspektora.</w:t>
      </w:r>
      <w:r w:rsidRPr="00B6598B">
        <w:br/>
      </w:r>
    </w:p>
    <w:p w14:paraId="0DEE9FD4" w14:textId="50E16D8B" w:rsidR="00FD5E39" w:rsidRPr="00B6598B" w:rsidRDefault="00FD5E39" w:rsidP="00FD5E39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B6598B">
        <w:rPr>
          <w:b/>
          <w:bCs/>
        </w:rPr>
        <w:t>§ 1</w:t>
      </w:r>
      <w:r w:rsidR="008603CC">
        <w:rPr>
          <w:b/>
          <w:bCs/>
        </w:rPr>
        <w:t>2</w:t>
      </w:r>
    </w:p>
    <w:p w14:paraId="167651AC" w14:textId="77777777" w:rsidR="00FD5E39" w:rsidRPr="00B6598B" w:rsidRDefault="00FD5E39">
      <w:pPr>
        <w:pStyle w:val="NormalnyWeb"/>
        <w:numPr>
          <w:ilvl w:val="0"/>
          <w:numId w:val="15"/>
        </w:numPr>
        <w:spacing w:before="0" w:beforeAutospacing="0" w:after="0" w:afterAutospacing="0"/>
        <w:ind w:left="284" w:hanging="284"/>
        <w:jc w:val="both"/>
      </w:pPr>
      <w:r w:rsidRPr="00B6598B">
        <w:t xml:space="preserve">Wykonawca, z uwzględnieniem czasu na dokonanie czynności określonych poniżej zawiadomi inspektora nadzoru o zakończeniu robót i gotowości do odbioru przedmiotu umowy w formie pisemnej oraz wpisem do dziennika robót. Razem z zawiadomieniem Wykonawca przekaże: </w:t>
      </w:r>
    </w:p>
    <w:p w14:paraId="5427FC2A" w14:textId="77777777" w:rsidR="00FD5E39" w:rsidRPr="00B6598B" w:rsidRDefault="00FD5E39">
      <w:pPr>
        <w:pStyle w:val="NormalnyWeb"/>
        <w:numPr>
          <w:ilvl w:val="0"/>
          <w:numId w:val="16"/>
        </w:numPr>
        <w:spacing w:before="0" w:beforeAutospacing="0" w:after="0" w:afterAutospacing="0"/>
        <w:ind w:left="709" w:hanging="425"/>
        <w:jc w:val="both"/>
      </w:pPr>
      <w:r w:rsidRPr="00B6598B">
        <w:t xml:space="preserve">oświadczenie kierownika robót zgodne z art. </w:t>
      </w:r>
      <w:r w:rsidRPr="00B6598B">
        <w:rPr>
          <w:iCs/>
        </w:rPr>
        <w:t>57</w:t>
      </w:r>
      <w:r w:rsidRPr="00B6598B">
        <w:rPr>
          <w:i/>
          <w:iCs/>
        </w:rPr>
        <w:t xml:space="preserve">, </w:t>
      </w:r>
      <w:r w:rsidRPr="00B6598B">
        <w:t xml:space="preserve">ust. 1, pkt. 2 ustawy Prawo Budowlane, </w:t>
      </w:r>
    </w:p>
    <w:p w14:paraId="1D01B871" w14:textId="77777777" w:rsidR="00FD5E39" w:rsidRPr="00B6598B" w:rsidRDefault="00FD5E39">
      <w:pPr>
        <w:pStyle w:val="NormalnyWeb"/>
        <w:numPr>
          <w:ilvl w:val="0"/>
          <w:numId w:val="16"/>
        </w:numPr>
        <w:spacing w:before="0" w:beforeAutospacing="0" w:after="0" w:afterAutospacing="0"/>
        <w:ind w:left="709" w:hanging="425"/>
        <w:jc w:val="both"/>
      </w:pPr>
      <w:r w:rsidRPr="00B6598B">
        <w:t>dokumentację powykonawczą zgodnie z art. 3 pkt. 14 ustawy Prawo Budowlane,</w:t>
      </w:r>
    </w:p>
    <w:p w14:paraId="660D9114" w14:textId="77777777" w:rsidR="00FD5E39" w:rsidRPr="00B6598B" w:rsidRDefault="00FD5E39">
      <w:pPr>
        <w:pStyle w:val="NormalnyWeb"/>
        <w:numPr>
          <w:ilvl w:val="0"/>
          <w:numId w:val="16"/>
        </w:numPr>
        <w:spacing w:before="0" w:beforeAutospacing="0" w:after="0" w:afterAutospacing="0"/>
        <w:ind w:left="709" w:hanging="425"/>
        <w:jc w:val="both"/>
      </w:pPr>
      <w:r w:rsidRPr="00B6598B">
        <w:t xml:space="preserve">oryginał dziennika budowy wraz z wpisem o gotowości obiektu do odbioru przedmiotu umowy, </w:t>
      </w:r>
    </w:p>
    <w:p w14:paraId="318397CA" w14:textId="77777777" w:rsidR="00FD5E39" w:rsidRPr="00B6598B" w:rsidRDefault="00FD5E39">
      <w:pPr>
        <w:pStyle w:val="NormalnyWeb"/>
        <w:numPr>
          <w:ilvl w:val="0"/>
          <w:numId w:val="16"/>
        </w:numPr>
        <w:spacing w:before="0" w:beforeAutospacing="0" w:after="0" w:afterAutospacing="0"/>
        <w:ind w:left="709" w:hanging="425"/>
        <w:jc w:val="both"/>
      </w:pPr>
      <w:r w:rsidRPr="00B6598B">
        <w:t xml:space="preserve">deklarację własności użytkowych, krajowe deklaracje zgodności z Normą lub Aprobatą Techniczną dla wbudowanych materiałów oraz wszelkie dokumenty, z których wynikają uprawnienia z tytułu gwarancji udzielonych przez dostawców wyrobów, maszyn i urządzeń, stosowanych (montowanych) przy wykonywaniu robót. </w:t>
      </w:r>
    </w:p>
    <w:p w14:paraId="2062ECF6" w14:textId="77777777" w:rsidR="00FD5E39" w:rsidRPr="00B6598B" w:rsidRDefault="00FD5E39">
      <w:pPr>
        <w:pStyle w:val="NormalnyWeb"/>
        <w:numPr>
          <w:ilvl w:val="0"/>
          <w:numId w:val="16"/>
        </w:numPr>
        <w:spacing w:before="0" w:beforeAutospacing="0" w:after="0" w:afterAutospacing="0"/>
        <w:ind w:left="709" w:hanging="425"/>
        <w:jc w:val="both"/>
      </w:pPr>
      <w:r w:rsidRPr="00B6598B">
        <w:t xml:space="preserve">wymagane prawem protokoły prób i sprawdzeń oraz protokoły z rozruchu urządzeń, </w:t>
      </w:r>
    </w:p>
    <w:p w14:paraId="0E296546" w14:textId="77777777" w:rsidR="00FD5E39" w:rsidRPr="00B6598B" w:rsidRDefault="00FD5E39">
      <w:pPr>
        <w:pStyle w:val="NormalnyWeb"/>
        <w:numPr>
          <w:ilvl w:val="0"/>
          <w:numId w:val="16"/>
        </w:numPr>
        <w:spacing w:before="0" w:beforeAutospacing="0" w:after="0" w:afterAutospacing="0"/>
        <w:ind w:left="709" w:hanging="425"/>
        <w:jc w:val="both"/>
      </w:pPr>
      <w:r w:rsidRPr="00B6598B">
        <w:t>zabezpieczenie usuwania wad i usterek w okresie rękojmi z uwzględnieniem §15 ust. 4.</w:t>
      </w:r>
    </w:p>
    <w:p w14:paraId="651EE1FA" w14:textId="77777777" w:rsidR="00FD5E39" w:rsidRPr="00B6598B" w:rsidRDefault="00FD5E39">
      <w:pPr>
        <w:pStyle w:val="NormalnyWeb"/>
        <w:numPr>
          <w:ilvl w:val="0"/>
          <w:numId w:val="15"/>
        </w:numPr>
        <w:spacing w:before="0" w:beforeAutospacing="0" w:after="0" w:afterAutospacing="0"/>
        <w:ind w:left="284" w:hanging="284"/>
        <w:jc w:val="both"/>
      </w:pPr>
      <w:r w:rsidRPr="00B6598B">
        <w:t>Zamawiający powoła komisję odbioru i wyznaczy termin odbioru przedmiotu umowy.                        Z</w:t>
      </w:r>
      <w:r w:rsidRPr="00B6598B">
        <w:rPr>
          <w:b/>
          <w:bCs/>
        </w:rPr>
        <w:t xml:space="preserve"> </w:t>
      </w:r>
      <w:r w:rsidRPr="00B6598B">
        <w:t xml:space="preserve">odbioru zostanie spisany protokół odbioru przedmiotu umowy. </w:t>
      </w:r>
    </w:p>
    <w:p w14:paraId="6CD032D2" w14:textId="77777777" w:rsidR="00FD5E39" w:rsidRPr="00B6598B" w:rsidRDefault="00FD5E39">
      <w:pPr>
        <w:pStyle w:val="NormalnyWeb"/>
        <w:numPr>
          <w:ilvl w:val="0"/>
          <w:numId w:val="15"/>
        </w:numPr>
        <w:spacing w:before="0" w:beforeAutospacing="0" w:after="0" w:afterAutospacing="0"/>
        <w:ind w:left="284" w:hanging="284"/>
        <w:jc w:val="both"/>
      </w:pPr>
      <w:r w:rsidRPr="00B6598B">
        <w:t xml:space="preserve">Jeżeli w toku czynności odbiorowych zostaną stwierdzone wady to Komisja odbioru może odmówić odbioru jeżeli przedmiot umowy będzie wykonany niezgodnie z projektem i </w:t>
      </w:r>
      <w:r w:rsidRPr="00B6598B">
        <w:lastRenderedPageBreak/>
        <w:t xml:space="preserve">zasadami wiedzy technicznej, obowiązującymi przepisami lub wady będą na tyle istotne, że obiekt nie będzie się nadawał do użytkowania. </w:t>
      </w:r>
    </w:p>
    <w:p w14:paraId="0A3A9DED" w14:textId="77777777" w:rsidR="00FD5E39" w:rsidRPr="00B6598B" w:rsidRDefault="00FD5E39">
      <w:pPr>
        <w:pStyle w:val="NormalnyWeb"/>
        <w:numPr>
          <w:ilvl w:val="0"/>
          <w:numId w:val="15"/>
        </w:numPr>
        <w:spacing w:before="0" w:beforeAutospacing="0" w:after="0" w:afterAutospacing="0"/>
        <w:ind w:left="284" w:hanging="284"/>
        <w:jc w:val="both"/>
      </w:pPr>
      <w:r w:rsidRPr="00B6598B">
        <w:t xml:space="preserve">Jeżeli w toku czynności odbiorowych zostaną stwierdzone usterki i niedoróbki w protokole odbioru zostaną zawarte ustalenia co do jakości wykonanych robót, w tym ewentualny wykaz wszystkich ujawnionych usterek z terminami ich usunięcia lub oświadczeniem inwestora o obniżeniu wynagrodzenia w odpowiednim stosunku. </w:t>
      </w:r>
    </w:p>
    <w:p w14:paraId="05C9357D" w14:textId="77777777" w:rsidR="00FD5E39" w:rsidRPr="00B6598B" w:rsidRDefault="00FD5E39">
      <w:pPr>
        <w:pStyle w:val="NormalnyWeb"/>
        <w:numPr>
          <w:ilvl w:val="0"/>
          <w:numId w:val="15"/>
        </w:numPr>
        <w:spacing w:before="0" w:beforeAutospacing="0" w:after="0" w:afterAutospacing="0"/>
        <w:ind w:left="284" w:hanging="284"/>
        <w:jc w:val="both"/>
      </w:pPr>
      <w:r w:rsidRPr="00B6598B">
        <w:t xml:space="preserve">Częściowe odebranie danych robót, nie oznacza odbioru przedmiotu umowy i ostatecznego odbioru robót w tej części. Oznacza to w szczególności, że Zamawiający może żądać usunięcia przez Wykonawcę wszelkich usterek wykrytych lub powstałych w czasie ich prowadzenia, a odebranych częściowo, również po odbiorze częściowym, a także w ramach odbioru przedmiotu umowy. </w:t>
      </w:r>
    </w:p>
    <w:p w14:paraId="1315AC38" w14:textId="77777777" w:rsidR="00FD5E39" w:rsidRPr="00B6598B" w:rsidRDefault="00FD5E39">
      <w:pPr>
        <w:pStyle w:val="NormalnyWeb"/>
        <w:numPr>
          <w:ilvl w:val="0"/>
          <w:numId w:val="15"/>
        </w:numPr>
        <w:spacing w:before="0" w:beforeAutospacing="0" w:after="0" w:afterAutospacing="0"/>
        <w:ind w:left="284" w:hanging="284"/>
        <w:jc w:val="both"/>
      </w:pPr>
      <w:r w:rsidRPr="00B6598B">
        <w:t>Wykonawca zobowiązany jest przekazać Zamawiającemu wraz z fakturą końcową</w:t>
      </w:r>
      <w:r w:rsidRPr="00B6598B">
        <w:rPr>
          <w:color w:val="C00000"/>
        </w:rPr>
        <w:t xml:space="preserve">,  </w:t>
      </w:r>
      <w:r w:rsidRPr="00B6598B">
        <w:t xml:space="preserve">dokumenty potwierdzające brak zobowiązań Wykonawcy wobec Podwykonawców oraz dalszych Podwykonawców tj. oryginały oświadczeń każdego z Podwykonawców oraz dalszych Podwykonawców o uregulowaniu wszystkich ich należności, z podaniem kwot i tytułów uregulowanych należności przy czym każde z tych oświadczeń powinno być wystawione na dzień przypadający nie wcześniej aniżeli na następny dzień po dniu protokolarnego odbioru przedmiotu umowy, </w:t>
      </w:r>
    </w:p>
    <w:p w14:paraId="6298F876" w14:textId="2180A91A" w:rsidR="00FD5E39" w:rsidRPr="00B6598B" w:rsidRDefault="00FD5E39" w:rsidP="00077D91">
      <w:pPr>
        <w:pStyle w:val="NormalnyWeb"/>
        <w:spacing w:before="0" w:beforeAutospacing="0" w:after="0" w:afterAutospacing="0"/>
        <w:ind w:left="284"/>
        <w:jc w:val="both"/>
      </w:pPr>
    </w:p>
    <w:p w14:paraId="5FE402F1" w14:textId="27E2D4B6" w:rsidR="00FD5E39" w:rsidRPr="00B6598B" w:rsidRDefault="00FD5E39" w:rsidP="00FD5E39">
      <w:pPr>
        <w:pStyle w:val="NormalnyWeb"/>
        <w:spacing w:before="0" w:beforeAutospacing="0" w:after="0" w:afterAutospacing="0"/>
        <w:ind w:left="284"/>
        <w:jc w:val="center"/>
        <w:rPr>
          <w:b/>
          <w:bCs/>
        </w:rPr>
      </w:pPr>
      <w:r w:rsidRPr="00B6598B">
        <w:rPr>
          <w:b/>
          <w:bCs/>
        </w:rPr>
        <w:t>GWARANCJA</w:t>
      </w:r>
    </w:p>
    <w:p w14:paraId="1B239514" w14:textId="3798E04E" w:rsidR="00077D91" w:rsidRPr="00B6598B" w:rsidRDefault="00572BC3" w:rsidP="00077D91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B6598B">
        <w:rPr>
          <w:b/>
          <w:bCs/>
        </w:rPr>
        <w:t>§1</w:t>
      </w:r>
      <w:r w:rsidR="008603CC">
        <w:rPr>
          <w:b/>
          <w:bCs/>
        </w:rPr>
        <w:t>3</w:t>
      </w:r>
    </w:p>
    <w:p w14:paraId="3F1AD35F" w14:textId="3A84C1F6" w:rsidR="00B15DF8" w:rsidRPr="00B6598B" w:rsidRDefault="00B15DF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6598B">
        <w:rPr>
          <w:rFonts w:ascii="Times New Roman" w:hAnsi="Times New Roman" w:cs="Times New Roman"/>
          <w:sz w:val="24"/>
          <w:szCs w:val="24"/>
          <w:lang w:eastAsia="pl-PL"/>
        </w:rPr>
        <w:t>Wykonawca udziela gwarancji jakości na wykonane roboty, w tym użyte materiały na okres ....</w:t>
      </w:r>
      <w:r w:rsidR="004D26AD" w:rsidRPr="00B6598B">
        <w:rPr>
          <w:rFonts w:ascii="Times New Roman" w:hAnsi="Times New Roman" w:cs="Times New Roman"/>
          <w:sz w:val="24"/>
          <w:szCs w:val="24"/>
          <w:lang w:eastAsia="pl-PL"/>
        </w:rPr>
        <w:t>...........</w:t>
      </w:r>
      <w:r w:rsidRPr="00B6598B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B6598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lat </w:t>
      </w:r>
      <w:r w:rsidRPr="00B6598B">
        <w:rPr>
          <w:rFonts w:ascii="Times New Roman" w:hAnsi="Times New Roman" w:cs="Times New Roman"/>
          <w:sz w:val="24"/>
          <w:szCs w:val="24"/>
          <w:lang w:eastAsia="pl-PL"/>
        </w:rPr>
        <w:t>licząc od daty przekazania przez Wykonawcę przedmiotu umowy i przyjęcia go przez Zamawiającego jako należycie wykonanego.</w:t>
      </w:r>
    </w:p>
    <w:p w14:paraId="032BA959" w14:textId="77777777" w:rsidR="00B15DF8" w:rsidRPr="00B6598B" w:rsidRDefault="00B15DF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6598B">
        <w:rPr>
          <w:rFonts w:ascii="Times New Roman" w:hAnsi="Times New Roman" w:cs="Times New Roman"/>
          <w:sz w:val="24"/>
          <w:szCs w:val="24"/>
          <w:lang w:eastAsia="pl-PL"/>
        </w:rPr>
        <w:t>Strony ustalają, że Wykonawca odpowiada z tytułu rękojmi za wady przedmiotu umowy, w tym użytych materiałów i urządzeń, jeżeli wada fizyczna zostanie stwierdzona przed upływem ....... lat od daty  odbioru przedmiotu umowy.</w:t>
      </w:r>
    </w:p>
    <w:p w14:paraId="3D0C79E6" w14:textId="77777777" w:rsidR="00B15DF8" w:rsidRPr="00B6598B" w:rsidRDefault="00B15DF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6598B">
        <w:rPr>
          <w:rFonts w:ascii="Times New Roman" w:hAnsi="Times New Roman" w:cs="Times New Roman"/>
          <w:sz w:val="24"/>
          <w:szCs w:val="24"/>
          <w:lang w:eastAsia="pl-PL"/>
        </w:rPr>
        <w:t>Realizacja uprawnień z tytułu gwarancji jakości odbywać się będzie według zasad  określonych w artykułach 577 do 581 Kodeksu cywilnego, w miejscu wskazanym w § 1 umowy.</w:t>
      </w:r>
    </w:p>
    <w:p w14:paraId="22AD39BC" w14:textId="77777777" w:rsidR="00B15DF8" w:rsidRPr="00B6598B" w:rsidRDefault="00B15DF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6598B">
        <w:rPr>
          <w:rFonts w:ascii="Times New Roman" w:hAnsi="Times New Roman" w:cs="Times New Roman"/>
          <w:sz w:val="24"/>
          <w:szCs w:val="24"/>
          <w:lang w:eastAsia="pl-PL"/>
        </w:rPr>
        <w:t>W okresie rękojmi Wykonawca zobowiązany jest do pisemnego powiadomienia Zamawiającego w terminie 14 dni o zmianie siedziby lub firmy (nazwy) Wykonawcy, osób reprezentujących Wykonawcę, ogłoszeniu upadłości Wykonawcy, wszczęciu postępowania układowego, w którym Wykonawca uczestniczy oraz zawieszeniu działalności Wykonawcy.</w:t>
      </w:r>
    </w:p>
    <w:p w14:paraId="6A8CAF38" w14:textId="77777777" w:rsidR="00B15DF8" w:rsidRPr="00B6598B" w:rsidRDefault="00B15DF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6598B">
        <w:rPr>
          <w:rFonts w:ascii="Times New Roman" w:hAnsi="Times New Roman" w:cs="Times New Roman"/>
          <w:sz w:val="24"/>
          <w:szCs w:val="24"/>
          <w:lang w:eastAsia="pl-PL"/>
        </w:rPr>
        <w:t>Wykonawca nie może odmówić usunięcia wady nawet gdyby wymagało ono nadmiernych kosztów.</w:t>
      </w:r>
    </w:p>
    <w:p w14:paraId="322AF3F3" w14:textId="4F0ADDD8" w:rsidR="00B15DF8" w:rsidRPr="00B6598B" w:rsidRDefault="00B15DF8">
      <w:pPr>
        <w:numPr>
          <w:ilvl w:val="0"/>
          <w:numId w:val="26"/>
        </w:numPr>
        <w:autoSpaceDE w:val="0"/>
        <w:autoSpaceDN w:val="0"/>
        <w:adjustRightInd w:val="0"/>
        <w:spacing w:after="0" w:line="200" w:lineRule="atLeast"/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B6598B">
        <w:rPr>
          <w:rFonts w:ascii="Times New Roman" w:hAnsi="Times New Roman" w:cs="Times New Roman"/>
          <w:sz w:val="24"/>
          <w:szCs w:val="24"/>
          <w:lang w:eastAsia="pl-PL"/>
        </w:rPr>
        <w:t>Żadne z postanowień niniejszej umowy nie będzie interpretowane jako ograniczenie lub wyłączenie odpowiedzialności Wykonawcy z tytułu rękojmi. Strony wyłączają stosowanie art. 563 § 1 Kodeksu cywilnego.</w:t>
      </w:r>
    </w:p>
    <w:p w14:paraId="6EED9191" w14:textId="77777777" w:rsidR="0010024A" w:rsidRPr="00B6598B" w:rsidRDefault="0010024A" w:rsidP="0010024A">
      <w:pPr>
        <w:autoSpaceDE w:val="0"/>
        <w:autoSpaceDN w:val="0"/>
        <w:adjustRightInd w:val="0"/>
        <w:spacing w:after="0" w:line="200" w:lineRule="atLeast"/>
        <w:ind w:left="360" w:right="200"/>
        <w:jc w:val="both"/>
        <w:rPr>
          <w:rFonts w:ascii="Times New Roman" w:hAnsi="Times New Roman" w:cs="Times New Roman"/>
          <w:sz w:val="24"/>
          <w:szCs w:val="24"/>
        </w:rPr>
      </w:pPr>
    </w:p>
    <w:p w14:paraId="34DD8DBD" w14:textId="12A52F75" w:rsidR="00B15DF8" w:rsidRPr="003E34B0" w:rsidRDefault="0010024A" w:rsidP="003E34B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59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ZABEZPIECZENIE NALEŻYTEGO WYKONANIA UMOWY</w:t>
      </w:r>
    </w:p>
    <w:p w14:paraId="32936B0C" w14:textId="37EDBF8B" w:rsidR="00077D91" w:rsidRPr="00B6598B" w:rsidRDefault="00572BC3" w:rsidP="003E34B0">
      <w:pPr>
        <w:pStyle w:val="NormalnyWeb"/>
        <w:spacing w:before="0" w:beforeAutospacing="0" w:after="0" w:afterAutospacing="0"/>
        <w:jc w:val="center"/>
        <w:rPr>
          <w:b/>
        </w:rPr>
      </w:pPr>
      <w:r w:rsidRPr="00B6598B">
        <w:rPr>
          <w:b/>
        </w:rPr>
        <w:t>§ 1</w:t>
      </w:r>
      <w:r w:rsidR="008603CC">
        <w:rPr>
          <w:b/>
        </w:rPr>
        <w:t>4</w:t>
      </w:r>
    </w:p>
    <w:p w14:paraId="5C7E679A" w14:textId="2CA463BE" w:rsidR="00077D91" w:rsidRPr="00B6598B" w:rsidRDefault="00232997">
      <w:pPr>
        <w:pStyle w:val="NormalnyWeb"/>
        <w:numPr>
          <w:ilvl w:val="0"/>
          <w:numId w:val="17"/>
        </w:numPr>
        <w:spacing w:before="0" w:beforeAutospacing="0" w:after="0" w:afterAutospacing="0"/>
        <w:ind w:left="284" w:hanging="284"/>
        <w:jc w:val="both"/>
      </w:pPr>
      <w:r w:rsidRPr="00B6598B">
        <w:t xml:space="preserve">Tytułem zabezpieczenia należytego wykonania umowy Wykonawca wniósł przed zawarciem umowy kwotę zabezpieczenia w wysokości </w:t>
      </w:r>
      <w:r w:rsidR="00077D91" w:rsidRPr="00B6598B">
        <w:t>.........................................</w:t>
      </w:r>
      <w:r w:rsidRPr="00B6598B">
        <w:t xml:space="preserve">złotych </w:t>
      </w:r>
      <w:r w:rsidRPr="00B6598B">
        <w:br/>
        <w:t xml:space="preserve">(słownie </w:t>
      </w:r>
      <w:r w:rsidR="00077D91" w:rsidRPr="00B6598B">
        <w:t>.............................................................</w:t>
      </w:r>
      <w:r w:rsidRPr="00B6598B">
        <w:t xml:space="preserve">złotych) </w:t>
      </w:r>
      <w:r w:rsidR="00077D91" w:rsidRPr="00B6598B">
        <w:t>-</w:t>
      </w:r>
      <w:r w:rsidRPr="00B6598B">
        <w:t xml:space="preserve"> tj. </w:t>
      </w:r>
      <w:r w:rsidR="001760A9" w:rsidRPr="00B6598B">
        <w:rPr>
          <w:b/>
        </w:rPr>
        <w:t>5</w:t>
      </w:r>
      <w:r w:rsidRPr="00B6598B">
        <w:rPr>
          <w:b/>
        </w:rPr>
        <w:t>%</w:t>
      </w:r>
      <w:r w:rsidRPr="00B6598B">
        <w:t xml:space="preserve"> wynagrodzenia brutto </w:t>
      </w:r>
      <w:r w:rsidR="003664CB" w:rsidRPr="00B6598B">
        <w:t xml:space="preserve">                       </w:t>
      </w:r>
      <w:r w:rsidRPr="00B6598B">
        <w:t xml:space="preserve">z oferty, w formie zgodnej z art. </w:t>
      </w:r>
      <w:r w:rsidR="001760A9" w:rsidRPr="00B6598B">
        <w:t>450</w:t>
      </w:r>
      <w:r w:rsidRPr="00B6598B">
        <w:t xml:space="preserve"> i nast. ustawy </w:t>
      </w:r>
      <w:r w:rsidR="00077D91" w:rsidRPr="00B6598B">
        <w:t xml:space="preserve">Prawo Zamówień Publicznych. </w:t>
      </w:r>
    </w:p>
    <w:p w14:paraId="78595A48" w14:textId="77777777" w:rsidR="00077D91" w:rsidRPr="00B6598B" w:rsidRDefault="00232997">
      <w:pPr>
        <w:pStyle w:val="NormalnyWeb"/>
        <w:numPr>
          <w:ilvl w:val="0"/>
          <w:numId w:val="17"/>
        </w:numPr>
        <w:spacing w:before="0" w:beforeAutospacing="0" w:after="0" w:afterAutospacing="0"/>
        <w:ind w:left="284" w:hanging="284"/>
        <w:jc w:val="both"/>
      </w:pPr>
      <w:r w:rsidRPr="00B6598B">
        <w:t>Zwrot 70 % kwoty zabezpieczenia należytego wykonania umowy nastąpi w terminie 30 dni od dnia wykonania przedmiotu umowy i uznania go przez Zamawiają</w:t>
      </w:r>
      <w:r w:rsidR="00077D91" w:rsidRPr="00B6598B">
        <w:t xml:space="preserve">cego za należycie wykonany. </w:t>
      </w:r>
    </w:p>
    <w:p w14:paraId="16E9661C" w14:textId="77777777" w:rsidR="00077D91" w:rsidRPr="00B6598B" w:rsidRDefault="00232997">
      <w:pPr>
        <w:pStyle w:val="NormalnyWeb"/>
        <w:numPr>
          <w:ilvl w:val="0"/>
          <w:numId w:val="17"/>
        </w:numPr>
        <w:spacing w:before="0" w:beforeAutospacing="0" w:after="0" w:afterAutospacing="0"/>
        <w:ind w:left="284" w:hanging="284"/>
        <w:jc w:val="both"/>
      </w:pPr>
      <w:r w:rsidRPr="00B6598B">
        <w:lastRenderedPageBreak/>
        <w:t>Zwrot pozostałej części zabezpieczenia (30 %) nastąpi w terminie 15 dni</w:t>
      </w:r>
      <w:r w:rsidR="00077D91" w:rsidRPr="00B6598B">
        <w:t xml:space="preserve"> po upływie okresu rękojmi. </w:t>
      </w:r>
    </w:p>
    <w:p w14:paraId="12FEEDA8" w14:textId="77777777" w:rsidR="00077D91" w:rsidRPr="00B6598B" w:rsidRDefault="00232997">
      <w:pPr>
        <w:pStyle w:val="NormalnyWeb"/>
        <w:numPr>
          <w:ilvl w:val="0"/>
          <w:numId w:val="17"/>
        </w:numPr>
        <w:spacing w:before="0" w:beforeAutospacing="0" w:after="0" w:afterAutospacing="0"/>
        <w:ind w:left="284" w:hanging="284"/>
        <w:jc w:val="both"/>
      </w:pPr>
      <w:r w:rsidRPr="00B6598B">
        <w:t>W przypadku wniesienia zabezpieczenia należytego wykonania umowy w formie innej niż pieniężna, to w razie wydłużenia się te</w:t>
      </w:r>
      <w:r w:rsidR="00881621" w:rsidRPr="00B6598B">
        <w:t>rminu realizacji przedmiotu um</w:t>
      </w:r>
      <w:r w:rsidRPr="00B6598B">
        <w:t>owy, niezależnie od przyczyny takiego wydłużenia, Wykonawca zobowiązany jest do przedłużenia terminu obowiązywania zabezpieczenia należytego wykonania umowy oraz doręczenia tego zabezpieczenia przed upływem umownego terminu wykonania umowy nie później niż w dniu upływu terminu ważności zabezpieczenia lub wpłacenia w tym terminie kwoty zabezpieczenia w gotówce.</w:t>
      </w:r>
    </w:p>
    <w:p w14:paraId="58F00352" w14:textId="1CCB198E" w:rsidR="00124C0B" w:rsidRPr="00B6598B" w:rsidRDefault="00FD5E39" w:rsidP="00077D91">
      <w:pPr>
        <w:pStyle w:val="NormalnyWeb"/>
        <w:spacing w:before="0" w:beforeAutospacing="0" w:after="0" w:afterAutospacing="0"/>
        <w:jc w:val="center"/>
        <w:rPr>
          <w:b/>
        </w:rPr>
      </w:pPr>
      <w:r w:rsidRPr="00B6598B">
        <w:rPr>
          <w:b/>
        </w:rPr>
        <w:t>KARY UMOWNE</w:t>
      </w:r>
    </w:p>
    <w:p w14:paraId="0ABC50F6" w14:textId="65B86ED8" w:rsidR="00077D91" w:rsidRPr="00B6598B" w:rsidRDefault="00572BC3" w:rsidP="00863924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B6598B">
        <w:rPr>
          <w:b/>
          <w:bCs/>
        </w:rPr>
        <w:t>§ 1</w:t>
      </w:r>
      <w:r w:rsidR="008603CC">
        <w:rPr>
          <w:b/>
          <w:bCs/>
        </w:rPr>
        <w:t>5</w:t>
      </w:r>
    </w:p>
    <w:p w14:paraId="757A9D9E" w14:textId="77777777" w:rsidR="00CF22BD" w:rsidRPr="00B6598B" w:rsidRDefault="00232997">
      <w:pPr>
        <w:pStyle w:val="NormalnyWeb"/>
        <w:numPr>
          <w:ilvl w:val="0"/>
          <w:numId w:val="18"/>
        </w:numPr>
        <w:spacing w:before="0" w:beforeAutospacing="0" w:after="0" w:afterAutospacing="0"/>
        <w:ind w:left="284" w:hanging="284"/>
        <w:jc w:val="both"/>
      </w:pPr>
      <w:r w:rsidRPr="00B6598B">
        <w:t xml:space="preserve">Wykonawca zapłaci Zamawiającemu kary umowne za: </w:t>
      </w:r>
      <w:r w:rsidRPr="00B6598B">
        <w:br/>
        <w:t>1) z</w:t>
      </w:r>
      <w:r w:rsidR="00C961D5" w:rsidRPr="00B6598B">
        <w:t>włokę w wykonaniu przedmiotu um</w:t>
      </w:r>
      <w:r w:rsidRPr="00B6598B">
        <w:t xml:space="preserve">owy </w:t>
      </w:r>
      <w:r w:rsidR="00077D91" w:rsidRPr="00B6598B">
        <w:t>-</w:t>
      </w:r>
      <w:r w:rsidRPr="00B6598B">
        <w:t xml:space="preserve"> w wysokości 0,1% wynagrodz</w:t>
      </w:r>
      <w:r w:rsidR="00CF22BD" w:rsidRPr="00B6598B">
        <w:t xml:space="preserve">enia za każdy   </w:t>
      </w:r>
    </w:p>
    <w:p w14:paraId="7BFDB5B3" w14:textId="77777777" w:rsidR="00CF22BD" w:rsidRPr="00B6598B" w:rsidRDefault="00CF22BD" w:rsidP="00CF22BD">
      <w:pPr>
        <w:pStyle w:val="NormalnyWeb"/>
        <w:spacing w:before="0" w:beforeAutospacing="0" w:after="0" w:afterAutospacing="0"/>
        <w:ind w:left="284"/>
        <w:jc w:val="both"/>
      </w:pPr>
      <w:r w:rsidRPr="00B6598B">
        <w:t xml:space="preserve">     dzień zwłoki, </w:t>
      </w:r>
    </w:p>
    <w:p w14:paraId="4F30853E" w14:textId="4E7A3817" w:rsidR="00256B3E" w:rsidRPr="00B6598B" w:rsidRDefault="00256B3E">
      <w:pPr>
        <w:pStyle w:val="Akapitzlist"/>
        <w:numPr>
          <w:ilvl w:val="0"/>
          <w:numId w:val="19"/>
        </w:numPr>
        <w:spacing w:after="0" w:line="240" w:lineRule="auto"/>
        <w:ind w:left="568" w:hanging="284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B6598B">
        <w:rPr>
          <w:rFonts w:ascii="Times New Roman" w:eastAsiaTheme="minorEastAsia" w:hAnsi="Times New Roman" w:cs="Times New Roman"/>
          <w:sz w:val="24"/>
          <w:szCs w:val="24"/>
          <w:lang w:eastAsia="pl-PL"/>
        </w:rPr>
        <w:t>zwłoki w wykonaniu robót  określonych</w:t>
      </w:r>
      <w:r w:rsidR="008603C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B6598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§ </w:t>
      </w:r>
      <w:r w:rsidR="008603C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3 </w:t>
      </w:r>
      <w:r w:rsidRPr="00B6598B">
        <w:rPr>
          <w:rFonts w:ascii="Times New Roman" w:eastAsiaTheme="minorEastAsia" w:hAnsi="Times New Roman" w:cs="Times New Roman"/>
          <w:sz w:val="24"/>
          <w:szCs w:val="24"/>
          <w:lang w:eastAsia="pl-PL"/>
        </w:rPr>
        <w:t>umowy w wysokości 0,2%</w:t>
      </w:r>
      <w:r w:rsidR="008603C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B6598B">
        <w:rPr>
          <w:rFonts w:ascii="Times New Roman" w:eastAsiaTheme="minorEastAsia" w:hAnsi="Times New Roman" w:cs="Times New Roman"/>
          <w:sz w:val="24"/>
          <w:szCs w:val="24"/>
          <w:lang w:eastAsia="pl-PL"/>
        </w:rPr>
        <w:t>wynagrodzenia brutto</w:t>
      </w:r>
      <w:r w:rsidR="008603C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B6598B">
        <w:rPr>
          <w:rFonts w:ascii="Times New Roman" w:eastAsiaTheme="minorEastAsia" w:hAnsi="Times New Roman" w:cs="Times New Roman"/>
          <w:sz w:val="24"/>
          <w:szCs w:val="24"/>
          <w:lang w:eastAsia="pl-PL"/>
        </w:rPr>
        <w:t>za dany etap,</w:t>
      </w:r>
    </w:p>
    <w:p w14:paraId="1374870C" w14:textId="77777777" w:rsidR="00CF22BD" w:rsidRPr="00B6598B" w:rsidRDefault="00232997">
      <w:pPr>
        <w:pStyle w:val="NormalnyWeb"/>
        <w:numPr>
          <w:ilvl w:val="0"/>
          <w:numId w:val="19"/>
        </w:numPr>
        <w:spacing w:before="0" w:beforeAutospacing="0" w:after="0" w:afterAutospacing="0"/>
        <w:ind w:left="568" w:hanging="284"/>
        <w:jc w:val="both"/>
      </w:pPr>
      <w:r w:rsidRPr="00B6598B">
        <w:t>zwłokę w usunięciu usterek stwierdzonych w okresie rękojmi w wysokości 0,</w:t>
      </w:r>
      <w:r w:rsidR="007B7AFA" w:rsidRPr="00B6598B">
        <w:t>1</w:t>
      </w:r>
      <w:r w:rsidRPr="00B6598B">
        <w:t>% wynagrodzenia za każdy dzień zwłoki, licząc od upływu terminu wyznaczonego na</w:t>
      </w:r>
      <w:r w:rsidR="00CF22BD" w:rsidRPr="00B6598B">
        <w:t xml:space="preserve"> usunięcie wad czy usterek, </w:t>
      </w:r>
    </w:p>
    <w:p w14:paraId="786DA3EF" w14:textId="6D3DC732" w:rsidR="00CF22BD" w:rsidRPr="00B6598B" w:rsidRDefault="00232997">
      <w:pPr>
        <w:pStyle w:val="NormalnyWeb"/>
        <w:numPr>
          <w:ilvl w:val="0"/>
          <w:numId w:val="19"/>
        </w:numPr>
        <w:spacing w:before="0" w:beforeAutospacing="0" w:after="0" w:afterAutospacing="0"/>
        <w:ind w:left="567" w:hanging="283"/>
        <w:jc w:val="both"/>
      </w:pPr>
      <w:r w:rsidRPr="00B6598B">
        <w:t xml:space="preserve">odstąpienie od umowy przez Zamawiającego z przyczyn zależnych od Wykonawcy </w:t>
      </w:r>
      <w:r w:rsidR="003664CB" w:rsidRPr="00B6598B">
        <w:t xml:space="preserve">                           </w:t>
      </w:r>
      <w:r w:rsidRPr="00B6598B">
        <w:t>w wy</w:t>
      </w:r>
      <w:r w:rsidR="00CF22BD" w:rsidRPr="00B6598B">
        <w:t xml:space="preserve">sokości </w:t>
      </w:r>
      <w:r w:rsidR="00863924" w:rsidRPr="00B6598B">
        <w:t>2</w:t>
      </w:r>
      <w:r w:rsidR="00CF22BD" w:rsidRPr="00B6598B">
        <w:t xml:space="preserve">0 % wynagrodzenia, </w:t>
      </w:r>
    </w:p>
    <w:p w14:paraId="2136FA18" w14:textId="34D9F599" w:rsidR="00CF22BD" w:rsidRPr="00B6598B" w:rsidRDefault="00232997">
      <w:pPr>
        <w:pStyle w:val="NormalnyWeb"/>
        <w:numPr>
          <w:ilvl w:val="0"/>
          <w:numId w:val="19"/>
        </w:numPr>
        <w:spacing w:before="0" w:beforeAutospacing="0" w:after="0" w:afterAutospacing="0"/>
        <w:ind w:left="567" w:hanging="283"/>
        <w:jc w:val="both"/>
      </w:pPr>
      <w:r w:rsidRPr="00B6598B">
        <w:t>brak realizacji robót z przyczyn zależnych od Wykonawcy dłużej niż 14 dni —</w:t>
      </w:r>
      <w:r w:rsidR="003664CB" w:rsidRPr="00B6598B">
        <w:t xml:space="preserve">                          </w:t>
      </w:r>
      <w:r w:rsidRPr="00B6598B">
        <w:t xml:space="preserve"> w wysokości 0,1 % wynagrodzenia, za każdy dzień przerwy, licząc powyżej 14 dnia </w:t>
      </w:r>
      <w:r w:rsidRPr="00B6598B">
        <w:br/>
        <w:t xml:space="preserve">przerwy, chyba że przerwa jest uzasadniona technologicznie </w:t>
      </w:r>
      <w:r w:rsidR="00B35963">
        <w:t>lub mieści się w terminach określonych w §3,</w:t>
      </w:r>
    </w:p>
    <w:p w14:paraId="55251E58" w14:textId="77777777" w:rsidR="00CF22BD" w:rsidRPr="00B6598B" w:rsidRDefault="00232997">
      <w:pPr>
        <w:pStyle w:val="NormalnyWeb"/>
        <w:numPr>
          <w:ilvl w:val="0"/>
          <w:numId w:val="19"/>
        </w:numPr>
        <w:spacing w:before="0" w:beforeAutospacing="0" w:after="0" w:afterAutospacing="0"/>
        <w:ind w:left="567" w:hanging="283"/>
        <w:jc w:val="both"/>
      </w:pPr>
      <w:r w:rsidRPr="00B6598B">
        <w:t xml:space="preserve">brak zapłaty lub nieterminową zapłatę wynagrodzenia należnego Podwykonawcom lub dalszym Podwykonawcom - w wysokości 1% wynagrodzenia należnego Podwykonawcy, za każdy przypadek braku zapłaty </w:t>
      </w:r>
      <w:r w:rsidR="00CF22BD" w:rsidRPr="00B6598B">
        <w:t xml:space="preserve">lub nieterminowej zapłaty; </w:t>
      </w:r>
    </w:p>
    <w:p w14:paraId="0C09F595" w14:textId="1D16DE31" w:rsidR="00CF22BD" w:rsidRPr="00B6598B" w:rsidRDefault="00232997">
      <w:pPr>
        <w:pStyle w:val="NormalnyWeb"/>
        <w:numPr>
          <w:ilvl w:val="0"/>
          <w:numId w:val="19"/>
        </w:numPr>
        <w:spacing w:before="0" w:beforeAutospacing="0" w:after="0" w:afterAutospacing="0"/>
        <w:ind w:left="567" w:hanging="283"/>
        <w:jc w:val="both"/>
      </w:pPr>
      <w:r w:rsidRPr="00B6598B">
        <w:t xml:space="preserve">nieprzedłożenie przez Wykonawcę do zaakceptowania projektu umowy </w:t>
      </w:r>
      <w:r w:rsidR="003664CB" w:rsidRPr="00B6598B">
        <w:t xml:space="preserve">                                      </w:t>
      </w:r>
      <w:r w:rsidRPr="00B6598B">
        <w:t>o podwykonawstwo, której przedmiotem są roboty budowlane, lub projektu jej zmiany, w wysokości 0,5% wynagrodzenia za każdy</w:t>
      </w:r>
      <w:r w:rsidR="00CF22BD" w:rsidRPr="00B6598B">
        <w:t xml:space="preserve"> przypadek nieprzedłożenia, </w:t>
      </w:r>
    </w:p>
    <w:p w14:paraId="751EFFE9" w14:textId="77777777" w:rsidR="00CF22BD" w:rsidRPr="00B6598B" w:rsidRDefault="00232997">
      <w:pPr>
        <w:pStyle w:val="NormalnyWeb"/>
        <w:numPr>
          <w:ilvl w:val="0"/>
          <w:numId w:val="19"/>
        </w:numPr>
        <w:spacing w:before="0" w:beforeAutospacing="0" w:after="0" w:afterAutospacing="0"/>
        <w:ind w:left="567" w:hanging="283"/>
        <w:jc w:val="both"/>
      </w:pPr>
      <w:r w:rsidRPr="00B6598B">
        <w:t>nieprzedłożenie przez Wykonawcę, podwykonawcę lub dalszego podwykonawcę poświadczonej za zgodność z oryginałem kopii umowy o podwykonawstwo lub jej zmiany - w wysokości 0,5% wynagrodzenia, za każdy</w:t>
      </w:r>
      <w:r w:rsidR="00CF22BD" w:rsidRPr="00B6598B">
        <w:t xml:space="preserve"> przypadek nieprzedłożenia; </w:t>
      </w:r>
    </w:p>
    <w:p w14:paraId="414C82FC" w14:textId="77777777" w:rsidR="00CF22BD" w:rsidRPr="00B6598B" w:rsidRDefault="00232997">
      <w:pPr>
        <w:pStyle w:val="NormalnyWeb"/>
        <w:numPr>
          <w:ilvl w:val="0"/>
          <w:numId w:val="19"/>
        </w:numPr>
        <w:spacing w:before="0" w:beforeAutospacing="0" w:after="0" w:afterAutospacing="0"/>
        <w:ind w:left="567" w:hanging="283"/>
        <w:jc w:val="both"/>
      </w:pPr>
      <w:r w:rsidRPr="00B6598B">
        <w:t>brak zmiany umowy o podwykonawstwo w zakresie terminu zapłaty - w wysokości 0,5% wynagrodzenia, za każ</w:t>
      </w:r>
      <w:r w:rsidR="00CF22BD" w:rsidRPr="00B6598B">
        <w:t xml:space="preserve">dy przypadek braku zmiany. </w:t>
      </w:r>
    </w:p>
    <w:p w14:paraId="2F49C268" w14:textId="52207A40" w:rsidR="00CF22BD" w:rsidRPr="00B6598B" w:rsidRDefault="00232997">
      <w:pPr>
        <w:pStyle w:val="NormalnyWeb"/>
        <w:numPr>
          <w:ilvl w:val="0"/>
          <w:numId w:val="19"/>
        </w:numPr>
        <w:spacing w:before="0" w:beforeAutospacing="0" w:after="0" w:afterAutospacing="0"/>
        <w:ind w:left="567" w:hanging="283"/>
        <w:jc w:val="both"/>
      </w:pPr>
      <w:r w:rsidRPr="00B6598B">
        <w:t xml:space="preserve">za zwłokę w realizacji obowiązków o których mowa w </w:t>
      </w:r>
      <w:r w:rsidR="00CF22BD" w:rsidRPr="00B6598B">
        <w:t>§</w:t>
      </w:r>
      <w:r w:rsidRPr="00B6598B">
        <w:t>1</w:t>
      </w:r>
      <w:r w:rsidR="004D26AD" w:rsidRPr="00B6598B">
        <w:t>4</w:t>
      </w:r>
      <w:r w:rsidRPr="00B6598B">
        <w:t xml:space="preserve"> ust. </w:t>
      </w:r>
      <w:r w:rsidR="007B7AFA" w:rsidRPr="00B6598B">
        <w:t>3</w:t>
      </w:r>
      <w:r w:rsidRPr="00B6598B">
        <w:t xml:space="preserve">,  w wysokości </w:t>
      </w:r>
      <w:r w:rsidRPr="00B6598B">
        <w:br/>
        <w:t>0,1% wynagrodzen</w:t>
      </w:r>
      <w:r w:rsidR="00CF22BD" w:rsidRPr="00B6598B">
        <w:t xml:space="preserve">ia, za każdy dzień zwłoki, </w:t>
      </w:r>
    </w:p>
    <w:p w14:paraId="3BB3E6D9" w14:textId="674642CB" w:rsidR="00CF22BD" w:rsidRPr="00B6598B" w:rsidRDefault="00232997">
      <w:pPr>
        <w:pStyle w:val="NormalnyWeb"/>
        <w:numPr>
          <w:ilvl w:val="0"/>
          <w:numId w:val="19"/>
        </w:numPr>
        <w:spacing w:before="0" w:beforeAutospacing="0" w:after="0" w:afterAutospacing="0"/>
        <w:ind w:left="567" w:hanging="283"/>
        <w:jc w:val="both"/>
      </w:pPr>
      <w:r w:rsidRPr="00B6598B">
        <w:t xml:space="preserve">nieprzedłożenie przez Wykonawcę lub podwykonawcę dokumentów, potwierdzających zatrudnienie osób na podstawie umowy o pracę, określonych w </w:t>
      </w:r>
      <w:r w:rsidR="00CF22BD" w:rsidRPr="00B6598B">
        <w:t>§</w:t>
      </w:r>
      <w:r w:rsidR="007B7AFA" w:rsidRPr="00B6598B">
        <w:t>7</w:t>
      </w:r>
      <w:r w:rsidRPr="00B6598B">
        <w:t xml:space="preserve"> ust. </w:t>
      </w:r>
      <w:r w:rsidR="00BB5296" w:rsidRPr="00B6598B">
        <w:t>6</w:t>
      </w:r>
      <w:r w:rsidRPr="00B6598B">
        <w:t xml:space="preserve"> umowy </w:t>
      </w:r>
      <w:r w:rsidR="00CF22BD" w:rsidRPr="00B6598B">
        <w:t>-</w:t>
      </w:r>
      <w:r w:rsidRPr="00B6598B">
        <w:t xml:space="preserve"> </w:t>
      </w:r>
      <w:r w:rsidR="003664CB" w:rsidRPr="00B6598B">
        <w:t xml:space="preserve">                         </w:t>
      </w:r>
      <w:r w:rsidRPr="00B6598B">
        <w:t>w wysokości 1000 zł za każdy przypadek,</w:t>
      </w:r>
    </w:p>
    <w:p w14:paraId="7FABEF37" w14:textId="7786ACFC" w:rsidR="00CF22BD" w:rsidRPr="00B6598B" w:rsidRDefault="00232997">
      <w:pPr>
        <w:pStyle w:val="NormalnyWeb"/>
        <w:numPr>
          <w:ilvl w:val="0"/>
          <w:numId w:val="19"/>
        </w:numPr>
        <w:spacing w:before="0" w:beforeAutospacing="0" w:after="0" w:afterAutospacing="0"/>
        <w:ind w:left="567" w:hanging="283"/>
        <w:jc w:val="both"/>
      </w:pPr>
      <w:r w:rsidRPr="00B6598B">
        <w:t xml:space="preserve">wykonywanie czynności określonych w </w:t>
      </w:r>
      <w:r w:rsidR="00CF22BD" w:rsidRPr="00B6598B">
        <w:t>§</w:t>
      </w:r>
      <w:r w:rsidR="007B7AFA" w:rsidRPr="00B6598B">
        <w:t xml:space="preserve"> </w:t>
      </w:r>
      <w:r w:rsidR="00B35963">
        <w:t>9</w:t>
      </w:r>
      <w:r w:rsidRPr="00B6598B">
        <w:t xml:space="preserve"> przez osobę nie zatrudnioną na podstawie umowy o pracę </w:t>
      </w:r>
      <w:r w:rsidR="00CF22BD" w:rsidRPr="00B6598B">
        <w:t>-</w:t>
      </w:r>
      <w:r w:rsidRPr="00B6598B">
        <w:t xml:space="preserve"> w wysokości </w:t>
      </w:r>
      <w:r w:rsidR="00CF22BD" w:rsidRPr="00B6598B">
        <w:t xml:space="preserve">1000 zł za każdy przypadek. </w:t>
      </w:r>
    </w:p>
    <w:p w14:paraId="02050FC3" w14:textId="77777777" w:rsidR="00EE36DA" w:rsidRPr="00B6598B" w:rsidRDefault="00232997">
      <w:pPr>
        <w:pStyle w:val="NormalnyWeb"/>
        <w:numPr>
          <w:ilvl w:val="0"/>
          <w:numId w:val="18"/>
        </w:numPr>
        <w:spacing w:before="0" w:beforeAutospacing="0" w:after="0" w:afterAutospacing="0"/>
        <w:ind w:left="284" w:hanging="284"/>
        <w:jc w:val="both"/>
      </w:pPr>
      <w:r w:rsidRPr="00B6598B">
        <w:t xml:space="preserve">Suma kar umownych należnych od Wykonawcy nie może przekroczyć </w:t>
      </w:r>
      <w:r w:rsidR="00CF22BD" w:rsidRPr="00B6598B">
        <w:t>30% wynagrodzenia.</w:t>
      </w:r>
      <w:r w:rsidR="00EE36DA" w:rsidRPr="00B6598B">
        <w:rPr>
          <w:strike/>
          <w:color w:val="FF0000"/>
        </w:rPr>
        <w:t xml:space="preserve">   </w:t>
      </w:r>
    </w:p>
    <w:p w14:paraId="173A6C35" w14:textId="77777777" w:rsidR="00CF22BD" w:rsidRPr="00B6598B" w:rsidRDefault="00232997">
      <w:pPr>
        <w:pStyle w:val="NormalnyWeb"/>
        <w:numPr>
          <w:ilvl w:val="0"/>
          <w:numId w:val="18"/>
        </w:numPr>
        <w:spacing w:before="0" w:beforeAutospacing="0" w:after="0" w:afterAutospacing="0"/>
        <w:ind w:left="284" w:hanging="284"/>
        <w:jc w:val="both"/>
      </w:pPr>
      <w:r w:rsidRPr="00B6598B">
        <w:t xml:space="preserve">Termin zapłaty należności tytułem kar umownych wynosi do </w:t>
      </w:r>
      <w:r w:rsidR="00AE2D0B" w:rsidRPr="00B6598B">
        <w:t>7</w:t>
      </w:r>
      <w:r w:rsidR="00AE2D0B" w:rsidRPr="00B6598B">
        <w:rPr>
          <w:color w:val="FF0000"/>
        </w:rPr>
        <w:t xml:space="preserve"> </w:t>
      </w:r>
      <w:r w:rsidRPr="00B6598B">
        <w:t>dni od dnia doręczenia noty księgowej. W razie bezskutecznego upływu terminu naliczone zostaną odse</w:t>
      </w:r>
      <w:r w:rsidR="00CF22BD" w:rsidRPr="00B6598B">
        <w:t xml:space="preserve">tki ustawowe za opóźnienie. </w:t>
      </w:r>
    </w:p>
    <w:p w14:paraId="3755E1DB" w14:textId="2695C35C" w:rsidR="00CF22BD" w:rsidRPr="00B6598B" w:rsidRDefault="00232997">
      <w:pPr>
        <w:pStyle w:val="NormalnyWeb"/>
        <w:numPr>
          <w:ilvl w:val="0"/>
          <w:numId w:val="18"/>
        </w:numPr>
        <w:spacing w:before="0" w:beforeAutospacing="0" w:after="0" w:afterAutospacing="0"/>
        <w:ind w:left="284" w:hanging="284"/>
        <w:jc w:val="both"/>
      </w:pPr>
      <w:r w:rsidRPr="00B6598B">
        <w:t>W przypadku powstania szkody</w:t>
      </w:r>
      <w:r w:rsidR="004F6E74" w:rsidRPr="00B6598B">
        <w:t xml:space="preserve">, w tym szkody powstałej wskutek jakichkolwiek zawinionych działań lub zaniechań ze strony Wykonawcy, powodujących utratę  przyznanych lub skutkujących odmową  przyznania środki finansowych  związanych </w:t>
      </w:r>
      <w:r w:rsidR="003664CB" w:rsidRPr="00B6598B">
        <w:t xml:space="preserve">                           </w:t>
      </w:r>
      <w:r w:rsidR="004F6E74" w:rsidRPr="00B6598B">
        <w:lastRenderedPageBreak/>
        <w:t>z realizacją przedmiotu umowy, S</w:t>
      </w:r>
      <w:r w:rsidRPr="00B6598B">
        <w:t>trony mają prawo dochodzenia odszkodowania przewyższającego wysokość kar umownych do wysokości rzecz</w:t>
      </w:r>
      <w:r w:rsidR="00CF22BD" w:rsidRPr="00B6598B">
        <w:t>ywiście poniesionej szkody.</w:t>
      </w:r>
    </w:p>
    <w:p w14:paraId="74C66CAA" w14:textId="32E2EE36" w:rsidR="00EE36DA" w:rsidRPr="00B6598B" w:rsidRDefault="00232997">
      <w:pPr>
        <w:pStyle w:val="NormalnyWeb"/>
        <w:numPr>
          <w:ilvl w:val="0"/>
          <w:numId w:val="18"/>
        </w:numPr>
        <w:spacing w:before="0" w:beforeAutospacing="0" w:after="0" w:afterAutospacing="0"/>
        <w:ind w:left="284" w:hanging="284"/>
        <w:jc w:val="both"/>
      </w:pPr>
      <w:r w:rsidRPr="00B6598B">
        <w:rPr>
          <w:i/>
          <w:iCs/>
        </w:rPr>
        <w:t xml:space="preserve"> </w:t>
      </w:r>
      <w:r w:rsidR="00EE36DA" w:rsidRPr="00B6598B">
        <w:t>Zamawiający może potrącić kary umowne z należnego wynagrodzenia, na co Wykonawca wyraża nieodwołalna i bezwarunkową zgodę.</w:t>
      </w:r>
    </w:p>
    <w:p w14:paraId="46D964E9" w14:textId="77777777" w:rsidR="00BF4E0E" w:rsidRPr="00B6598B" w:rsidRDefault="00BF4E0E" w:rsidP="00BF4E0E">
      <w:pPr>
        <w:pStyle w:val="NormalnyWeb"/>
        <w:spacing w:before="0" w:beforeAutospacing="0" w:after="0" w:afterAutospacing="0"/>
        <w:ind w:left="284"/>
        <w:jc w:val="both"/>
      </w:pPr>
    </w:p>
    <w:p w14:paraId="5B707B8A" w14:textId="77777777" w:rsidR="0010024A" w:rsidRPr="00B6598B" w:rsidRDefault="0010024A" w:rsidP="0010024A">
      <w:pPr>
        <w:pStyle w:val="NormalnyWeb"/>
        <w:spacing w:before="0" w:beforeAutospacing="0" w:after="0" w:afterAutospacing="0"/>
        <w:ind w:left="284"/>
        <w:jc w:val="both"/>
      </w:pPr>
    </w:p>
    <w:p w14:paraId="7B43BB5A" w14:textId="7E3E7456" w:rsidR="00EE36DA" w:rsidRPr="00FC20CB" w:rsidRDefault="0010024A" w:rsidP="003E34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98B">
        <w:rPr>
          <w:rFonts w:ascii="Times New Roman" w:hAnsi="Times New Roman" w:cs="Times New Roman"/>
          <w:b/>
          <w:sz w:val="24"/>
          <w:szCs w:val="24"/>
        </w:rPr>
        <w:t>ODSTĄPIENIE OD UMOWY ORAZ ZMIANA UMOWY</w:t>
      </w:r>
    </w:p>
    <w:p w14:paraId="707766CD" w14:textId="4E0D6E01" w:rsidR="00CF22BD" w:rsidRPr="00B6598B" w:rsidRDefault="00EE36DA" w:rsidP="003E34B0">
      <w:pPr>
        <w:pStyle w:val="NormalnyWeb"/>
        <w:spacing w:before="0" w:beforeAutospacing="0" w:after="0" w:afterAutospacing="0"/>
        <w:ind w:left="284"/>
        <w:rPr>
          <w:b/>
          <w:bCs/>
        </w:rPr>
      </w:pPr>
      <w:r w:rsidRPr="00B6598B">
        <w:rPr>
          <w:b/>
          <w:bCs/>
        </w:rPr>
        <w:t xml:space="preserve">                                                                  </w:t>
      </w:r>
      <w:r w:rsidR="00CF22BD" w:rsidRPr="00B6598B">
        <w:rPr>
          <w:b/>
          <w:bCs/>
        </w:rPr>
        <w:t>§</w:t>
      </w:r>
      <w:r w:rsidR="00572BC3" w:rsidRPr="00B6598B">
        <w:rPr>
          <w:b/>
          <w:bCs/>
        </w:rPr>
        <w:t>1</w:t>
      </w:r>
      <w:r w:rsidR="008603CC">
        <w:rPr>
          <w:b/>
          <w:bCs/>
        </w:rPr>
        <w:t>6</w:t>
      </w:r>
    </w:p>
    <w:p w14:paraId="2FAFB119" w14:textId="5C105494" w:rsidR="006221D6" w:rsidRPr="00B6598B" w:rsidRDefault="006221D6" w:rsidP="006221D6">
      <w:pPr>
        <w:pStyle w:val="Teksttreci"/>
        <w:shd w:val="clear" w:color="auto" w:fill="auto"/>
        <w:tabs>
          <w:tab w:val="left" w:pos="0"/>
        </w:tabs>
        <w:spacing w:after="0" w:line="240" w:lineRule="auto"/>
        <w:ind w:right="40" w:firstLine="0"/>
        <w:jc w:val="both"/>
        <w:rPr>
          <w:rStyle w:val="Teksttreci0"/>
          <w:rFonts w:ascii="Times New Roman" w:hAnsi="Times New Roman" w:cs="Times New Roman"/>
          <w:sz w:val="24"/>
          <w:szCs w:val="24"/>
        </w:rPr>
      </w:pPr>
      <w:r w:rsidRPr="00B6598B">
        <w:rPr>
          <w:rStyle w:val="Teksttreci0"/>
          <w:rFonts w:ascii="Times New Roman" w:hAnsi="Times New Roman" w:cs="Times New Roman"/>
          <w:sz w:val="24"/>
          <w:szCs w:val="24"/>
        </w:rPr>
        <w:t>Strony postanawiają, że przysługuje im prawo odstąpienia od umowy w wypadkach określonych w przepisach Kodeksu cywilnego, w powyższych paragrafach umowy, a ponadto Zamawiający może odstąpić od umowy, jeżeli :</w:t>
      </w:r>
    </w:p>
    <w:p w14:paraId="0229D1D8" w14:textId="77777777" w:rsidR="006221D6" w:rsidRPr="00B6598B" w:rsidRDefault="006221D6">
      <w:pPr>
        <w:pStyle w:val="Teksttreci"/>
        <w:numPr>
          <w:ilvl w:val="0"/>
          <w:numId w:val="28"/>
        </w:numPr>
        <w:shd w:val="clear" w:color="auto" w:fill="auto"/>
        <w:tabs>
          <w:tab w:val="left" w:pos="1046"/>
        </w:tabs>
        <w:spacing w:after="0" w:line="240" w:lineRule="auto"/>
        <w:ind w:right="40"/>
        <w:jc w:val="both"/>
        <w:rPr>
          <w:rStyle w:val="Teksttreci0"/>
          <w:rFonts w:ascii="Times New Roman" w:hAnsi="Times New Roman" w:cs="Times New Roman"/>
          <w:sz w:val="24"/>
          <w:szCs w:val="24"/>
        </w:rPr>
      </w:pPr>
      <w:r w:rsidRPr="00B6598B">
        <w:rPr>
          <w:rStyle w:val="Teksttreci0"/>
          <w:rFonts w:ascii="Times New Roman" w:hAnsi="Times New Roman" w:cs="Times New Roman"/>
          <w:sz w:val="24"/>
          <w:szCs w:val="24"/>
        </w:rPr>
        <w:t>Wykonawca nie rozpoczął robót lub przerwał roboty i nie realizuje ich przez okres 7 dni pomimo pisemnego wezwania Zamawiającego;</w:t>
      </w:r>
    </w:p>
    <w:p w14:paraId="19640311" w14:textId="5C4541AF" w:rsidR="006221D6" w:rsidRPr="00B6598B" w:rsidRDefault="006221D6">
      <w:pPr>
        <w:pStyle w:val="Teksttreci"/>
        <w:numPr>
          <w:ilvl w:val="0"/>
          <w:numId w:val="28"/>
        </w:numPr>
        <w:shd w:val="clear" w:color="auto" w:fill="auto"/>
        <w:tabs>
          <w:tab w:val="left" w:pos="1055"/>
        </w:tabs>
        <w:spacing w:after="0" w:line="240" w:lineRule="auto"/>
        <w:ind w:right="40"/>
        <w:jc w:val="both"/>
        <w:rPr>
          <w:rStyle w:val="Teksttreci0"/>
          <w:rFonts w:ascii="Times New Roman" w:hAnsi="Times New Roman" w:cs="Times New Roman"/>
          <w:sz w:val="24"/>
          <w:szCs w:val="24"/>
        </w:rPr>
      </w:pPr>
      <w:r w:rsidRPr="00B6598B">
        <w:rPr>
          <w:rStyle w:val="Teksttreci0"/>
          <w:rFonts w:ascii="Times New Roman" w:hAnsi="Times New Roman" w:cs="Times New Roman"/>
          <w:sz w:val="24"/>
          <w:szCs w:val="24"/>
        </w:rPr>
        <w:t xml:space="preserve">Wystąpiła istotna zmiana okoliczności powodująca, że wykonanie umowy nie leży </w:t>
      </w:r>
      <w:r w:rsidR="004C4383" w:rsidRPr="00B6598B">
        <w:rPr>
          <w:rStyle w:val="Teksttreci0"/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6598B">
        <w:rPr>
          <w:rStyle w:val="Teksttreci0"/>
          <w:rFonts w:ascii="Times New Roman" w:hAnsi="Times New Roman" w:cs="Times New Roman"/>
          <w:sz w:val="24"/>
          <w:szCs w:val="24"/>
        </w:rPr>
        <w:t>w interesie publicznym, czego nie można było przewidzieć w chwili zawarcia umowy;</w:t>
      </w:r>
    </w:p>
    <w:p w14:paraId="2CD6747A" w14:textId="77777777" w:rsidR="006221D6" w:rsidRPr="00B6598B" w:rsidRDefault="006221D6">
      <w:pPr>
        <w:pStyle w:val="Teksttreci"/>
        <w:numPr>
          <w:ilvl w:val="0"/>
          <w:numId w:val="28"/>
        </w:numPr>
        <w:shd w:val="clear" w:color="auto" w:fill="auto"/>
        <w:tabs>
          <w:tab w:val="left" w:pos="1075"/>
        </w:tabs>
        <w:spacing w:after="0" w:line="240" w:lineRule="auto"/>
        <w:ind w:right="40"/>
        <w:jc w:val="both"/>
        <w:rPr>
          <w:rStyle w:val="Teksttreci0"/>
          <w:rFonts w:ascii="Times New Roman" w:hAnsi="Times New Roman" w:cs="Times New Roman"/>
          <w:sz w:val="24"/>
          <w:szCs w:val="24"/>
        </w:rPr>
      </w:pPr>
      <w:r w:rsidRPr="00B6598B">
        <w:rPr>
          <w:rStyle w:val="Teksttreci0"/>
          <w:rFonts w:ascii="Times New Roman" w:hAnsi="Times New Roman" w:cs="Times New Roman"/>
          <w:sz w:val="24"/>
          <w:szCs w:val="24"/>
        </w:rPr>
        <w:t>Wykonawca nie wykonuje robót zgodnie z umową lub też nienależycie wyk</w:t>
      </w:r>
      <w:r w:rsidR="000A6949" w:rsidRPr="00B6598B">
        <w:rPr>
          <w:rStyle w:val="Teksttreci0"/>
          <w:rFonts w:ascii="Times New Roman" w:hAnsi="Times New Roman" w:cs="Times New Roman"/>
          <w:sz w:val="24"/>
          <w:szCs w:val="24"/>
        </w:rPr>
        <w:t>onuje swoje zobowiązania umowne</w:t>
      </w:r>
      <w:r w:rsidR="000A6949" w:rsidRPr="00B6598B">
        <w:rPr>
          <w:rFonts w:ascii="Times New Roman" w:hAnsi="Times New Roman" w:cs="Times New Roman"/>
          <w:sz w:val="24"/>
          <w:szCs w:val="24"/>
        </w:rPr>
        <w:t xml:space="preserve"> </w:t>
      </w:r>
      <w:r w:rsidR="000A6949" w:rsidRPr="00B6598B">
        <w:rPr>
          <w:rStyle w:val="Teksttreci0"/>
          <w:rFonts w:ascii="Times New Roman" w:hAnsi="Times New Roman" w:cs="Times New Roman"/>
          <w:sz w:val="24"/>
          <w:szCs w:val="24"/>
        </w:rPr>
        <w:t>pomimo pisemnego wezwania Zamawiającego.</w:t>
      </w:r>
    </w:p>
    <w:p w14:paraId="3A3F39DF" w14:textId="77777777" w:rsidR="006221D6" w:rsidRPr="00B6598B" w:rsidRDefault="006221D6">
      <w:pPr>
        <w:pStyle w:val="Teksttreci"/>
        <w:numPr>
          <w:ilvl w:val="0"/>
          <w:numId w:val="28"/>
        </w:numPr>
        <w:shd w:val="clear" w:color="auto" w:fill="auto"/>
        <w:tabs>
          <w:tab w:val="left" w:pos="1075"/>
        </w:tabs>
        <w:spacing w:after="0" w:line="240" w:lineRule="auto"/>
        <w:ind w:right="40"/>
        <w:jc w:val="both"/>
        <w:rPr>
          <w:rStyle w:val="Teksttreci0"/>
          <w:rFonts w:ascii="Times New Roman" w:hAnsi="Times New Roman" w:cs="Times New Roman"/>
          <w:sz w:val="24"/>
          <w:szCs w:val="24"/>
        </w:rPr>
      </w:pPr>
      <w:r w:rsidRPr="00B6598B">
        <w:rPr>
          <w:rStyle w:val="Teksttreci0"/>
          <w:rFonts w:ascii="Times New Roman" w:hAnsi="Times New Roman" w:cs="Times New Roman"/>
          <w:sz w:val="24"/>
          <w:szCs w:val="24"/>
        </w:rPr>
        <w:t>Wykonawca nie płaci swoim podwykonawcom realizującym roboty objęte przedmiotem umowy i/lub opóźnia się z płatnościami na ich rzecz powyżej 30 dni w stosunku do terminu płatności wynikającego z faktury i/lub faktur wystawionych przez podwykonawców na rzecz Wykonawcy;</w:t>
      </w:r>
    </w:p>
    <w:p w14:paraId="269BF9C7" w14:textId="77777777" w:rsidR="006221D6" w:rsidRPr="00B6598B" w:rsidRDefault="006221D6">
      <w:pPr>
        <w:pStyle w:val="Teksttreci"/>
        <w:numPr>
          <w:ilvl w:val="0"/>
          <w:numId w:val="28"/>
        </w:numPr>
        <w:shd w:val="clear" w:color="auto" w:fill="auto"/>
        <w:tabs>
          <w:tab w:val="left" w:pos="1080"/>
        </w:tabs>
        <w:spacing w:after="0" w:line="240" w:lineRule="auto"/>
        <w:ind w:right="40"/>
        <w:jc w:val="both"/>
        <w:rPr>
          <w:rStyle w:val="Teksttreci0"/>
          <w:rFonts w:ascii="Times New Roman" w:hAnsi="Times New Roman" w:cs="Times New Roman"/>
          <w:sz w:val="24"/>
          <w:szCs w:val="24"/>
        </w:rPr>
      </w:pPr>
      <w:r w:rsidRPr="00B6598B">
        <w:rPr>
          <w:rStyle w:val="Teksttreci0"/>
          <w:rFonts w:ascii="Times New Roman" w:hAnsi="Times New Roman" w:cs="Times New Roman"/>
          <w:sz w:val="24"/>
          <w:szCs w:val="24"/>
        </w:rPr>
        <w:t>Wykonawca wprowadzi podwykonawcę na teren budowy z naruszeniem warunków określonych w umowie lub obowiązujących przepisach.</w:t>
      </w:r>
    </w:p>
    <w:p w14:paraId="48CA11FF" w14:textId="77777777" w:rsidR="006221D6" w:rsidRPr="00B6598B" w:rsidRDefault="006221D6">
      <w:pPr>
        <w:pStyle w:val="Teksttreci"/>
        <w:numPr>
          <w:ilvl w:val="0"/>
          <w:numId w:val="28"/>
        </w:numPr>
        <w:tabs>
          <w:tab w:val="left" w:pos="1080"/>
        </w:tabs>
        <w:spacing w:after="0" w:line="240" w:lineRule="auto"/>
        <w:ind w:right="40"/>
        <w:jc w:val="both"/>
        <w:rPr>
          <w:rStyle w:val="Teksttreci0"/>
          <w:rFonts w:ascii="Times New Roman" w:hAnsi="Times New Roman" w:cs="Times New Roman"/>
          <w:sz w:val="24"/>
          <w:szCs w:val="24"/>
        </w:rPr>
      </w:pPr>
      <w:r w:rsidRPr="00B6598B">
        <w:rPr>
          <w:rStyle w:val="Teksttreci0"/>
          <w:rFonts w:ascii="Times New Roman" w:hAnsi="Times New Roman" w:cs="Times New Roman"/>
          <w:sz w:val="24"/>
          <w:szCs w:val="24"/>
        </w:rPr>
        <w:t xml:space="preserve">W przypadku zaistnienia sytuacji, o której mowa w art. </w:t>
      </w:r>
      <w:r w:rsidR="00BB5296" w:rsidRPr="00B6598B">
        <w:rPr>
          <w:rStyle w:val="Teksttreci0"/>
          <w:rFonts w:ascii="Times New Roman" w:hAnsi="Times New Roman" w:cs="Times New Roman"/>
          <w:sz w:val="24"/>
          <w:szCs w:val="24"/>
        </w:rPr>
        <w:t>465</w:t>
      </w:r>
      <w:r w:rsidRPr="00B6598B">
        <w:rPr>
          <w:rStyle w:val="Teksttreci0"/>
          <w:rFonts w:ascii="Times New Roman" w:hAnsi="Times New Roman" w:cs="Times New Roman"/>
          <w:sz w:val="24"/>
          <w:szCs w:val="24"/>
        </w:rPr>
        <w:t xml:space="preserve"> ust. 7 ustawy Prawo zamówień publicznych, </w:t>
      </w:r>
    </w:p>
    <w:p w14:paraId="0B214127" w14:textId="77777777" w:rsidR="006221D6" w:rsidRPr="00B6598B" w:rsidRDefault="006221D6">
      <w:pPr>
        <w:pStyle w:val="Teksttreci"/>
        <w:numPr>
          <w:ilvl w:val="0"/>
          <w:numId w:val="28"/>
        </w:numPr>
        <w:shd w:val="clear" w:color="auto" w:fill="auto"/>
        <w:tabs>
          <w:tab w:val="left" w:pos="1080"/>
        </w:tabs>
        <w:spacing w:after="0" w:line="240" w:lineRule="auto"/>
        <w:ind w:right="40"/>
        <w:jc w:val="both"/>
        <w:rPr>
          <w:rStyle w:val="Teksttreci0"/>
          <w:rFonts w:ascii="Times New Roman" w:hAnsi="Times New Roman" w:cs="Times New Roman"/>
          <w:sz w:val="24"/>
          <w:szCs w:val="24"/>
        </w:rPr>
      </w:pPr>
      <w:r w:rsidRPr="00B6598B">
        <w:rPr>
          <w:rStyle w:val="Teksttreci0"/>
          <w:rFonts w:ascii="Times New Roman" w:hAnsi="Times New Roman" w:cs="Times New Roman"/>
          <w:sz w:val="24"/>
          <w:szCs w:val="24"/>
        </w:rPr>
        <w:t xml:space="preserve">W przypadku, gdy Wykonawca dokona zmiany podwykonawcy, na zasoby którego Wykonawca powołuje się na zasadach określonych w art. </w:t>
      </w:r>
      <w:r w:rsidR="00BB5296" w:rsidRPr="00B6598B">
        <w:rPr>
          <w:rStyle w:val="Teksttreci0"/>
          <w:rFonts w:ascii="Times New Roman" w:hAnsi="Times New Roman" w:cs="Times New Roman"/>
          <w:sz w:val="24"/>
          <w:szCs w:val="24"/>
        </w:rPr>
        <w:t>118</w:t>
      </w:r>
      <w:r w:rsidRPr="00B6598B">
        <w:rPr>
          <w:rStyle w:val="Teksttreci0"/>
          <w:rFonts w:ascii="Times New Roman" w:hAnsi="Times New Roman" w:cs="Times New Roman"/>
          <w:sz w:val="24"/>
          <w:szCs w:val="24"/>
        </w:rPr>
        <w:t xml:space="preserve"> ust. 1 ustawy Prawo zamówień publicznych w celu w spełnienia warunków udziału w postępowaniu, na podwykonawcę który na dzień dokonania zmiany podwykonawcy nie spełniał warunków udziału w postępowaniu,</w:t>
      </w:r>
    </w:p>
    <w:p w14:paraId="15CD1CA8" w14:textId="0EA4CAA2" w:rsidR="006221D6" w:rsidRPr="00B6598B" w:rsidRDefault="006221D6">
      <w:pPr>
        <w:pStyle w:val="Teksttreci"/>
        <w:numPr>
          <w:ilvl w:val="0"/>
          <w:numId w:val="28"/>
        </w:numPr>
        <w:shd w:val="clear" w:color="auto" w:fill="auto"/>
        <w:tabs>
          <w:tab w:val="left" w:pos="1080"/>
        </w:tabs>
        <w:spacing w:after="0" w:line="240" w:lineRule="auto"/>
        <w:ind w:right="40"/>
        <w:jc w:val="both"/>
        <w:rPr>
          <w:rStyle w:val="Teksttreci0"/>
          <w:rFonts w:ascii="Times New Roman" w:hAnsi="Times New Roman" w:cs="Times New Roman"/>
          <w:sz w:val="24"/>
          <w:szCs w:val="24"/>
        </w:rPr>
      </w:pPr>
      <w:r w:rsidRPr="00B6598B">
        <w:rPr>
          <w:rStyle w:val="Teksttreci0"/>
          <w:rFonts w:ascii="Times New Roman" w:hAnsi="Times New Roman" w:cs="Times New Roman"/>
          <w:sz w:val="24"/>
          <w:szCs w:val="24"/>
        </w:rPr>
        <w:t xml:space="preserve">Odstąpienie od umowy powinno nastąpić w formie pisemnej, pod rygorem nieważności,   </w:t>
      </w:r>
      <w:r w:rsidR="004C4383" w:rsidRPr="00B6598B">
        <w:rPr>
          <w:rStyle w:val="Teksttreci0"/>
          <w:rFonts w:ascii="Times New Roman" w:hAnsi="Times New Roman" w:cs="Times New Roman"/>
          <w:sz w:val="24"/>
          <w:szCs w:val="24"/>
        </w:rPr>
        <w:t xml:space="preserve">     </w:t>
      </w:r>
      <w:r w:rsidRPr="00B6598B">
        <w:rPr>
          <w:rStyle w:val="Teksttreci0"/>
          <w:rFonts w:ascii="Times New Roman" w:hAnsi="Times New Roman" w:cs="Times New Roman"/>
          <w:sz w:val="24"/>
          <w:szCs w:val="24"/>
        </w:rPr>
        <w:t>z podaniem przyczyny odstąpienia.</w:t>
      </w:r>
    </w:p>
    <w:p w14:paraId="78D1284D" w14:textId="6932900F" w:rsidR="006221D6" w:rsidRPr="00B6598B" w:rsidRDefault="006221D6" w:rsidP="006221D6">
      <w:pPr>
        <w:pStyle w:val="Teksttreci"/>
        <w:shd w:val="clear" w:color="auto" w:fill="auto"/>
        <w:spacing w:after="0" w:line="240" w:lineRule="auto"/>
        <w:ind w:left="400" w:right="20" w:firstLine="0"/>
        <w:jc w:val="both"/>
        <w:rPr>
          <w:rStyle w:val="Teksttreci0"/>
          <w:rFonts w:ascii="Times New Roman" w:hAnsi="Times New Roman" w:cs="Times New Roman"/>
          <w:sz w:val="24"/>
          <w:szCs w:val="24"/>
        </w:rPr>
      </w:pPr>
      <w:r w:rsidRPr="00B6598B">
        <w:rPr>
          <w:rStyle w:val="Teksttreci0"/>
          <w:rFonts w:ascii="Times New Roman" w:hAnsi="Times New Roman" w:cs="Times New Roman"/>
          <w:sz w:val="24"/>
          <w:szCs w:val="24"/>
        </w:rPr>
        <w:t xml:space="preserve">Odstąpienie będzie skuteczne natychmiast, tj. z chwilą doręczenia drugiej stronie oświadczenia o odstąpieniu i będzie wywierało skutek na przyszłość, przy zachowaniu  </w:t>
      </w:r>
      <w:r w:rsidR="004C4383" w:rsidRPr="00B6598B">
        <w:rPr>
          <w:rStyle w:val="Teksttreci0"/>
          <w:rFonts w:ascii="Times New Roman" w:hAnsi="Times New Roman" w:cs="Times New Roman"/>
          <w:sz w:val="24"/>
          <w:szCs w:val="24"/>
        </w:rPr>
        <w:t xml:space="preserve">                  </w:t>
      </w:r>
      <w:r w:rsidRPr="00B6598B">
        <w:rPr>
          <w:rStyle w:val="Teksttreci0"/>
          <w:rFonts w:ascii="Times New Roman" w:hAnsi="Times New Roman" w:cs="Times New Roman"/>
          <w:sz w:val="24"/>
          <w:szCs w:val="24"/>
        </w:rPr>
        <w:t xml:space="preserve"> w pełni przez Zamawiającego wszystkich uprawnień nabytych przed dniem odstąpienia, </w:t>
      </w:r>
      <w:r w:rsidR="004C4383" w:rsidRPr="00B6598B">
        <w:rPr>
          <w:rStyle w:val="Teksttreci0"/>
          <w:rFonts w:ascii="Times New Roman" w:hAnsi="Times New Roman" w:cs="Times New Roman"/>
          <w:sz w:val="24"/>
          <w:szCs w:val="24"/>
        </w:rPr>
        <w:t xml:space="preserve">                    </w:t>
      </w:r>
      <w:r w:rsidRPr="00B6598B">
        <w:rPr>
          <w:rStyle w:val="Teksttreci0"/>
          <w:rFonts w:ascii="Times New Roman" w:hAnsi="Times New Roman" w:cs="Times New Roman"/>
          <w:sz w:val="24"/>
          <w:szCs w:val="24"/>
        </w:rPr>
        <w:t>w szczególności w zakresie uprawnień z gwarancji jakości, rękojmi, zabezpieczenia należytego wykonania umowy i kar umownych.</w:t>
      </w:r>
    </w:p>
    <w:p w14:paraId="0B0418EC" w14:textId="77777777" w:rsidR="006221D6" w:rsidRPr="00B6598B" w:rsidRDefault="006221D6">
      <w:pPr>
        <w:pStyle w:val="Teksttreci"/>
        <w:numPr>
          <w:ilvl w:val="0"/>
          <w:numId w:val="28"/>
        </w:numPr>
        <w:shd w:val="clear" w:color="auto" w:fill="auto"/>
        <w:spacing w:after="0" w:line="240" w:lineRule="auto"/>
        <w:ind w:right="20"/>
        <w:jc w:val="both"/>
        <w:rPr>
          <w:rStyle w:val="Teksttreci0"/>
          <w:rFonts w:ascii="Times New Roman" w:hAnsi="Times New Roman" w:cs="Times New Roman"/>
          <w:sz w:val="24"/>
          <w:szCs w:val="24"/>
        </w:rPr>
      </w:pPr>
      <w:r w:rsidRPr="00B6598B">
        <w:rPr>
          <w:rStyle w:val="Teksttreci0"/>
          <w:rFonts w:ascii="Times New Roman" w:hAnsi="Times New Roman" w:cs="Times New Roman"/>
          <w:sz w:val="24"/>
          <w:szCs w:val="24"/>
        </w:rPr>
        <w:t>W razie odstąpienia od umowy Strony obciążają następujące obowiązki:</w:t>
      </w:r>
    </w:p>
    <w:p w14:paraId="373CCE75" w14:textId="77777777" w:rsidR="006221D6" w:rsidRPr="00B6598B" w:rsidRDefault="006221D6">
      <w:pPr>
        <w:pStyle w:val="Teksttreci"/>
        <w:numPr>
          <w:ilvl w:val="0"/>
          <w:numId w:val="29"/>
        </w:numPr>
        <w:shd w:val="clear" w:color="auto" w:fill="auto"/>
        <w:tabs>
          <w:tab w:val="left" w:pos="720"/>
        </w:tabs>
        <w:spacing w:after="0" w:line="240" w:lineRule="auto"/>
        <w:ind w:left="720" w:right="20" w:hanging="320"/>
        <w:jc w:val="both"/>
        <w:rPr>
          <w:rStyle w:val="Teksttreci0"/>
          <w:rFonts w:ascii="Times New Roman" w:hAnsi="Times New Roman" w:cs="Times New Roman"/>
          <w:sz w:val="24"/>
          <w:szCs w:val="24"/>
        </w:rPr>
      </w:pPr>
      <w:r w:rsidRPr="00B6598B">
        <w:rPr>
          <w:rStyle w:val="Teksttreci0"/>
          <w:rFonts w:ascii="Times New Roman" w:hAnsi="Times New Roman" w:cs="Times New Roman"/>
          <w:sz w:val="24"/>
          <w:szCs w:val="24"/>
        </w:rPr>
        <w:t>w terminie 7 dni od dnia odstąpienia od umowy Wykonawca przy udziale Zamawiającego sporządzi protokół inwentaryzacji robót w toku według stanu na dzień odstąpienia;</w:t>
      </w:r>
    </w:p>
    <w:p w14:paraId="32C9253D" w14:textId="77777777" w:rsidR="006221D6" w:rsidRPr="00B6598B" w:rsidRDefault="006221D6">
      <w:pPr>
        <w:pStyle w:val="Teksttreci"/>
        <w:numPr>
          <w:ilvl w:val="0"/>
          <w:numId w:val="29"/>
        </w:numPr>
        <w:shd w:val="clear" w:color="auto" w:fill="auto"/>
        <w:tabs>
          <w:tab w:val="left" w:pos="720"/>
        </w:tabs>
        <w:spacing w:after="0" w:line="240" w:lineRule="auto"/>
        <w:ind w:left="720" w:right="20" w:hanging="320"/>
        <w:jc w:val="both"/>
        <w:rPr>
          <w:rStyle w:val="Teksttreci0"/>
          <w:rFonts w:ascii="Times New Roman" w:hAnsi="Times New Roman" w:cs="Times New Roman"/>
          <w:sz w:val="24"/>
          <w:szCs w:val="24"/>
        </w:rPr>
      </w:pPr>
      <w:r w:rsidRPr="00B6598B">
        <w:rPr>
          <w:rStyle w:val="Teksttreci0"/>
          <w:rFonts w:ascii="Times New Roman" w:hAnsi="Times New Roman" w:cs="Times New Roman"/>
          <w:sz w:val="24"/>
          <w:szCs w:val="24"/>
        </w:rPr>
        <w:t>Wykonawca zabezpieczy przerwane roboty w zakresie żądanym przez Zamawiającego, na koszt strony, która ponosi odpowiedzialność za odstąpienie od umowy;</w:t>
      </w:r>
    </w:p>
    <w:p w14:paraId="69A65A9E" w14:textId="77777777" w:rsidR="006221D6" w:rsidRPr="00B6598B" w:rsidRDefault="006221D6">
      <w:pPr>
        <w:pStyle w:val="Teksttreci"/>
        <w:numPr>
          <w:ilvl w:val="0"/>
          <w:numId w:val="29"/>
        </w:numPr>
        <w:shd w:val="clear" w:color="auto" w:fill="auto"/>
        <w:tabs>
          <w:tab w:val="left" w:pos="720"/>
        </w:tabs>
        <w:spacing w:after="0" w:line="240" w:lineRule="auto"/>
        <w:ind w:left="720" w:right="20" w:hanging="320"/>
        <w:jc w:val="both"/>
        <w:rPr>
          <w:rStyle w:val="Teksttreci0"/>
          <w:rFonts w:ascii="Times New Roman" w:hAnsi="Times New Roman" w:cs="Times New Roman"/>
          <w:sz w:val="24"/>
          <w:szCs w:val="24"/>
        </w:rPr>
      </w:pPr>
      <w:r w:rsidRPr="00B6598B">
        <w:rPr>
          <w:rStyle w:val="Teksttreci0"/>
          <w:rFonts w:ascii="Times New Roman" w:hAnsi="Times New Roman" w:cs="Times New Roman"/>
          <w:sz w:val="24"/>
          <w:szCs w:val="24"/>
        </w:rPr>
        <w:t>Wykonawca bez względu na podstawę odstąpienia od umowy i to, kto od umowy odstąpił, ponosi ryzyko zagospodarowania materiałów, konstrukcji i urządzeń, które nie mogą być wykorzystane do realizacji innych robót nie objętych niniejszą umową. Zamawiający może jednak do dalszej realizacji robót wykorzystać materiały, urządzenia, sprzęt i wyposażenie należące do Wykonawcy, za uzgodnioną opłatą;</w:t>
      </w:r>
    </w:p>
    <w:p w14:paraId="2DEF47DA" w14:textId="77777777" w:rsidR="006221D6" w:rsidRPr="00B6598B" w:rsidRDefault="006221D6">
      <w:pPr>
        <w:pStyle w:val="Teksttreci"/>
        <w:numPr>
          <w:ilvl w:val="0"/>
          <w:numId w:val="29"/>
        </w:numPr>
        <w:shd w:val="clear" w:color="auto" w:fill="auto"/>
        <w:tabs>
          <w:tab w:val="left" w:pos="720"/>
        </w:tabs>
        <w:spacing w:after="0" w:line="240" w:lineRule="auto"/>
        <w:ind w:left="720" w:right="20" w:hanging="320"/>
        <w:jc w:val="both"/>
        <w:rPr>
          <w:rStyle w:val="Teksttreci0"/>
          <w:rFonts w:ascii="Times New Roman" w:hAnsi="Times New Roman" w:cs="Times New Roman"/>
          <w:sz w:val="24"/>
          <w:szCs w:val="24"/>
        </w:rPr>
      </w:pPr>
      <w:r w:rsidRPr="00B6598B">
        <w:rPr>
          <w:rStyle w:val="Teksttreci0"/>
          <w:rFonts w:ascii="Times New Roman" w:hAnsi="Times New Roman" w:cs="Times New Roman"/>
          <w:sz w:val="24"/>
          <w:szCs w:val="24"/>
        </w:rPr>
        <w:t xml:space="preserve">Wykonawca zgłosi do dokonania przez Zamawiającego odbioru robót przerwanych oraz robót zabezpieczających, jeżeli odstąpienie od umowy nastąpiło z przyczyn, za </w:t>
      </w:r>
      <w:r w:rsidRPr="00B6598B">
        <w:rPr>
          <w:rStyle w:val="Teksttreci0"/>
          <w:rFonts w:ascii="Times New Roman" w:hAnsi="Times New Roman" w:cs="Times New Roman"/>
          <w:sz w:val="24"/>
          <w:szCs w:val="24"/>
        </w:rPr>
        <w:lastRenderedPageBreak/>
        <w:t>które Wykonawca nie odpowiada;</w:t>
      </w:r>
    </w:p>
    <w:p w14:paraId="4FA4319D" w14:textId="77777777" w:rsidR="006221D6" w:rsidRPr="00B6598B" w:rsidRDefault="006221D6">
      <w:pPr>
        <w:pStyle w:val="Teksttreci"/>
        <w:numPr>
          <w:ilvl w:val="0"/>
          <w:numId w:val="29"/>
        </w:numPr>
        <w:shd w:val="clear" w:color="auto" w:fill="auto"/>
        <w:tabs>
          <w:tab w:val="left" w:pos="720"/>
        </w:tabs>
        <w:spacing w:after="0" w:line="240" w:lineRule="auto"/>
        <w:ind w:left="720" w:hanging="320"/>
        <w:jc w:val="both"/>
        <w:rPr>
          <w:rStyle w:val="Teksttreci0"/>
          <w:rFonts w:ascii="Times New Roman" w:hAnsi="Times New Roman" w:cs="Times New Roman"/>
          <w:sz w:val="24"/>
          <w:szCs w:val="24"/>
        </w:rPr>
      </w:pPr>
      <w:r w:rsidRPr="00B6598B">
        <w:rPr>
          <w:rStyle w:val="Teksttreci0"/>
          <w:rFonts w:ascii="Times New Roman" w:hAnsi="Times New Roman" w:cs="Times New Roman"/>
          <w:sz w:val="24"/>
          <w:szCs w:val="24"/>
        </w:rPr>
        <w:t>Wykonawca niezwłocznie, najpóźniej w terminie 14 dni, usunie z terenu robót</w:t>
      </w:r>
    </w:p>
    <w:p w14:paraId="69102F72" w14:textId="77777777" w:rsidR="006221D6" w:rsidRPr="00B6598B" w:rsidRDefault="006221D6">
      <w:pPr>
        <w:pStyle w:val="Teksttreci"/>
        <w:numPr>
          <w:ilvl w:val="0"/>
          <w:numId w:val="30"/>
        </w:numPr>
        <w:shd w:val="clear" w:color="auto" w:fill="auto"/>
        <w:tabs>
          <w:tab w:val="left" w:pos="720"/>
          <w:tab w:val="left" w:pos="898"/>
          <w:tab w:val="left" w:pos="1075"/>
        </w:tabs>
        <w:spacing w:after="0" w:line="240" w:lineRule="auto"/>
        <w:ind w:left="720" w:right="20"/>
        <w:jc w:val="both"/>
        <w:rPr>
          <w:rStyle w:val="Teksttreci0"/>
          <w:rFonts w:ascii="Times New Roman" w:hAnsi="Times New Roman" w:cs="Times New Roman"/>
          <w:sz w:val="24"/>
          <w:szCs w:val="24"/>
        </w:rPr>
      </w:pPr>
      <w:r w:rsidRPr="00B6598B">
        <w:rPr>
          <w:rStyle w:val="Teksttreci0"/>
          <w:rFonts w:ascii="Times New Roman" w:hAnsi="Times New Roman" w:cs="Times New Roman"/>
          <w:sz w:val="24"/>
          <w:szCs w:val="24"/>
        </w:rPr>
        <w:t xml:space="preserve">zaplecza, urządzenia, materiały oraz sprzęt przez niego dostarczone, nie stanowiące </w:t>
      </w:r>
    </w:p>
    <w:p w14:paraId="2CF91955" w14:textId="77777777" w:rsidR="006221D6" w:rsidRPr="00B6598B" w:rsidRDefault="006221D6" w:rsidP="006221D6">
      <w:pPr>
        <w:pStyle w:val="Teksttreci"/>
        <w:shd w:val="clear" w:color="auto" w:fill="auto"/>
        <w:tabs>
          <w:tab w:val="left" w:pos="720"/>
          <w:tab w:val="left" w:pos="898"/>
          <w:tab w:val="left" w:pos="1075"/>
        </w:tabs>
        <w:spacing w:after="0" w:line="240" w:lineRule="auto"/>
        <w:ind w:left="720" w:right="20" w:firstLine="0"/>
        <w:jc w:val="both"/>
        <w:rPr>
          <w:rStyle w:val="Teksttreci0"/>
          <w:rFonts w:ascii="Times New Roman" w:hAnsi="Times New Roman" w:cs="Times New Roman"/>
          <w:sz w:val="24"/>
          <w:szCs w:val="24"/>
        </w:rPr>
      </w:pPr>
      <w:r w:rsidRPr="00B6598B">
        <w:rPr>
          <w:rStyle w:val="Teksttreci0"/>
          <w:rFonts w:ascii="Times New Roman" w:hAnsi="Times New Roman" w:cs="Times New Roman"/>
          <w:sz w:val="24"/>
          <w:szCs w:val="24"/>
        </w:rPr>
        <w:t>własności Zamawiającego;</w:t>
      </w:r>
    </w:p>
    <w:p w14:paraId="6B4DA173" w14:textId="77777777" w:rsidR="006221D6" w:rsidRPr="00B6598B" w:rsidRDefault="006221D6">
      <w:pPr>
        <w:pStyle w:val="Teksttreci"/>
        <w:numPr>
          <w:ilvl w:val="0"/>
          <w:numId w:val="29"/>
        </w:numPr>
        <w:shd w:val="clear" w:color="auto" w:fill="auto"/>
        <w:tabs>
          <w:tab w:val="left" w:pos="720"/>
        </w:tabs>
        <w:spacing w:after="0" w:line="240" w:lineRule="auto"/>
        <w:ind w:left="720" w:right="20" w:hanging="320"/>
        <w:jc w:val="both"/>
        <w:rPr>
          <w:rStyle w:val="Teksttreci0"/>
          <w:rFonts w:ascii="Times New Roman" w:hAnsi="Times New Roman" w:cs="Times New Roman"/>
          <w:sz w:val="24"/>
          <w:szCs w:val="24"/>
        </w:rPr>
      </w:pPr>
      <w:r w:rsidRPr="00B6598B">
        <w:rPr>
          <w:rStyle w:val="Teksttreci0"/>
          <w:rFonts w:ascii="Times New Roman" w:hAnsi="Times New Roman" w:cs="Times New Roman"/>
          <w:sz w:val="24"/>
          <w:szCs w:val="24"/>
        </w:rPr>
        <w:t>Zamawiający, w razie odstąpienia od umowy z przyczyn, za które Wykonawca nie odpowiada, zobowiązany jest do:</w:t>
      </w:r>
    </w:p>
    <w:p w14:paraId="1C37B53C" w14:textId="77777777" w:rsidR="006221D6" w:rsidRPr="00B6598B" w:rsidRDefault="006221D6" w:rsidP="006221D6">
      <w:pPr>
        <w:pStyle w:val="Teksttreci"/>
        <w:shd w:val="clear" w:color="auto" w:fill="auto"/>
        <w:tabs>
          <w:tab w:val="left" w:pos="1400"/>
        </w:tabs>
        <w:spacing w:after="0" w:line="240" w:lineRule="auto"/>
        <w:ind w:left="720" w:right="20" w:firstLine="0"/>
        <w:jc w:val="both"/>
        <w:rPr>
          <w:rStyle w:val="Teksttreci0"/>
          <w:rFonts w:ascii="Times New Roman" w:hAnsi="Times New Roman" w:cs="Times New Roman"/>
          <w:sz w:val="24"/>
          <w:szCs w:val="24"/>
        </w:rPr>
      </w:pPr>
      <w:r w:rsidRPr="00B6598B">
        <w:rPr>
          <w:rStyle w:val="Teksttreci0"/>
          <w:rFonts w:ascii="Times New Roman" w:hAnsi="Times New Roman" w:cs="Times New Roman"/>
          <w:sz w:val="24"/>
          <w:szCs w:val="24"/>
        </w:rPr>
        <w:t>- dokonania odbioru robót przerwanych oraz do zapłaty wynagrodzenia za roboty, które zostały wykonane do dnia odstąpienia, chyba że zgłasza zastrzeżenia co do jakości wykonanych robót,</w:t>
      </w:r>
    </w:p>
    <w:p w14:paraId="20308D66" w14:textId="77777777" w:rsidR="006221D6" w:rsidRPr="00B6598B" w:rsidRDefault="006221D6" w:rsidP="006221D6">
      <w:pPr>
        <w:pStyle w:val="Teksttreci"/>
        <w:shd w:val="clear" w:color="auto" w:fill="auto"/>
        <w:tabs>
          <w:tab w:val="left" w:pos="1405"/>
        </w:tabs>
        <w:spacing w:after="0" w:line="240" w:lineRule="auto"/>
        <w:ind w:left="720" w:right="20" w:firstLine="0"/>
        <w:jc w:val="both"/>
        <w:rPr>
          <w:rStyle w:val="Teksttreci0"/>
          <w:rFonts w:ascii="Times New Roman" w:hAnsi="Times New Roman" w:cs="Times New Roman"/>
          <w:sz w:val="24"/>
          <w:szCs w:val="24"/>
        </w:rPr>
      </w:pPr>
      <w:r w:rsidRPr="00B6598B">
        <w:rPr>
          <w:rStyle w:val="Teksttreci0"/>
          <w:rFonts w:ascii="Times New Roman" w:hAnsi="Times New Roman" w:cs="Times New Roman"/>
          <w:sz w:val="24"/>
          <w:szCs w:val="24"/>
        </w:rPr>
        <w:t>- rozliczenia się z Wykonawcą z tytułu nierozliczonych w inny sposób kosztów</w:t>
      </w:r>
    </w:p>
    <w:p w14:paraId="01AD4A4A" w14:textId="77777777" w:rsidR="006221D6" w:rsidRPr="00B6598B" w:rsidRDefault="006221D6" w:rsidP="006221D6">
      <w:pPr>
        <w:pStyle w:val="Teksttreci"/>
        <w:shd w:val="clear" w:color="auto" w:fill="auto"/>
        <w:tabs>
          <w:tab w:val="left" w:pos="1405"/>
        </w:tabs>
        <w:spacing w:after="0" w:line="240" w:lineRule="auto"/>
        <w:ind w:left="720" w:right="20" w:firstLine="0"/>
        <w:jc w:val="both"/>
        <w:rPr>
          <w:rStyle w:val="Teksttreci0"/>
          <w:rFonts w:ascii="Times New Roman" w:hAnsi="Times New Roman" w:cs="Times New Roman"/>
          <w:sz w:val="24"/>
          <w:szCs w:val="24"/>
        </w:rPr>
      </w:pPr>
      <w:r w:rsidRPr="00B6598B">
        <w:rPr>
          <w:rStyle w:val="Teksttreci0"/>
          <w:rFonts w:ascii="Times New Roman" w:hAnsi="Times New Roman" w:cs="Times New Roman"/>
          <w:sz w:val="24"/>
          <w:szCs w:val="24"/>
        </w:rPr>
        <w:t xml:space="preserve"> budowy obiektów zaplecza oraz urządzeń związanych z zagospodarowaniem</w:t>
      </w:r>
    </w:p>
    <w:p w14:paraId="7007B041" w14:textId="77777777" w:rsidR="006221D6" w:rsidRPr="00B6598B" w:rsidRDefault="006221D6" w:rsidP="006221D6">
      <w:pPr>
        <w:pStyle w:val="Teksttreci"/>
        <w:shd w:val="clear" w:color="auto" w:fill="auto"/>
        <w:tabs>
          <w:tab w:val="left" w:pos="1405"/>
        </w:tabs>
        <w:spacing w:after="0" w:line="240" w:lineRule="auto"/>
        <w:ind w:left="720" w:right="20" w:firstLine="0"/>
        <w:jc w:val="both"/>
        <w:rPr>
          <w:rStyle w:val="Teksttreci0"/>
          <w:rFonts w:ascii="Times New Roman" w:hAnsi="Times New Roman" w:cs="Times New Roman"/>
          <w:sz w:val="24"/>
          <w:szCs w:val="24"/>
        </w:rPr>
      </w:pPr>
      <w:r w:rsidRPr="00B6598B">
        <w:rPr>
          <w:rStyle w:val="Teksttreci0"/>
          <w:rFonts w:ascii="Times New Roman" w:hAnsi="Times New Roman" w:cs="Times New Roman"/>
          <w:sz w:val="24"/>
          <w:szCs w:val="24"/>
        </w:rPr>
        <w:t>-  przejęcie od Wykonawcy pod swój dozór terenu robót.</w:t>
      </w:r>
    </w:p>
    <w:p w14:paraId="7201905E" w14:textId="276D68CD" w:rsidR="006221D6" w:rsidRPr="00B6598B" w:rsidRDefault="006221D6">
      <w:pPr>
        <w:pStyle w:val="Teksttreci"/>
        <w:numPr>
          <w:ilvl w:val="0"/>
          <w:numId w:val="28"/>
        </w:numPr>
        <w:shd w:val="clear" w:color="auto" w:fill="auto"/>
        <w:tabs>
          <w:tab w:val="left" w:pos="1405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shd w:val="clear" w:color="auto" w:fill="auto"/>
        </w:rPr>
      </w:pPr>
      <w:r w:rsidRPr="00B6598B">
        <w:rPr>
          <w:rStyle w:val="Teksttreci0"/>
          <w:rFonts w:ascii="Times New Roman" w:hAnsi="Times New Roman" w:cs="Times New Roman"/>
          <w:sz w:val="24"/>
          <w:szCs w:val="24"/>
        </w:rPr>
        <w:t xml:space="preserve">Odstąpienie od umowy nie zwalnia Wykonawcy ani od odpowiedzialności za wady wykonanej części przedmiotu umowy, ani od zobowiązań z tytułu gwarancji jakości </w:t>
      </w:r>
      <w:r w:rsidR="004C4383" w:rsidRPr="00B6598B">
        <w:rPr>
          <w:rStyle w:val="Teksttreci0"/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6598B">
        <w:rPr>
          <w:rStyle w:val="Teksttreci0"/>
          <w:rFonts w:ascii="Times New Roman" w:hAnsi="Times New Roman" w:cs="Times New Roman"/>
          <w:sz w:val="24"/>
          <w:szCs w:val="24"/>
        </w:rPr>
        <w:t xml:space="preserve"> i rękojmi za wady wykonanej części przedmiotu umowy, ani od kar umownych za niewykonanie lub nienależyte wykonanie powyższych zobowiązań.</w:t>
      </w:r>
    </w:p>
    <w:p w14:paraId="410C6680" w14:textId="77777777" w:rsidR="006221D6" w:rsidRPr="00B6598B" w:rsidRDefault="006221D6" w:rsidP="006221D6">
      <w:pPr>
        <w:pStyle w:val="Teksttreci"/>
        <w:shd w:val="clear" w:color="auto" w:fill="auto"/>
        <w:spacing w:after="0" w:line="200" w:lineRule="exact"/>
        <w:ind w:left="60" w:firstLine="0"/>
        <w:rPr>
          <w:rStyle w:val="Teksttreci0"/>
          <w:rFonts w:ascii="Times New Roman" w:hAnsi="Times New Roman" w:cs="Times New Roman"/>
          <w:sz w:val="24"/>
          <w:szCs w:val="24"/>
        </w:rPr>
      </w:pPr>
    </w:p>
    <w:p w14:paraId="13C51C30" w14:textId="1F091D4A" w:rsidR="005E4E4C" w:rsidRPr="00B6598B" w:rsidRDefault="00572BC3" w:rsidP="00863924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B6598B">
        <w:rPr>
          <w:b/>
          <w:bCs/>
        </w:rPr>
        <w:t>§ 1</w:t>
      </w:r>
      <w:r w:rsidR="00B35963">
        <w:rPr>
          <w:b/>
          <w:bCs/>
        </w:rPr>
        <w:t>7</w:t>
      </w:r>
    </w:p>
    <w:p w14:paraId="0BD70F32" w14:textId="77777777" w:rsidR="005E4E4C" w:rsidRPr="00B6598B" w:rsidRDefault="00232997">
      <w:pPr>
        <w:pStyle w:val="NormalnyWeb"/>
        <w:numPr>
          <w:ilvl w:val="0"/>
          <w:numId w:val="20"/>
        </w:numPr>
        <w:spacing w:before="0" w:beforeAutospacing="0" w:after="0" w:afterAutospacing="0"/>
        <w:ind w:left="284" w:hanging="284"/>
        <w:jc w:val="both"/>
      </w:pPr>
      <w:r w:rsidRPr="00B6598B">
        <w:t>Zamawiający oświadcza, iż przewiduje możliwość zmian umowy w stosunku do treści oferty, na podstawie której dokonano wyboru Wykonawcy, w przypadkach wystąpienia okoliczności wymieniony</w:t>
      </w:r>
      <w:r w:rsidR="005E4E4C" w:rsidRPr="00B6598B">
        <w:t xml:space="preserve">ch w niniejszym paragrafie. </w:t>
      </w:r>
    </w:p>
    <w:p w14:paraId="546E95A7" w14:textId="39F5E1FF" w:rsidR="005E4E4C" w:rsidRPr="00B6598B" w:rsidRDefault="00232997">
      <w:pPr>
        <w:pStyle w:val="NormalnyWeb"/>
        <w:numPr>
          <w:ilvl w:val="0"/>
          <w:numId w:val="20"/>
        </w:numPr>
        <w:spacing w:before="0" w:beforeAutospacing="0" w:after="0" w:afterAutospacing="0"/>
        <w:ind w:left="284" w:hanging="284"/>
        <w:jc w:val="both"/>
      </w:pPr>
      <w:r w:rsidRPr="00B6598B">
        <w:t xml:space="preserve">Zamawiający dopuszcza możliwość zmiany terminu wykonania przedmiotu umowy określonego w </w:t>
      </w:r>
      <w:r w:rsidR="007B7AFA" w:rsidRPr="00B6598B">
        <w:t xml:space="preserve">§ </w:t>
      </w:r>
      <w:r w:rsidRPr="00B6598B">
        <w:t xml:space="preserve">2 </w:t>
      </w:r>
      <w:r w:rsidR="007B7AFA" w:rsidRPr="00B6598B">
        <w:t xml:space="preserve">o </w:t>
      </w:r>
      <w:r w:rsidRPr="00B6598B">
        <w:t xml:space="preserve">okres niewykonywania przedmiotu umowy, spowodowanego jedną </w:t>
      </w:r>
      <w:r w:rsidR="00D801C3" w:rsidRPr="00B6598B">
        <w:t xml:space="preserve">                     </w:t>
      </w:r>
      <w:r w:rsidRPr="00B6598B">
        <w:t>z następujących przyczyn:</w:t>
      </w:r>
    </w:p>
    <w:p w14:paraId="3170131E" w14:textId="77777777" w:rsidR="005E4E4C" w:rsidRPr="00B6598B" w:rsidRDefault="00232997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</w:pPr>
      <w:r w:rsidRPr="00B6598B">
        <w:t>wynikające z opóźnień w uzyskaniu decyzji administracyjnych,</w:t>
      </w:r>
      <w:r w:rsidR="005E4E4C" w:rsidRPr="00B6598B">
        <w:t xml:space="preserve"> </w:t>
      </w:r>
    </w:p>
    <w:p w14:paraId="3C83EA40" w14:textId="01A2C616" w:rsidR="00ED7479" w:rsidRPr="00B6598B" w:rsidRDefault="00232997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</w:pPr>
      <w:r w:rsidRPr="00B6598B">
        <w:t>przedłużające się powyżej 30 dni, nie z winy Wykonawcy, terminu uzyskiwania niezbędnych do projektowania opinii, uzgodnień, warunków techni</w:t>
      </w:r>
      <w:r w:rsidR="005E4E4C" w:rsidRPr="00B6598B">
        <w:t>cznych i innych materiałów</w:t>
      </w:r>
      <w:r w:rsidR="00ED7479" w:rsidRPr="00B6598B">
        <w:t xml:space="preserve">, </w:t>
      </w:r>
    </w:p>
    <w:p w14:paraId="2BBE72CA" w14:textId="42E58396" w:rsidR="00DD5CE5" w:rsidRPr="00B6598B" w:rsidRDefault="00DD5CE5">
      <w:pPr>
        <w:pStyle w:val="Akapitzlist"/>
        <w:numPr>
          <w:ilvl w:val="0"/>
          <w:numId w:val="21"/>
        </w:numPr>
        <w:spacing w:after="0" w:line="240" w:lineRule="auto"/>
        <w:ind w:left="641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B6598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wystąpienia okoliczności powodujących konieczność wstrzymania robót wskutek odkrycia w miejscu wykonywania robót niezinwentaryzowanych obiektów, </w:t>
      </w:r>
      <w:r w:rsidR="00D801C3" w:rsidRPr="00B6598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                    </w:t>
      </w:r>
      <w:r w:rsidRPr="00B6598B">
        <w:rPr>
          <w:rFonts w:ascii="Times New Roman" w:eastAsiaTheme="minorEastAsia" w:hAnsi="Times New Roman" w:cs="Times New Roman"/>
          <w:sz w:val="24"/>
          <w:szCs w:val="24"/>
          <w:lang w:eastAsia="pl-PL"/>
        </w:rPr>
        <w:t>w szczególności: przedmiotów niebezpiecznych, szczątków ludzkich, znalezisk archeologicznych,</w:t>
      </w:r>
    </w:p>
    <w:p w14:paraId="44468B8B" w14:textId="77777777" w:rsidR="00ED7479" w:rsidRPr="00B6598B" w:rsidRDefault="00232997">
      <w:pPr>
        <w:pStyle w:val="NormalnyWeb"/>
        <w:numPr>
          <w:ilvl w:val="0"/>
          <w:numId w:val="21"/>
        </w:numPr>
        <w:spacing w:before="0" w:beforeAutospacing="0" w:after="0" w:afterAutospacing="0"/>
        <w:ind w:left="641" w:hanging="357"/>
        <w:jc w:val="both"/>
      </w:pPr>
      <w:r w:rsidRPr="00B6598B">
        <w:t xml:space="preserve">wystąpienia robót dodatkowych, o których mowa w art. </w:t>
      </w:r>
      <w:r w:rsidR="00036779" w:rsidRPr="00B6598B">
        <w:t>214</w:t>
      </w:r>
      <w:r w:rsidRPr="00B6598B">
        <w:t xml:space="preserve">, ust. 1, pkt. </w:t>
      </w:r>
      <w:r w:rsidR="00036779" w:rsidRPr="00B6598B">
        <w:t>5</w:t>
      </w:r>
      <w:r w:rsidRPr="00B6598B">
        <w:t xml:space="preserve"> ustawy </w:t>
      </w:r>
      <w:r w:rsidR="00ED7479" w:rsidRPr="00B6598B">
        <w:t xml:space="preserve">Prawo Zamówień Publicznych, </w:t>
      </w:r>
    </w:p>
    <w:p w14:paraId="61643D5E" w14:textId="77777777" w:rsidR="00ED7479" w:rsidRPr="00B6598B" w:rsidRDefault="00232997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</w:pPr>
      <w:r w:rsidRPr="00B6598B">
        <w:t>niemożności wykonania robót, gdy uprawniony organ nie dopuszcza do wykonania robót lub wstrzymuje wykonanie robót z przyczyn niez</w:t>
      </w:r>
      <w:r w:rsidR="00ED7479" w:rsidRPr="00B6598B">
        <w:t>awinionych przez Wykonawcę,</w:t>
      </w:r>
    </w:p>
    <w:p w14:paraId="5D93323D" w14:textId="77777777" w:rsidR="00ED7479" w:rsidRPr="00B6598B" w:rsidRDefault="00232997">
      <w:pPr>
        <w:pStyle w:val="NormalnyWeb"/>
        <w:numPr>
          <w:ilvl w:val="0"/>
          <w:numId w:val="20"/>
        </w:numPr>
        <w:spacing w:before="0" w:beforeAutospacing="0" w:after="0" w:afterAutospacing="0"/>
        <w:ind w:left="284" w:hanging="284"/>
        <w:jc w:val="both"/>
      </w:pPr>
      <w:r w:rsidRPr="00B6598B">
        <w:t>Strony dopuszczają zmianę postanowień umowy w stosunku do treści oferty Wykonawcy poprzez zmianę sposobu wykonania przedmiotu urnowy, zmianę wynagrodzenia lub przedłużenie terminu zakończenia realizacji pr</w:t>
      </w:r>
      <w:r w:rsidR="00ED7479" w:rsidRPr="00B6598B">
        <w:t xml:space="preserve">zedmiotu umowy w przypadku: </w:t>
      </w:r>
    </w:p>
    <w:p w14:paraId="72FB27FF" w14:textId="77777777" w:rsidR="00ED7479" w:rsidRPr="00B6598B" w:rsidRDefault="00232997">
      <w:pPr>
        <w:pStyle w:val="NormalnyWeb"/>
        <w:numPr>
          <w:ilvl w:val="0"/>
          <w:numId w:val="22"/>
        </w:numPr>
        <w:spacing w:before="0" w:beforeAutospacing="0" w:after="0" w:afterAutospacing="0"/>
        <w:ind w:left="567" w:hanging="283"/>
        <w:jc w:val="both"/>
      </w:pPr>
      <w:r w:rsidRPr="00B6598B">
        <w:t xml:space="preserve">wystąpienia siły wyższej uniemożliwiającej wykonanie przedmiotu umowy zgodnie z jej postanowieniami, </w:t>
      </w:r>
    </w:p>
    <w:p w14:paraId="283A59AC" w14:textId="77777777" w:rsidR="00ED7479" w:rsidRPr="00B6598B" w:rsidRDefault="00232997">
      <w:pPr>
        <w:pStyle w:val="NormalnyWeb"/>
        <w:numPr>
          <w:ilvl w:val="0"/>
          <w:numId w:val="22"/>
        </w:numPr>
        <w:spacing w:before="0" w:beforeAutospacing="0" w:after="0" w:afterAutospacing="0"/>
        <w:ind w:left="567" w:hanging="283"/>
        <w:jc w:val="both"/>
      </w:pPr>
      <w:r w:rsidRPr="00B6598B">
        <w:t>konieczności zrealizowania przedmiotu umowy przy zastosowaniu innych rozwiązań technicznych lub materiałowych ze względu na z</w:t>
      </w:r>
      <w:r w:rsidR="00ED7479" w:rsidRPr="00B6598B">
        <w:t>miany obowiązującego prawa,</w:t>
      </w:r>
    </w:p>
    <w:p w14:paraId="618EF506" w14:textId="74592BF8" w:rsidR="00ED7479" w:rsidRPr="00B6598B" w:rsidRDefault="00232997">
      <w:pPr>
        <w:pStyle w:val="NormalnyWeb"/>
        <w:numPr>
          <w:ilvl w:val="0"/>
          <w:numId w:val="22"/>
        </w:numPr>
        <w:spacing w:before="0" w:beforeAutospacing="0" w:after="0" w:afterAutospacing="0"/>
        <w:ind w:left="567" w:hanging="283"/>
        <w:jc w:val="both"/>
      </w:pPr>
      <w:r w:rsidRPr="00B6598B">
        <w:t>wystąpienia kolizji z planowanymi lub równolegle prowadzonymi przez inne podmioty pracami w zakresie niezbędnym do uniknięcia lub usunię</w:t>
      </w:r>
      <w:r w:rsidR="00ED7479" w:rsidRPr="00B6598B">
        <w:t xml:space="preserve">cia tych kolizji. </w:t>
      </w:r>
    </w:p>
    <w:p w14:paraId="5BC54697" w14:textId="31C9D0A8" w:rsidR="001F2357" w:rsidRDefault="00232997">
      <w:pPr>
        <w:pStyle w:val="NormalnyWeb"/>
        <w:numPr>
          <w:ilvl w:val="0"/>
          <w:numId w:val="20"/>
        </w:numPr>
        <w:spacing w:before="0" w:beforeAutospacing="0" w:after="0" w:afterAutospacing="0"/>
        <w:ind w:left="284" w:hanging="284"/>
        <w:jc w:val="both"/>
      </w:pPr>
      <w:r w:rsidRPr="00B6598B">
        <w:t xml:space="preserve">W przypadku zmiany ustawowej stawek podatku od towarów i usług w trakcie realizacji umowy dla robót objętych przedmiotem umowy </w:t>
      </w:r>
      <w:r w:rsidR="00ED7479" w:rsidRPr="00B6598B">
        <w:t>-</w:t>
      </w:r>
      <w:r w:rsidRPr="00B6598B">
        <w:t xml:space="preserve"> w zakresie dotyczącym niezrealizowanej części przedmiotu umowy wynagrodzenie zostanie zmodyfikowane proporcjonalnie do zmiany stawki podatku VAT.</w:t>
      </w:r>
    </w:p>
    <w:p w14:paraId="26567AA0" w14:textId="77777777" w:rsidR="003E34B0" w:rsidRPr="00B6598B" w:rsidRDefault="003E34B0" w:rsidP="003E34B0">
      <w:pPr>
        <w:pStyle w:val="NormalnyWeb"/>
        <w:spacing w:before="0" w:beforeAutospacing="0" w:after="0" w:afterAutospacing="0"/>
        <w:ind w:left="284"/>
        <w:jc w:val="both"/>
      </w:pPr>
    </w:p>
    <w:p w14:paraId="0940F7C0" w14:textId="30612B75" w:rsidR="003C152B" w:rsidRPr="00B6598B" w:rsidRDefault="00572BC3" w:rsidP="003C152B">
      <w:pPr>
        <w:pStyle w:val="NormalnyWeb"/>
        <w:spacing w:before="0" w:beforeAutospacing="0" w:after="0" w:afterAutospacing="0"/>
        <w:ind w:left="284"/>
        <w:jc w:val="center"/>
        <w:rPr>
          <w:b/>
          <w:bCs/>
        </w:rPr>
      </w:pPr>
      <w:r w:rsidRPr="00B6598B">
        <w:rPr>
          <w:b/>
          <w:bCs/>
        </w:rPr>
        <w:lastRenderedPageBreak/>
        <w:t xml:space="preserve">§ </w:t>
      </w:r>
      <w:r w:rsidR="00F652B9" w:rsidRPr="00B6598B">
        <w:rPr>
          <w:b/>
          <w:bCs/>
        </w:rPr>
        <w:t>1</w:t>
      </w:r>
      <w:r w:rsidR="00B35963">
        <w:rPr>
          <w:b/>
          <w:bCs/>
        </w:rPr>
        <w:t>8</w:t>
      </w:r>
    </w:p>
    <w:p w14:paraId="1C6D2624" w14:textId="7EF0AD2F" w:rsidR="000D075A" w:rsidRPr="00B6598B" w:rsidRDefault="000D075A" w:rsidP="00385C88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B6598B">
        <w:rPr>
          <w:rFonts w:ascii="Times New Roman" w:hAnsi="Times New Roman" w:cs="Times New Roman"/>
          <w:sz w:val="24"/>
          <w:szCs w:val="24"/>
        </w:rPr>
        <w:t xml:space="preserve">Ewentualne spory w relacjach z Wykonawcą o roszczenia cywilnoprawne  w sprawach, </w:t>
      </w:r>
      <w:r w:rsidR="00D43689" w:rsidRPr="00B6598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6598B">
        <w:rPr>
          <w:rFonts w:ascii="Times New Roman" w:hAnsi="Times New Roman" w:cs="Times New Roman"/>
          <w:sz w:val="24"/>
          <w:szCs w:val="24"/>
        </w:rPr>
        <w:t xml:space="preserve">w których zawarcie ugody jest dopuszczalne, poddane będą mediacjom lub innemu polubownemu rozwiązaniu sporu przed Sądem Polubownym przy Prokuratorii Generalnej Rzeczypospolitej Polskiej, wybranym mediatorem albo osobą prowadzącą inne polubowne rozwiązanie sporu </w:t>
      </w:r>
      <w:r w:rsidR="00123D4E" w:rsidRPr="00B6598B">
        <w:rPr>
          <w:rFonts w:ascii="Times New Roman" w:hAnsi="Times New Roman" w:cs="Times New Roman"/>
          <w:sz w:val="24"/>
          <w:szCs w:val="24"/>
        </w:rPr>
        <w:t>(zapis wymagany z warunków dofinansowania)</w:t>
      </w:r>
    </w:p>
    <w:p w14:paraId="27E10E63" w14:textId="77777777" w:rsidR="00FC20CB" w:rsidRPr="00B6598B" w:rsidRDefault="00FC20CB" w:rsidP="00385C88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75EB67C9" w14:textId="5EAB0B70" w:rsidR="00FC20CB" w:rsidRPr="00B6598B" w:rsidRDefault="00094C82" w:rsidP="003E34B0">
      <w:pPr>
        <w:pStyle w:val="Zwyky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98B">
        <w:rPr>
          <w:rFonts w:ascii="Times New Roman" w:hAnsi="Times New Roman" w:cs="Times New Roman"/>
          <w:b/>
          <w:bCs/>
          <w:sz w:val="24"/>
          <w:szCs w:val="24"/>
        </w:rPr>
        <w:t>WALORYZACJA WYNAGRODZENIA</w:t>
      </w:r>
    </w:p>
    <w:p w14:paraId="5AF8BE1C" w14:textId="5CC710CB" w:rsidR="00094C82" w:rsidRPr="00FC20CB" w:rsidRDefault="00094C82" w:rsidP="00FC20C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C2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B35963" w:rsidRPr="00FC2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</w:t>
      </w:r>
    </w:p>
    <w:p w14:paraId="13A2134A" w14:textId="77777777" w:rsidR="00094C82" w:rsidRPr="00B6598B" w:rsidRDefault="00094C82">
      <w:pPr>
        <w:pStyle w:val="Akapitzlist"/>
        <w:numPr>
          <w:ilvl w:val="0"/>
          <w:numId w:val="36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6598B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postanowień umownych może nastąpić wyłącznie za zgodą obu stron, wyrażoną na piśmie w formie aneksu do umowy pod rygorem nieważności.</w:t>
      </w:r>
    </w:p>
    <w:p w14:paraId="4BCAAC90" w14:textId="77777777" w:rsidR="00094C82" w:rsidRPr="00B6598B" w:rsidRDefault="00094C82">
      <w:pPr>
        <w:pStyle w:val="Akapitzlist"/>
        <w:numPr>
          <w:ilvl w:val="0"/>
          <w:numId w:val="36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65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zgodnie z art. 454 ustawy PZP nie przewiduje możliwości dokonania istotnych zmian postanowień zawartej umowy w stosunku do treści oferty. </w:t>
      </w:r>
    </w:p>
    <w:p w14:paraId="394AF05F" w14:textId="77777777" w:rsidR="00094C82" w:rsidRPr="00B6598B" w:rsidRDefault="00094C82">
      <w:pPr>
        <w:pStyle w:val="Akapitzlist"/>
        <w:numPr>
          <w:ilvl w:val="0"/>
          <w:numId w:val="36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6598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zmiany umowy bez konieczności przeprowadzenia nowego postępowania w szczególności w następujących sytuacjach:</w:t>
      </w:r>
    </w:p>
    <w:p w14:paraId="0AF4411C" w14:textId="77777777" w:rsidR="00094C82" w:rsidRPr="00B6598B" w:rsidRDefault="00094C82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zakresu części zamówienia, których wykonanie zostanie powierzone podwykonawcom – pod warunkiem, że zmiany te nie dotyczą tych części zamówienia, co do których Zamawiający w SWZ zastrzegł obowiązek osobistego wykonania przez Wykonawcę; </w:t>
      </w:r>
    </w:p>
    <w:p w14:paraId="5772856B" w14:textId="77777777" w:rsidR="00094C82" w:rsidRPr="00B6598B" w:rsidRDefault="00094C82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albo rezygnacja z podwykonawcy dotycząca podmiotu, na którego zasoby Wykonawca powoływał się, na zasadach określonych w art. 118 ustawy Prawo zamówień publicznych, w celu wykazania spełniania warunków udziału                             w postępowaniu, o których mowa w art. 112 ust. 2 ustawy Prawo zamówień publicznych – pod warunkiem, że Wykonawca wykaże Zamawiającemu, iż proponowany inny podwykonawca lub Wykonawca samodzielnie spełnia je                  w stopniu nie mniejszym niż wymagany w trakcie postępowania o udzielenie zamówienia. </w:t>
      </w:r>
    </w:p>
    <w:p w14:paraId="5F754731" w14:textId="5716C5C9" w:rsidR="00094C82" w:rsidRPr="00B6598B" w:rsidRDefault="00094C82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Łączna wartość zmian jest mniejsza od kwoty 15% wartości zamówienia określonej pierwotnie w umowie w przypadku zamówień na roboty budowlane, a zmiany te nie powodują zmiany ogólnego charakteru umowy, np. w przypadku gdy zajdzie konieczność wykonania robót dodatkowych bądź zamiennych – co zostanie potwierdzone stosownymi dokumentami (np. kosztorysy różnicowe/zamienne) podpisanymi przez inspektora nadzoru i kierownika budowy. </w:t>
      </w:r>
    </w:p>
    <w:p w14:paraId="3138FD2A" w14:textId="77777777" w:rsidR="00094C82" w:rsidRPr="00B6598B" w:rsidRDefault="00094C82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98B">
        <w:rPr>
          <w:rFonts w:ascii="Times New Roman" w:hAnsi="Times New Roman" w:cs="Times New Roman"/>
          <w:sz w:val="24"/>
          <w:szCs w:val="24"/>
        </w:rPr>
        <w:t xml:space="preserve">terminu wykonania niniejszej umowy w przypadku gdy zmiana terminu wynikać będzie z powodu: </w:t>
      </w:r>
    </w:p>
    <w:p w14:paraId="72551058" w14:textId="710612F2" w:rsidR="00094C82" w:rsidRPr="00B6598B" w:rsidRDefault="00094C82">
      <w:pPr>
        <w:pStyle w:val="Akapitzlist"/>
        <w:numPr>
          <w:ilvl w:val="0"/>
          <w:numId w:val="40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598B">
        <w:rPr>
          <w:rFonts w:ascii="Times New Roman" w:hAnsi="Times New Roman" w:cs="Times New Roman"/>
          <w:sz w:val="24"/>
          <w:szCs w:val="24"/>
        </w:rPr>
        <w:t>wystąpienia siły wyższej rozumianej jako zdarzenie nadzwyczajne, niezależne od Stron, zewnętrzne i niemożliwe do zapobieżenia, którego nie udało się uniknąć nawet w wypadku ponad należytej staranności Stron (wpływ pogody na wykonanie robót, nawet w przypadku ponadnormatywnych opadów deszczu bądź śniegu oraz strajk pracowników Wykonawcy, jego podwykonawców i dostawców, nie będą uznawane za okoliczności Siły Wyższej),</w:t>
      </w:r>
    </w:p>
    <w:p w14:paraId="4460E2E0" w14:textId="77777777" w:rsidR="00094C82" w:rsidRPr="00B6598B" w:rsidRDefault="00094C82">
      <w:pPr>
        <w:pStyle w:val="Akapitzlist"/>
        <w:numPr>
          <w:ilvl w:val="0"/>
          <w:numId w:val="40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598B">
        <w:rPr>
          <w:rFonts w:ascii="Times New Roman" w:hAnsi="Times New Roman" w:cs="Times New Roman"/>
          <w:sz w:val="24"/>
          <w:szCs w:val="24"/>
        </w:rPr>
        <w:t xml:space="preserve">działań osób trzecich uniemożliwiających wykonanie zamówienia, które to działania nie są konsekwencją </w:t>
      </w:r>
      <w:proofErr w:type="spellStart"/>
      <w:r w:rsidRPr="00B6598B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B6598B">
        <w:rPr>
          <w:rFonts w:ascii="Times New Roman" w:hAnsi="Times New Roman" w:cs="Times New Roman"/>
          <w:sz w:val="24"/>
          <w:szCs w:val="24"/>
        </w:rPr>
        <w:t xml:space="preserve"> (działania lub zaniechania) którejkolwiek ze stron takich jak akty wandalizmu lub inne działania powodujące uszkodzenie lub zniszczenie przygotowanego do uruchomienia wykonanej infrastruktury; Wykonawca odpowiada za działania i zaniechania osób którymi się posługuje przy wykonaniu umowy, a w szczególności podwykonawców, </w:t>
      </w:r>
    </w:p>
    <w:p w14:paraId="53EC7C39" w14:textId="77777777" w:rsidR="00094C82" w:rsidRPr="00B6598B" w:rsidRDefault="00094C82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98B">
        <w:rPr>
          <w:rFonts w:ascii="Times New Roman" w:hAnsi="Times New Roman" w:cs="Times New Roman"/>
          <w:sz w:val="24"/>
          <w:szCs w:val="24"/>
        </w:rPr>
        <w:lastRenderedPageBreak/>
        <w:t>bezwzględnie obowiązujących regulacji prawnych wprowadzonych w życie po dacie podpisania umowy, wywołujących potrzebę zmian umowy, wraz ze skutkami wprowadzenia takich zmian;</w:t>
      </w:r>
    </w:p>
    <w:p w14:paraId="3266702C" w14:textId="77777777" w:rsidR="00094C82" w:rsidRPr="00B6598B" w:rsidRDefault="00094C82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98B">
        <w:rPr>
          <w:rFonts w:ascii="Times New Roman" w:hAnsi="Times New Roman" w:cs="Times New Roman"/>
          <w:sz w:val="24"/>
          <w:szCs w:val="24"/>
        </w:rPr>
        <w:t>podwyższenia jakości urządzeń lub zmiany technologii na lepszą,</w:t>
      </w:r>
    </w:p>
    <w:p w14:paraId="1EEA1D2E" w14:textId="77777777" w:rsidR="00094C82" w:rsidRPr="00B6598B" w:rsidRDefault="00094C82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98B">
        <w:rPr>
          <w:rFonts w:ascii="Times New Roman" w:hAnsi="Times New Roman" w:cs="Times New Roman"/>
          <w:sz w:val="24"/>
          <w:szCs w:val="24"/>
        </w:rPr>
        <w:t xml:space="preserve">zmiany wynagrodzenia - zmiany podatku VAT - klauzula waloryzacyjna: wynagrodzenie należne Wykonawcy podlega automatycznej waloryzacji odpowiednio o kwotę podatku VAT wynikającą ze stawki tego podatku obowiązującej w chwili powstania obowiązku podatkowego. Wykonawca każdorazowo uwzględni aktualną stawkę podatku VAT obowiązującą na dzień wystawienia faktury (powstania obowiązku podatkowego). </w:t>
      </w:r>
    </w:p>
    <w:p w14:paraId="166E3558" w14:textId="77777777" w:rsidR="00094C82" w:rsidRPr="00B6598B" w:rsidRDefault="00094C82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98B">
        <w:rPr>
          <w:rFonts w:ascii="Times New Roman" w:hAnsi="Times New Roman" w:cs="Times New Roman"/>
          <w:sz w:val="24"/>
          <w:szCs w:val="24"/>
        </w:rPr>
        <w:t xml:space="preserve">Przesunięcia terminu wykonania prac w ramach poszczególnych kwartałów określonych w harmonogramie rzeczowo-finansowym, z zastrzeżeniem, iż zmiany nie spowodują przesunięcia kwot między latami. Zmiana może być dokonana tylko w ramach danego roku budżetowego z zastrzeżeniem pkt. IV.3 SWZ, który nie podlega zmianie. </w:t>
      </w:r>
    </w:p>
    <w:p w14:paraId="1D013D53" w14:textId="3B920DD2" w:rsidR="00094C82" w:rsidRPr="00B6598B" w:rsidRDefault="00094C82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98B">
        <w:rPr>
          <w:rFonts w:ascii="Times New Roman" w:hAnsi="Times New Roman" w:cs="Times New Roman"/>
          <w:sz w:val="24"/>
          <w:szCs w:val="24"/>
        </w:rPr>
        <w:t>Zgodnie z art. 439 ustawy Prawo zamówień publicznych Zamawiający przewiduje zmianę wynagrodzenia Wykonawcy w przypadku zmiany kosztów związanych z realizacją zamówienia przy czym:</w:t>
      </w:r>
    </w:p>
    <w:p w14:paraId="539A5026" w14:textId="0BF7C6CB" w:rsidR="00094C82" w:rsidRPr="00B6598B" w:rsidRDefault="00094C82" w:rsidP="00B35963">
      <w:pPr>
        <w:pStyle w:val="Akapitzlist"/>
        <w:numPr>
          <w:ilvl w:val="1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98B">
        <w:rPr>
          <w:rFonts w:ascii="Times New Roman" w:hAnsi="Times New Roman" w:cs="Times New Roman"/>
          <w:sz w:val="24"/>
          <w:szCs w:val="24"/>
        </w:rPr>
        <w:t xml:space="preserve">Początkowy termin zmiany wynagrodzenia nie może być wcześniejszy niż 13 miesiąc realizacji umowy,  a zmiana nie może być dokonywana częściej niż raz na 4 miesiące. </w:t>
      </w:r>
    </w:p>
    <w:p w14:paraId="6201A814" w14:textId="77777777" w:rsidR="00094C82" w:rsidRPr="00B6598B" w:rsidRDefault="00094C82" w:rsidP="00B35963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98B">
        <w:rPr>
          <w:rFonts w:ascii="Times New Roman" w:hAnsi="Times New Roman" w:cs="Times New Roman"/>
          <w:sz w:val="24"/>
          <w:szCs w:val="24"/>
        </w:rPr>
        <w:t>Zmiana musi być podyktowana obiektywnymi przesłankami, których spełnienie potwierdzić i udowodnić musi Wykonawca, tj.:</w:t>
      </w:r>
    </w:p>
    <w:p w14:paraId="749A0524" w14:textId="378DD499" w:rsidR="00094C82" w:rsidRPr="00B35963" w:rsidRDefault="00094C82" w:rsidP="00B35963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</w:pPr>
      <w:r w:rsidRPr="00B6598B">
        <w:rPr>
          <w:rFonts w:ascii="Times New Roman" w:hAnsi="Times New Roman" w:cs="Times New Roman"/>
          <w:sz w:val="24"/>
          <w:szCs w:val="24"/>
        </w:rPr>
        <w:t xml:space="preserve">- zmiana wysokości wynagrodzenia minimalnego w gospodarce narodowej i podyktowana nią konieczność zmiany wynagrodzenia za pracę pracowników zatrudnionych przy realizacji zamówienia wskazanych w tej samej ilości, co </w:t>
      </w:r>
      <w:r w:rsidRPr="00B35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wykazie osób przedłożonym Zamawiającemu w terminie.. dni od podpisania umowy, zgodnie z </w:t>
      </w:r>
      <w:r w:rsidRPr="00B35963"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ar-SA"/>
        </w:rPr>
        <w:t>art. 95 ustawy Prawo zamówień publicznych</w:t>
      </w:r>
      <w:r w:rsidRPr="00B35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Zmiana nie może być wyższa niż wskazany w rozporządzeniu procentowy wskaźnik wzrostu wynagrodzenia </w:t>
      </w:r>
      <w:r w:rsidRPr="00B35963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>w sprawie wysokości minimalnego wynagrodzenia za pracę oraz wysokości minimalnej stawki godzinowej dla danego roku.</w:t>
      </w:r>
    </w:p>
    <w:p w14:paraId="5721D59C" w14:textId="1FA15BC7" w:rsidR="00B35963" w:rsidRPr="00B35963" w:rsidRDefault="00B35963" w:rsidP="00B35963">
      <w:pPr>
        <w:spacing w:after="0" w:line="240" w:lineRule="auto"/>
        <w:ind w:left="141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359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zmiana kosztów związana z realizacją zadania. Wskaźnik wzrostu cen materiałów mierzony będzie w odniesieniu do cen, które Wykonawca miał zaoferowane przez dostawców w momencie składania oferty. Waloryzacja dotyczy zestawu pomp do studni awaryjnej oraz do studni zastępczej.  </w:t>
      </w:r>
    </w:p>
    <w:p w14:paraId="2A492F8F" w14:textId="77777777" w:rsidR="00094C82" w:rsidRPr="00B35963" w:rsidRDefault="00094C82" w:rsidP="00B35963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5963">
        <w:rPr>
          <w:rFonts w:ascii="Times New Roman" w:hAnsi="Times New Roman" w:cs="Times New Roman"/>
          <w:color w:val="000000" w:themeColor="text1"/>
          <w:sz w:val="24"/>
          <w:szCs w:val="24"/>
        </w:rPr>
        <w:t>Maksymalna łączna wysokość zmiany wynagrodzenia wynikająca                          postanowień § 5 pkt 4 umowy nie może przekroczyć stopnia inflacji podanego przez GUS dla danego kwartału, w którym wynagrodzenie ma być waloryzowane jednak nie więcej niż 15% wynagrodzenia Wykonawcy określonego w ofercie.</w:t>
      </w:r>
    </w:p>
    <w:p w14:paraId="54B24A87" w14:textId="279E342F" w:rsidR="00094C82" w:rsidRPr="00B35963" w:rsidRDefault="00094C82" w:rsidP="00B35963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5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Wniosek o zmianę wynagrodzenia wraz z dowodami potwierdzającymi konieczność zmiany należy złożyć na piśmie w terminie 14 dni od zaistnienia okoliczności powodujących konieczność zmiany umowy. </w:t>
      </w:r>
    </w:p>
    <w:p w14:paraId="7B44B787" w14:textId="2463A6A4" w:rsidR="00B35963" w:rsidRPr="00B35963" w:rsidRDefault="00B35963" w:rsidP="00B35963">
      <w:pPr>
        <w:numPr>
          <w:ilvl w:val="1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359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Przed złożeniem wniosku o waloryzację Wykonawca zobowiązany jest do dokonania wnikliwej analizy rynku pod kątem zmiany dostawców materiałów, który może zaoferować niższe ceny. </w:t>
      </w:r>
    </w:p>
    <w:p w14:paraId="4A26B486" w14:textId="77777777" w:rsidR="00B35963" w:rsidRPr="00B35963" w:rsidRDefault="00094C82" w:rsidP="00B35963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5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ma obowiązek odniesienia się do wniosku w ciągu 7 dni roboczych od wpływu kompletnej dokumentacji do siedziby Gminy Dobrzyca. </w:t>
      </w:r>
    </w:p>
    <w:p w14:paraId="49E86058" w14:textId="77777777" w:rsidR="00B35963" w:rsidRPr="00B35963" w:rsidRDefault="00B35963" w:rsidP="00B35963">
      <w:pPr>
        <w:numPr>
          <w:ilvl w:val="1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359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Wniosek zostanie poddany wnikliwej analizie przez Zamawiającego w zakresie aktualnie obowiązujących na rynku krajowym cen materiałów wskazanych do waloryzacji.</w:t>
      </w:r>
    </w:p>
    <w:p w14:paraId="37EB3534" w14:textId="128FB69A" w:rsidR="00094C82" w:rsidRPr="00B35963" w:rsidRDefault="00B35963" w:rsidP="00B35963">
      <w:pPr>
        <w:numPr>
          <w:ilvl w:val="1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359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Zamawiający może odrzucić wniosek o waloryzację, jeśli uzna, że ceny wskazanych do waloryzacji materiałów zostały pierwotnie zawyżone, na co wskazuje dokonana analiza rynku. </w:t>
      </w:r>
      <w:r w:rsidR="00094C82" w:rsidRPr="00B35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</w:t>
      </w:r>
    </w:p>
    <w:p w14:paraId="61C3A350" w14:textId="77777777" w:rsidR="00094C82" w:rsidRPr="00B6598B" w:rsidRDefault="00094C82" w:rsidP="00B35963">
      <w:pPr>
        <w:pStyle w:val="Akapitzlist"/>
        <w:numPr>
          <w:ilvl w:val="1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98B">
        <w:rPr>
          <w:rFonts w:ascii="Times New Roman" w:hAnsi="Times New Roman" w:cs="Times New Roman"/>
          <w:sz w:val="24"/>
          <w:szCs w:val="24"/>
        </w:rPr>
        <w:t xml:space="preserve">Zmiana umowy obejmująca waloryzację możliwa będzie nie wcześniej niż po podjęciu przez Radę Miejską Gminy Dobrzyca uchwał w sprawie zmiany budżetu i wieloletniej prognozy finansowej. </w:t>
      </w:r>
    </w:p>
    <w:p w14:paraId="295D2475" w14:textId="46B98769" w:rsidR="00094C82" w:rsidRPr="00B6598B" w:rsidRDefault="00094C82" w:rsidP="00B35963">
      <w:pPr>
        <w:pStyle w:val="Akapitzlist"/>
        <w:numPr>
          <w:ilvl w:val="1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98B">
        <w:rPr>
          <w:rFonts w:ascii="Times New Roman" w:hAnsi="Times New Roman" w:cs="Times New Roman"/>
          <w:sz w:val="24"/>
          <w:szCs w:val="24"/>
        </w:rPr>
        <w:t xml:space="preserve">Zamawiający nie dopuszcza waloryzacji wynagrodzenia za okres, który minął przed złożeniem wniosku o waloryzację. </w:t>
      </w:r>
    </w:p>
    <w:p w14:paraId="754C61A9" w14:textId="77777777" w:rsidR="00094C82" w:rsidRPr="00B6598B" w:rsidRDefault="00094C82" w:rsidP="00B35963">
      <w:pPr>
        <w:pStyle w:val="Akapitzlist"/>
        <w:numPr>
          <w:ilvl w:val="1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98B">
        <w:rPr>
          <w:rFonts w:ascii="Times New Roman" w:hAnsi="Times New Roman" w:cs="Times New Roman"/>
          <w:sz w:val="24"/>
          <w:szCs w:val="24"/>
        </w:rPr>
        <w:t>Waloryzacja wynagrodzenia dotyczy zarówno pracowników Wykonawcy jak i Podwykonawcy.</w:t>
      </w:r>
    </w:p>
    <w:p w14:paraId="5279A0CC" w14:textId="13187866" w:rsidR="00094C82" w:rsidRPr="00B6598B" w:rsidRDefault="00094C82" w:rsidP="003E3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659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DOSTĘPNOŚĆ</w:t>
      </w:r>
    </w:p>
    <w:p w14:paraId="0E39FF36" w14:textId="33A8FDD5" w:rsidR="00B24932" w:rsidRPr="00B6598B" w:rsidRDefault="00B24932" w:rsidP="003E34B0">
      <w:pPr>
        <w:pStyle w:val="NormalnyWeb"/>
        <w:spacing w:before="0" w:beforeAutospacing="0" w:after="0" w:afterAutospacing="0"/>
        <w:ind w:left="284"/>
        <w:jc w:val="center"/>
        <w:rPr>
          <w:b/>
          <w:bCs/>
        </w:rPr>
      </w:pPr>
      <w:r w:rsidRPr="00B6598B">
        <w:rPr>
          <w:b/>
          <w:bCs/>
        </w:rPr>
        <w:t>§ 2</w:t>
      </w:r>
      <w:r w:rsidR="00F652B9" w:rsidRPr="00B6598B">
        <w:rPr>
          <w:b/>
          <w:bCs/>
        </w:rPr>
        <w:t>0</w:t>
      </w:r>
    </w:p>
    <w:p w14:paraId="54BA4D52" w14:textId="131D7DC5" w:rsidR="00B24932" w:rsidRPr="00B6598B" w:rsidRDefault="00B24932">
      <w:pPr>
        <w:widowControl w:val="0"/>
        <w:numPr>
          <w:ilvl w:val="6"/>
          <w:numId w:val="34"/>
        </w:numPr>
        <w:tabs>
          <w:tab w:val="clear" w:pos="2778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98B">
        <w:rPr>
          <w:rFonts w:ascii="Times New Roman" w:hAnsi="Times New Roman" w:cs="Times New Roman"/>
          <w:sz w:val="24"/>
          <w:szCs w:val="24"/>
        </w:rPr>
        <w:t>Zgodnie z art. 100 ustawy z dnia 11 września 2019 r. Prawo zamówień publicznych                       (tj. Dz. U. z 202</w:t>
      </w:r>
      <w:r w:rsidR="00B138DE" w:rsidRPr="00B6598B">
        <w:rPr>
          <w:rFonts w:ascii="Times New Roman" w:hAnsi="Times New Roman" w:cs="Times New Roman"/>
          <w:sz w:val="24"/>
          <w:szCs w:val="24"/>
        </w:rPr>
        <w:t>2</w:t>
      </w:r>
      <w:r w:rsidRPr="00B6598B">
        <w:rPr>
          <w:rFonts w:ascii="Times New Roman" w:hAnsi="Times New Roman" w:cs="Times New Roman"/>
          <w:sz w:val="24"/>
          <w:szCs w:val="24"/>
        </w:rPr>
        <w:t xml:space="preserve"> r. poz. 1</w:t>
      </w:r>
      <w:r w:rsidR="00B138DE" w:rsidRPr="00B6598B">
        <w:rPr>
          <w:rFonts w:ascii="Times New Roman" w:hAnsi="Times New Roman" w:cs="Times New Roman"/>
          <w:sz w:val="24"/>
          <w:szCs w:val="24"/>
        </w:rPr>
        <w:t>710</w:t>
      </w:r>
      <w:r w:rsidRPr="00B6598B">
        <w:rPr>
          <w:rFonts w:ascii="Times New Roman" w:hAnsi="Times New Roman" w:cs="Times New Roman"/>
          <w:sz w:val="24"/>
          <w:szCs w:val="24"/>
        </w:rPr>
        <w:t>) oraz art.</w:t>
      </w:r>
      <w:r w:rsidR="00A068CA" w:rsidRPr="00B6598B">
        <w:rPr>
          <w:rFonts w:ascii="Times New Roman" w:hAnsi="Times New Roman" w:cs="Times New Roman"/>
          <w:sz w:val="24"/>
          <w:szCs w:val="24"/>
        </w:rPr>
        <w:t xml:space="preserve"> 4 ust. 3 i art. </w:t>
      </w:r>
      <w:r w:rsidRPr="00B6598B">
        <w:rPr>
          <w:rFonts w:ascii="Times New Roman" w:hAnsi="Times New Roman" w:cs="Times New Roman"/>
          <w:sz w:val="24"/>
          <w:szCs w:val="24"/>
        </w:rPr>
        <w:t xml:space="preserve"> 5 ust. 2  ustawy z dnia </w:t>
      </w:r>
      <w:r w:rsidR="00A068CA" w:rsidRPr="00B6598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D6448" w:rsidRPr="00B6598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6598B">
        <w:rPr>
          <w:rFonts w:ascii="Times New Roman" w:hAnsi="Times New Roman" w:cs="Times New Roman"/>
          <w:sz w:val="24"/>
          <w:szCs w:val="24"/>
        </w:rPr>
        <w:t xml:space="preserve">19 lipca 2019 r.  o zapewnieniu dostępności osobom ze szczególnymi potrzebami Zamawiający wymaga od Wykonawcy, aby wszelkie jego działania związane  </w:t>
      </w:r>
      <w:r w:rsidR="004E7C2E" w:rsidRPr="00B6598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6598B">
        <w:rPr>
          <w:rFonts w:ascii="Times New Roman" w:hAnsi="Times New Roman" w:cs="Times New Roman"/>
          <w:sz w:val="24"/>
          <w:szCs w:val="24"/>
        </w:rPr>
        <w:t xml:space="preserve">z realizacją zamówienia odbywały się z uwzględnieniem zasad dostępności dla osób ze szczególnymi potrzebami. Dotyczy to w szczególności realizacji przedmiotu zamówienia zgodnie z wytycznymi w zakresie niedyskryminacji osób ze szczególnymi potrzebami i realizacji robót  z uwzględnieniem wymagań o dostępności architektonicznej zapisanych w dokumentacji projektowej. </w:t>
      </w:r>
    </w:p>
    <w:p w14:paraId="30777707" w14:textId="6D3C623A" w:rsidR="00A068CA" w:rsidRPr="00B6598B" w:rsidRDefault="00A068CA">
      <w:pPr>
        <w:widowControl w:val="0"/>
        <w:numPr>
          <w:ilvl w:val="6"/>
          <w:numId w:val="34"/>
        </w:numPr>
        <w:tabs>
          <w:tab w:val="clear" w:pos="2778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98B">
        <w:rPr>
          <w:rFonts w:ascii="Times New Roman" w:hAnsi="Times New Roman" w:cs="Times New Roman"/>
          <w:sz w:val="24"/>
          <w:szCs w:val="24"/>
        </w:rPr>
        <w:t>Wykonawca zobowiązany jest do zapewnienia minimalnych wymagań służących zapewnieniu dostępności osobom ze szczególnymi potrzebami, które obejmują:</w:t>
      </w:r>
    </w:p>
    <w:p w14:paraId="7E3FF522" w14:textId="1BF0F383" w:rsidR="00305C9F" w:rsidRPr="00B6598B" w:rsidRDefault="00305C9F" w:rsidP="00305C9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98B">
        <w:rPr>
          <w:rFonts w:ascii="Times New Roman" w:hAnsi="Times New Roman" w:cs="Times New Roman"/>
          <w:sz w:val="24"/>
          <w:szCs w:val="24"/>
        </w:rPr>
        <w:t xml:space="preserve">           1) w zakresie dostępności architektonicznej:</w:t>
      </w:r>
    </w:p>
    <w:p w14:paraId="76AC27F0" w14:textId="77777777" w:rsidR="00305C9F" w:rsidRPr="00B6598B" w:rsidRDefault="00305C9F" w:rsidP="00305C9F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98B">
        <w:rPr>
          <w:rFonts w:ascii="Times New Roman" w:hAnsi="Times New Roman" w:cs="Times New Roman"/>
          <w:sz w:val="24"/>
          <w:szCs w:val="24"/>
        </w:rPr>
        <w:t>a) zapewnienie wolnych od barier poziomych i pionowych przestrzeni komunikacyjnych budynków,</w:t>
      </w:r>
    </w:p>
    <w:p w14:paraId="45851581" w14:textId="77777777" w:rsidR="00305C9F" w:rsidRPr="00B6598B" w:rsidRDefault="00305C9F" w:rsidP="00305C9F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98B">
        <w:rPr>
          <w:rFonts w:ascii="Times New Roman" w:hAnsi="Times New Roman" w:cs="Times New Roman"/>
          <w:sz w:val="24"/>
          <w:szCs w:val="24"/>
        </w:rPr>
        <w:t>b) instalację urządzeń lub zastosowanie środków technicznych i rozwiązań architektonicznych w budynku, które umożliwiają dostęp do wszystkich pomieszczeń, z wyłączeniem pomieszczeń technicznych,</w:t>
      </w:r>
    </w:p>
    <w:p w14:paraId="1D96BE52" w14:textId="6588208C" w:rsidR="00305C9F" w:rsidRPr="00B6598B" w:rsidRDefault="00305C9F" w:rsidP="00305C9F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98B">
        <w:rPr>
          <w:rFonts w:ascii="Times New Roman" w:hAnsi="Times New Roman" w:cs="Times New Roman"/>
          <w:sz w:val="24"/>
          <w:szCs w:val="24"/>
        </w:rPr>
        <w:t xml:space="preserve">c) zapewnienie informacji na temat rozkładu pomieszczeń w budynku, co najmniej </w:t>
      </w:r>
      <w:r w:rsidR="00625586" w:rsidRPr="00B6598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6598B">
        <w:rPr>
          <w:rFonts w:ascii="Times New Roman" w:hAnsi="Times New Roman" w:cs="Times New Roman"/>
          <w:sz w:val="24"/>
          <w:szCs w:val="24"/>
        </w:rPr>
        <w:t>w sposób wizualny i dotykowy lub głosowy,</w:t>
      </w:r>
    </w:p>
    <w:p w14:paraId="3B101C11" w14:textId="77777777" w:rsidR="00305C9F" w:rsidRPr="00B6598B" w:rsidRDefault="00305C9F" w:rsidP="00305C9F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98B">
        <w:rPr>
          <w:rFonts w:ascii="Times New Roman" w:hAnsi="Times New Roman" w:cs="Times New Roman"/>
          <w:sz w:val="24"/>
          <w:szCs w:val="24"/>
        </w:rPr>
        <w:t>d) zapewnienie wstępu do budynku osobie korzystającej z psa asystującego, o którym mowa w art. 2 pkt 11 ustawy z dnia 27 sierpnia 1997 r. o rehabilitacji zawodowej i społecznej oraz zatrudnianiu osób niepełnosprawnych (Dz.U. z 2020 r. poz. 426, 568 i 875),</w:t>
      </w:r>
    </w:p>
    <w:p w14:paraId="74118E91" w14:textId="77777777" w:rsidR="00305C9F" w:rsidRPr="00B6598B" w:rsidRDefault="00305C9F" w:rsidP="00305C9F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98B">
        <w:rPr>
          <w:rFonts w:ascii="Times New Roman" w:hAnsi="Times New Roman" w:cs="Times New Roman"/>
          <w:sz w:val="24"/>
          <w:szCs w:val="24"/>
        </w:rPr>
        <w:t>e) zapewnienie osobom ze szczególnymi potrzebami możliwości ewakuacji lub ich uratowania w inny sposób;</w:t>
      </w:r>
    </w:p>
    <w:p w14:paraId="60973B13" w14:textId="1E9ADCFB" w:rsidR="00305C9F" w:rsidRPr="00B6598B" w:rsidRDefault="00305C9F" w:rsidP="00305C9F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98B">
        <w:rPr>
          <w:rFonts w:ascii="Times New Roman" w:hAnsi="Times New Roman" w:cs="Times New Roman"/>
          <w:sz w:val="24"/>
          <w:szCs w:val="24"/>
        </w:rPr>
        <w:t xml:space="preserve">2) w zakresie dostępności cyfrowej - wymagania określone w ustawie z dnia </w:t>
      </w:r>
      <w:r w:rsidR="00625586" w:rsidRPr="00B6598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6598B">
        <w:rPr>
          <w:rFonts w:ascii="Times New Roman" w:hAnsi="Times New Roman" w:cs="Times New Roman"/>
          <w:sz w:val="24"/>
          <w:szCs w:val="24"/>
        </w:rPr>
        <w:t>4 kwietnia 2019 r. o dostępności cyfrowej stron internetowych i aplikacji mobilnych podmiotów publicznych;</w:t>
      </w:r>
    </w:p>
    <w:p w14:paraId="24C21F0C" w14:textId="77777777" w:rsidR="00305C9F" w:rsidRPr="00B6598B" w:rsidRDefault="00305C9F" w:rsidP="00305C9F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98B">
        <w:rPr>
          <w:rFonts w:ascii="Times New Roman" w:hAnsi="Times New Roman" w:cs="Times New Roman"/>
          <w:sz w:val="24"/>
          <w:szCs w:val="24"/>
        </w:rPr>
        <w:t>3) w zakresie dostępności informacyjno-komunikacyjnej:</w:t>
      </w:r>
    </w:p>
    <w:p w14:paraId="462DCC5A" w14:textId="77777777" w:rsidR="00305C9F" w:rsidRPr="00B6598B" w:rsidRDefault="00305C9F" w:rsidP="00305C9F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98B">
        <w:rPr>
          <w:rFonts w:ascii="Times New Roman" w:hAnsi="Times New Roman" w:cs="Times New Roman"/>
          <w:sz w:val="24"/>
          <w:szCs w:val="24"/>
        </w:rPr>
        <w:t xml:space="preserve">a) obsługę z wykorzystaniem środków wspierających komunikowanie się, o których mowa w art. 3 pkt 5 ustawy z dnia 19 sierpnia 2011 r. o języku migowym i innych środkach komunikowania się (Dz.U. z 2017 r. poz. 1824), lub przez wykorzystanie </w:t>
      </w:r>
      <w:r w:rsidRPr="00B6598B">
        <w:rPr>
          <w:rFonts w:ascii="Times New Roman" w:hAnsi="Times New Roman" w:cs="Times New Roman"/>
          <w:sz w:val="24"/>
          <w:szCs w:val="24"/>
        </w:rPr>
        <w:lastRenderedPageBreak/>
        <w:t>zdalnego dostępu online do usługi tłumacza przez strony internetowe i aplikacje,</w:t>
      </w:r>
    </w:p>
    <w:p w14:paraId="66056CFD" w14:textId="77777777" w:rsidR="00305C9F" w:rsidRPr="00B6598B" w:rsidRDefault="00305C9F" w:rsidP="00305C9F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98B">
        <w:rPr>
          <w:rFonts w:ascii="Times New Roman" w:hAnsi="Times New Roman" w:cs="Times New Roman"/>
          <w:sz w:val="24"/>
          <w:szCs w:val="24"/>
        </w:rPr>
        <w:t>b) instalację urządzeń lub innych środków technicznych do obsługi osób słabosłyszących, w szczególności pętli indukcyjnych, systemów FM lub urządzeń opartych o inne technologie, których celem jest wspomaganie słyszenia,</w:t>
      </w:r>
    </w:p>
    <w:p w14:paraId="79330D02" w14:textId="77777777" w:rsidR="00305C9F" w:rsidRPr="00B6598B" w:rsidRDefault="00305C9F" w:rsidP="00305C9F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98B">
        <w:rPr>
          <w:rFonts w:ascii="Times New Roman" w:hAnsi="Times New Roman" w:cs="Times New Roman"/>
          <w:sz w:val="24"/>
          <w:szCs w:val="24"/>
        </w:rPr>
        <w:t>c) zapewnienie na stronie internetowej danego podmiotu informacji o zakresie jego działalności - w postaci elektronicznego pliku zawierającego tekst odczytywalny maszynowo, nagrania treści w polskim języku migowym oraz informacji w tekście łatwym do czytania,</w:t>
      </w:r>
    </w:p>
    <w:p w14:paraId="508A4F2E" w14:textId="25336CB5" w:rsidR="00305C9F" w:rsidRPr="00B6598B" w:rsidRDefault="00305C9F" w:rsidP="00415E9B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98B">
        <w:rPr>
          <w:rFonts w:ascii="Times New Roman" w:hAnsi="Times New Roman" w:cs="Times New Roman"/>
          <w:sz w:val="24"/>
          <w:szCs w:val="24"/>
        </w:rPr>
        <w:t>d) zapewnienie, na wniosek osoby ze szczególnymi potrzebami, komunikacji                                 z podmiotem publicznym w formie określonej w tym wniosku.</w:t>
      </w:r>
    </w:p>
    <w:p w14:paraId="42327E4A" w14:textId="088E7E69" w:rsidR="00305C9F" w:rsidRPr="00B6598B" w:rsidRDefault="00305C9F">
      <w:pPr>
        <w:widowControl w:val="0"/>
        <w:numPr>
          <w:ilvl w:val="6"/>
          <w:numId w:val="34"/>
        </w:numPr>
        <w:tabs>
          <w:tab w:val="clear" w:pos="2778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9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indywidualnym przypadku, jeżeli </w:t>
      </w:r>
      <w:r w:rsidR="00415E9B" w:rsidRPr="00B6598B">
        <w:rPr>
          <w:rFonts w:ascii="Times New Roman" w:hAnsi="Times New Roman" w:cs="Times New Roman"/>
          <w:sz w:val="24"/>
          <w:szCs w:val="24"/>
          <w:shd w:val="clear" w:color="auto" w:fill="FFFFFF"/>
        </w:rPr>
        <w:t>Wykonawca</w:t>
      </w:r>
      <w:r w:rsidRPr="00B659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nie jest w stanie, w szczególności ze względów technicznych lub prawnych, zapewnić dostępności osobie ze</w:t>
      </w:r>
      <w:r w:rsidR="00415E9B" w:rsidRPr="00B659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szczególnymi potrzebami</w:t>
      </w:r>
      <w:r w:rsidRPr="00B6598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bookmarkStart w:id="0" w:name="highlightHit_93"/>
      <w:bookmarkEnd w:id="0"/>
      <w:r w:rsidRPr="00B6598B">
        <w:rPr>
          <w:rFonts w:ascii="Times New Roman" w:hAnsi="Times New Roman" w:cs="Times New Roman"/>
          <w:sz w:val="24"/>
          <w:szCs w:val="24"/>
          <w:shd w:val="clear" w:color="auto" w:fill="FFFFFF"/>
        </w:rPr>
        <w:t> w zakresie, </w:t>
      </w:r>
      <w:bookmarkStart w:id="1" w:name="highlightHit_95"/>
      <w:bookmarkEnd w:id="1"/>
      <w:r w:rsidR="00415E9B" w:rsidRPr="00B6598B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B659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którym mowa </w:t>
      </w:r>
      <w:r w:rsidR="00415E9B" w:rsidRPr="00B6598B">
        <w:rPr>
          <w:rFonts w:ascii="Times New Roman" w:hAnsi="Times New Roman" w:cs="Times New Roman"/>
          <w:sz w:val="24"/>
          <w:szCs w:val="24"/>
          <w:shd w:val="clear" w:color="auto" w:fill="FFFFFF"/>
        </w:rPr>
        <w:t>w pkt. 2</w:t>
      </w:r>
      <w:r w:rsidRPr="00B6598B">
        <w:rPr>
          <w:rFonts w:ascii="Times New Roman" w:hAnsi="Times New Roman" w:cs="Times New Roman"/>
          <w:sz w:val="24"/>
          <w:szCs w:val="24"/>
          <w:shd w:val="clear" w:color="auto" w:fill="FFFFFF"/>
        </w:rPr>
        <w:t>, podmiot ten jest obowiązany</w:t>
      </w:r>
      <w:r w:rsidR="00415E9B" w:rsidRPr="00B659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zapewnić</w:t>
      </w:r>
      <w:bookmarkStart w:id="2" w:name="highlightHit_96"/>
      <w:bookmarkEnd w:id="2"/>
      <w:r w:rsidRPr="00B6598B">
        <w:rPr>
          <w:rFonts w:ascii="Times New Roman" w:hAnsi="Times New Roman" w:cs="Times New Roman"/>
          <w:sz w:val="24"/>
          <w:szCs w:val="24"/>
          <w:shd w:val="clear" w:color="auto" w:fill="FFFFFF"/>
        </w:rPr>
        <w:t> takiej</w:t>
      </w:r>
      <w:r w:rsidR="00415E9B" w:rsidRPr="00B659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osobie</w:t>
      </w:r>
      <w:bookmarkStart w:id="3" w:name="highlightHit_97"/>
      <w:bookmarkEnd w:id="3"/>
      <w:r w:rsidRPr="00B6598B">
        <w:rPr>
          <w:rFonts w:ascii="Times New Roman" w:hAnsi="Times New Roman" w:cs="Times New Roman"/>
          <w:sz w:val="24"/>
          <w:szCs w:val="24"/>
          <w:shd w:val="clear" w:color="auto" w:fill="FFFFFF"/>
        </w:rPr>
        <w:t> dostęp alternatywny.</w:t>
      </w:r>
    </w:p>
    <w:p w14:paraId="0A351A29" w14:textId="53175C08" w:rsidR="00B24932" w:rsidRPr="00B6598B" w:rsidRDefault="00B24932">
      <w:pPr>
        <w:widowControl w:val="0"/>
        <w:numPr>
          <w:ilvl w:val="6"/>
          <w:numId w:val="34"/>
        </w:numPr>
        <w:tabs>
          <w:tab w:val="clear" w:pos="2778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98B">
        <w:rPr>
          <w:rFonts w:ascii="Times New Roman" w:hAnsi="Times New Roman" w:cs="Times New Roman"/>
          <w:sz w:val="24"/>
          <w:szCs w:val="24"/>
        </w:rPr>
        <w:t xml:space="preserve">Wykonawca zobowiązany jest do zapewnienia dostępności dla osób ze szczególnymi potrzebami w obszarze i w zakresie jaki dotyczy powierzonego zadania w oparciu                               o stosowane przepisy podczas realizacji umowy oraz dokumentację projektową. </w:t>
      </w:r>
    </w:p>
    <w:p w14:paraId="1282FD69" w14:textId="06A25C4F" w:rsidR="009F4AA9" w:rsidRPr="00B6598B" w:rsidRDefault="00B24932">
      <w:pPr>
        <w:widowControl w:val="0"/>
        <w:numPr>
          <w:ilvl w:val="6"/>
          <w:numId w:val="34"/>
        </w:numPr>
        <w:tabs>
          <w:tab w:val="clear" w:pos="2778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98B">
        <w:rPr>
          <w:rFonts w:ascii="Times New Roman" w:hAnsi="Times New Roman" w:cs="Times New Roman"/>
          <w:sz w:val="24"/>
          <w:szCs w:val="24"/>
        </w:rPr>
        <w:t xml:space="preserve">Zamawiającemu przysługuje prawo weryfikacji założeń określonych w pkt. 1 i 2. </w:t>
      </w:r>
    </w:p>
    <w:p w14:paraId="64B19CF7" w14:textId="32230DA4" w:rsidR="003C152B" w:rsidRPr="00B6598B" w:rsidRDefault="003C152B" w:rsidP="003C152B">
      <w:pPr>
        <w:pStyle w:val="NormalnyWeb"/>
        <w:spacing w:before="0" w:beforeAutospacing="0" w:after="0" w:afterAutospacing="0"/>
        <w:ind w:left="284"/>
        <w:jc w:val="center"/>
        <w:rPr>
          <w:b/>
          <w:bCs/>
        </w:rPr>
      </w:pPr>
      <w:r w:rsidRPr="00B6598B">
        <w:rPr>
          <w:b/>
          <w:bCs/>
        </w:rPr>
        <w:t xml:space="preserve">§ </w:t>
      </w:r>
      <w:r w:rsidR="00232997" w:rsidRPr="00B6598B">
        <w:rPr>
          <w:b/>
          <w:bCs/>
        </w:rPr>
        <w:t>2</w:t>
      </w:r>
      <w:r w:rsidR="00F652B9" w:rsidRPr="00B6598B">
        <w:rPr>
          <w:b/>
          <w:bCs/>
        </w:rPr>
        <w:t>1</w:t>
      </w:r>
    </w:p>
    <w:p w14:paraId="0CDFAA9E" w14:textId="6B7ACDBC" w:rsidR="003C152B" w:rsidRPr="00B6598B" w:rsidRDefault="00232997">
      <w:pPr>
        <w:pStyle w:val="NormalnyWeb"/>
        <w:numPr>
          <w:ilvl w:val="0"/>
          <w:numId w:val="23"/>
        </w:numPr>
        <w:spacing w:before="0" w:beforeAutospacing="0" w:after="0" w:afterAutospacing="0"/>
        <w:ind w:left="284" w:hanging="284"/>
        <w:jc w:val="both"/>
      </w:pPr>
      <w:r w:rsidRPr="00B6598B">
        <w:t>W sprawach nieuregulowanych umową mają zastosowanie przepisy Kod</w:t>
      </w:r>
      <w:r w:rsidR="003C152B" w:rsidRPr="00B6598B">
        <w:t>eksu Cywilneg</w:t>
      </w:r>
      <w:r w:rsidR="00F37310" w:rsidRPr="00B6598B">
        <w:t>o</w:t>
      </w:r>
      <w:r w:rsidR="001A5ED2" w:rsidRPr="00B6598B">
        <w:t xml:space="preserve">, ustawy o szczególnych zasadach przygotowania i realizacji inwestycji w zakresie dróg publicznych, ustawy Prawo budowlane, </w:t>
      </w:r>
      <w:r w:rsidRPr="00B6598B">
        <w:t xml:space="preserve"> ustawy Prawo Zamówień Publicznych</w:t>
      </w:r>
      <w:r w:rsidR="001A5ED2" w:rsidRPr="00B6598B">
        <w:t xml:space="preserve"> oraz przepisów wykonawczych do w/w ustaw</w:t>
      </w:r>
      <w:r w:rsidRPr="00B6598B">
        <w:t xml:space="preserve">. </w:t>
      </w:r>
    </w:p>
    <w:p w14:paraId="7BA11EAD" w14:textId="77777777" w:rsidR="003C152B" w:rsidRPr="00B6598B" w:rsidRDefault="00232997">
      <w:pPr>
        <w:pStyle w:val="NormalnyWeb"/>
        <w:numPr>
          <w:ilvl w:val="0"/>
          <w:numId w:val="23"/>
        </w:numPr>
        <w:spacing w:before="0" w:beforeAutospacing="0" w:after="0" w:afterAutospacing="0"/>
        <w:ind w:left="284" w:hanging="284"/>
        <w:jc w:val="both"/>
      </w:pPr>
      <w:r w:rsidRPr="00B6598B">
        <w:t xml:space="preserve">Integralną część umowy stanowi Specyfikacja Warunków Zamówienia, oferta Wykonawcy, umowa konsorcjum / współpracy / </w:t>
      </w:r>
    </w:p>
    <w:p w14:paraId="6F22C449" w14:textId="77777777" w:rsidR="003C152B" w:rsidRPr="00B6598B" w:rsidRDefault="00232997">
      <w:pPr>
        <w:pStyle w:val="NormalnyWeb"/>
        <w:numPr>
          <w:ilvl w:val="0"/>
          <w:numId w:val="23"/>
        </w:numPr>
        <w:spacing w:before="0" w:beforeAutospacing="0" w:after="0" w:afterAutospacing="0"/>
        <w:ind w:left="284" w:hanging="284"/>
      </w:pPr>
      <w:r w:rsidRPr="00B6598B">
        <w:t xml:space="preserve">Załączniki do umowy stanowią: </w:t>
      </w:r>
      <w:r w:rsidRPr="00B6598B">
        <w:br/>
        <w:t xml:space="preserve">1) Harmonogram </w:t>
      </w:r>
      <w:r w:rsidR="003C152B" w:rsidRPr="00B6598B">
        <w:t>-</w:t>
      </w:r>
      <w:r w:rsidRPr="00B6598B">
        <w:t xml:space="preserve"> </w:t>
      </w:r>
      <w:r w:rsidR="003C152B" w:rsidRPr="00B6598B">
        <w:t>załącznik nr 1</w:t>
      </w:r>
      <w:r w:rsidRPr="00B6598B">
        <w:t xml:space="preserve"> </w:t>
      </w:r>
      <w:r w:rsidR="00461A66" w:rsidRPr="00B6598B">
        <w:t xml:space="preserve"> </w:t>
      </w:r>
      <w:r w:rsidRPr="00B6598B">
        <w:br/>
        <w:t xml:space="preserve">2) Wykaz osób skierowanych do realizacji umowy </w:t>
      </w:r>
      <w:r w:rsidR="003C152B" w:rsidRPr="00B6598B">
        <w:t>-</w:t>
      </w:r>
      <w:r w:rsidRPr="00B6598B">
        <w:t xml:space="preserve"> załącznik nr 2 </w:t>
      </w:r>
      <w:r w:rsidRPr="00B6598B">
        <w:br/>
        <w:t xml:space="preserve">3) Wzór oświadczenia podwykonawcy </w:t>
      </w:r>
      <w:r w:rsidR="003C152B" w:rsidRPr="00B6598B">
        <w:t>-</w:t>
      </w:r>
      <w:r w:rsidR="00EE36DA" w:rsidRPr="00B6598B">
        <w:t xml:space="preserve"> załącznik nr 3</w:t>
      </w:r>
      <w:r w:rsidRPr="00B6598B">
        <w:t xml:space="preserve"> </w:t>
      </w:r>
      <w:r w:rsidRPr="00B6598B">
        <w:br/>
        <w:t xml:space="preserve">Wszystkie zmiany umowy wymagają formy pisemnej (aneks do umowy) pod rygorem nieważności, za wyjątkiem zmian wymienionych </w:t>
      </w:r>
      <w:r w:rsidR="00C27E5C" w:rsidRPr="00B6598B">
        <w:t xml:space="preserve">w treści </w:t>
      </w:r>
      <w:r w:rsidR="003C152B" w:rsidRPr="00B6598B">
        <w:t xml:space="preserve"> umowy. </w:t>
      </w:r>
      <w:r w:rsidR="003C152B" w:rsidRPr="00B6598B">
        <w:br/>
      </w:r>
    </w:p>
    <w:p w14:paraId="23D12506" w14:textId="768EADB7" w:rsidR="003C152B" w:rsidRPr="00B6598B" w:rsidRDefault="00572BC3" w:rsidP="003C152B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B6598B">
        <w:rPr>
          <w:b/>
          <w:bCs/>
        </w:rPr>
        <w:t>§ 2</w:t>
      </w:r>
      <w:r w:rsidR="00F652B9" w:rsidRPr="00B6598B">
        <w:rPr>
          <w:b/>
          <w:bCs/>
        </w:rPr>
        <w:t>2</w:t>
      </w:r>
    </w:p>
    <w:p w14:paraId="15898D0A" w14:textId="77777777" w:rsidR="00F37310" w:rsidRPr="00B6598B" w:rsidRDefault="00232997">
      <w:pPr>
        <w:pStyle w:val="NormalnyWeb"/>
        <w:numPr>
          <w:ilvl w:val="0"/>
          <w:numId w:val="24"/>
        </w:numPr>
        <w:spacing w:before="0" w:beforeAutospacing="0" w:after="0" w:afterAutospacing="0"/>
        <w:ind w:left="426" w:hanging="426"/>
        <w:jc w:val="both"/>
      </w:pPr>
      <w:r w:rsidRPr="00B6598B">
        <w:t xml:space="preserve">Strony ustalają adres do korespondencji, w tym doręczania oświadczeń woli stron: </w:t>
      </w:r>
      <w:r w:rsidRPr="00B6598B">
        <w:br/>
        <w:t xml:space="preserve">1) Zamawiający </w:t>
      </w:r>
      <w:r w:rsidR="00F37310" w:rsidRPr="00B6598B">
        <w:t>–</w:t>
      </w:r>
      <w:r w:rsidRPr="00B6598B">
        <w:t xml:space="preserve"> Urząd</w:t>
      </w:r>
      <w:r w:rsidR="00F37310" w:rsidRPr="00B6598B">
        <w:t xml:space="preserve"> Miejski Gminy Dobrzyca</w:t>
      </w:r>
      <w:r w:rsidRPr="00B6598B">
        <w:t>,</w:t>
      </w:r>
      <w:r w:rsidR="00F37310" w:rsidRPr="00B6598B">
        <w:t xml:space="preserve"> ul. Rynek 14, 63-330 Dobrzyca,</w:t>
      </w:r>
      <w:r w:rsidR="003C152B" w:rsidRPr="00B6598B">
        <w:t xml:space="preserve">             </w:t>
      </w:r>
      <w:r w:rsidRPr="00B6598B">
        <w:t xml:space="preserve"> </w:t>
      </w:r>
      <w:r w:rsidR="00F37310" w:rsidRPr="00B6598B">
        <w:t xml:space="preserve">  </w:t>
      </w:r>
    </w:p>
    <w:p w14:paraId="29861E70" w14:textId="345A64E7" w:rsidR="003C152B" w:rsidRPr="00B6598B" w:rsidRDefault="00F37310" w:rsidP="00F37310">
      <w:pPr>
        <w:pStyle w:val="NormalnyWeb"/>
        <w:spacing w:before="0" w:beforeAutospacing="0" w:after="0" w:afterAutospacing="0"/>
        <w:ind w:left="426"/>
        <w:jc w:val="both"/>
      </w:pPr>
      <w:r w:rsidRPr="00B6598B">
        <w:t xml:space="preserve">     </w:t>
      </w:r>
      <w:r w:rsidR="00232997" w:rsidRPr="00B6598B">
        <w:t>e</w:t>
      </w:r>
      <w:r w:rsidR="003C152B" w:rsidRPr="00B6598B">
        <w:t>-</w:t>
      </w:r>
      <w:r w:rsidR="00232997" w:rsidRPr="00B6598B">
        <w:t>mail:</w:t>
      </w:r>
      <w:r w:rsidR="003C152B" w:rsidRPr="00B6598B">
        <w:t xml:space="preserve"> </w:t>
      </w:r>
      <w:r w:rsidRPr="00B6598B">
        <w:t>gmina@ugdobrzyca.pl</w:t>
      </w:r>
    </w:p>
    <w:p w14:paraId="194A7E90" w14:textId="77777777" w:rsidR="003C152B" w:rsidRPr="00B6598B" w:rsidRDefault="003C152B" w:rsidP="003C152B">
      <w:pPr>
        <w:pStyle w:val="NormalnyWeb"/>
        <w:spacing w:before="0" w:beforeAutospacing="0" w:after="0" w:afterAutospacing="0"/>
        <w:jc w:val="both"/>
      </w:pPr>
      <w:r w:rsidRPr="00B6598B">
        <w:t xml:space="preserve">       2) </w:t>
      </w:r>
      <w:r w:rsidR="00232997" w:rsidRPr="00B6598B">
        <w:t xml:space="preserve">Wykonawca </w:t>
      </w:r>
      <w:r w:rsidRPr="00B6598B">
        <w:t>- ..................................................</w:t>
      </w:r>
      <w:r w:rsidR="00232997" w:rsidRPr="00B6598B">
        <w:t xml:space="preserve"> </w:t>
      </w:r>
    </w:p>
    <w:p w14:paraId="59E625EA" w14:textId="3E6FFE29" w:rsidR="003C152B" w:rsidRPr="00B6598B" w:rsidRDefault="003C152B" w:rsidP="003C152B">
      <w:pPr>
        <w:pStyle w:val="NormalnyWeb"/>
        <w:spacing w:before="0" w:beforeAutospacing="0" w:after="0" w:afterAutospacing="0"/>
        <w:jc w:val="both"/>
      </w:pPr>
      <w:r w:rsidRPr="00B6598B">
        <w:t xml:space="preserve">      </w:t>
      </w:r>
      <w:r w:rsidR="00F37310" w:rsidRPr="00B6598B">
        <w:t xml:space="preserve">     </w:t>
      </w:r>
      <w:r w:rsidRPr="00B6598B">
        <w:t xml:space="preserve"> e-mail.................................................................... </w:t>
      </w:r>
    </w:p>
    <w:p w14:paraId="6D496669" w14:textId="77777777" w:rsidR="003C152B" w:rsidRPr="00B6598B" w:rsidRDefault="00232997">
      <w:pPr>
        <w:pStyle w:val="NormalnyWeb"/>
        <w:numPr>
          <w:ilvl w:val="0"/>
          <w:numId w:val="24"/>
        </w:numPr>
        <w:spacing w:before="0" w:beforeAutospacing="0" w:after="0" w:afterAutospacing="0"/>
        <w:ind w:left="426" w:hanging="426"/>
        <w:jc w:val="both"/>
        <w:rPr>
          <w:u w:val="single"/>
        </w:rPr>
      </w:pPr>
      <w:r w:rsidRPr="00B6598B">
        <w:t>Każda zmiana adresu, określonego w ust. 1 wymaga pisemnego poi</w:t>
      </w:r>
      <w:r w:rsidR="003C152B" w:rsidRPr="00B6598B">
        <w:t xml:space="preserve">nformowania drugiej strony. </w:t>
      </w:r>
    </w:p>
    <w:p w14:paraId="33EAB345" w14:textId="77777777" w:rsidR="003C152B" w:rsidRPr="00B6598B" w:rsidRDefault="00232997">
      <w:pPr>
        <w:pStyle w:val="NormalnyWeb"/>
        <w:numPr>
          <w:ilvl w:val="0"/>
          <w:numId w:val="24"/>
        </w:numPr>
        <w:spacing w:before="0" w:beforeAutospacing="0" w:after="0" w:afterAutospacing="0"/>
        <w:ind w:left="426" w:hanging="426"/>
        <w:jc w:val="both"/>
        <w:rPr>
          <w:u w:val="single"/>
        </w:rPr>
      </w:pPr>
      <w:r w:rsidRPr="00B6598B">
        <w:t xml:space="preserve">W razie niepoinformowania o zmianie adresu, doręczenie korespondencji pod dotychczasowy </w:t>
      </w:r>
      <w:r w:rsidR="003C152B" w:rsidRPr="00B6598B">
        <w:t xml:space="preserve">adres ma skutek doręczenia. </w:t>
      </w:r>
    </w:p>
    <w:p w14:paraId="4DEC31E9" w14:textId="35D3AB85" w:rsidR="003C152B" w:rsidRPr="003E34B0" w:rsidRDefault="00232997">
      <w:pPr>
        <w:pStyle w:val="NormalnyWeb"/>
        <w:numPr>
          <w:ilvl w:val="0"/>
          <w:numId w:val="24"/>
        </w:numPr>
        <w:spacing w:before="0" w:beforeAutospacing="0" w:after="0" w:afterAutospacing="0"/>
        <w:ind w:left="426" w:hanging="426"/>
        <w:jc w:val="both"/>
        <w:rPr>
          <w:u w:val="single"/>
        </w:rPr>
      </w:pPr>
      <w:r w:rsidRPr="00B6598B">
        <w:t xml:space="preserve">Strony uzgadniają sposób kontaktu formalnego drogą pocztową na adresy podane w ust. 1 oraz sposób kontaktu bieżącego w ramach koordynacji procesu realizacji umowy drogą </w:t>
      </w:r>
      <w:r w:rsidR="00E22B35" w:rsidRPr="00B6598B">
        <w:t xml:space="preserve">                    </w:t>
      </w:r>
      <w:r w:rsidRPr="00B6598B">
        <w:t>e-mail</w:t>
      </w:r>
      <w:r w:rsidR="003C152B" w:rsidRPr="00B6598B">
        <w:t xml:space="preserve">ową na adresy podane w ust. 1. </w:t>
      </w:r>
    </w:p>
    <w:p w14:paraId="1467DE3E" w14:textId="6FC5AA97" w:rsidR="003E34B0" w:rsidRDefault="003E34B0" w:rsidP="003E34B0">
      <w:pPr>
        <w:pStyle w:val="NormalnyWeb"/>
        <w:spacing w:before="0" w:beforeAutospacing="0" w:after="0" w:afterAutospacing="0"/>
        <w:jc w:val="both"/>
      </w:pPr>
    </w:p>
    <w:p w14:paraId="0D2E5A4B" w14:textId="464AB767" w:rsidR="003E34B0" w:rsidRDefault="003E34B0" w:rsidP="003E34B0">
      <w:pPr>
        <w:pStyle w:val="NormalnyWeb"/>
        <w:spacing w:before="0" w:beforeAutospacing="0" w:after="0" w:afterAutospacing="0"/>
        <w:jc w:val="both"/>
      </w:pPr>
    </w:p>
    <w:p w14:paraId="3B6AC12F" w14:textId="77777777" w:rsidR="003E34B0" w:rsidRPr="00B6598B" w:rsidRDefault="003E34B0" w:rsidP="003E34B0">
      <w:pPr>
        <w:pStyle w:val="NormalnyWeb"/>
        <w:spacing w:before="0" w:beforeAutospacing="0" w:after="0" w:afterAutospacing="0"/>
        <w:jc w:val="both"/>
        <w:rPr>
          <w:u w:val="single"/>
        </w:rPr>
      </w:pPr>
    </w:p>
    <w:p w14:paraId="79439B4C" w14:textId="77777777" w:rsidR="006A3832" w:rsidRPr="00B6598B" w:rsidRDefault="006A3832" w:rsidP="00F36B7E">
      <w:pPr>
        <w:pStyle w:val="NormalnyWeb"/>
        <w:spacing w:before="0" w:beforeAutospacing="0" w:after="0" w:afterAutospacing="0"/>
        <w:jc w:val="center"/>
      </w:pPr>
    </w:p>
    <w:p w14:paraId="31A9A2C7" w14:textId="73810BA7" w:rsidR="00F36B7E" w:rsidRPr="00B6598B" w:rsidRDefault="00572BC3" w:rsidP="00F36B7E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B6598B">
        <w:rPr>
          <w:b/>
          <w:bCs/>
        </w:rPr>
        <w:t>§ 2</w:t>
      </w:r>
      <w:r w:rsidR="00F652B9" w:rsidRPr="00B6598B">
        <w:rPr>
          <w:b/>
          <w:bCs/>
        </w:rPr>
        <w:t>3</w:t>
      </w:r>
    </w:p>
    <w:p w14:paraId="676BDD74" w14:textId="1DBBF2F5" w:rsidR="007B7AFA" w:rsidRPr="00B6598B" w:rsidRDefault="00232997" w:rsidP="007E5341">
      <w:pPr>
        <w:pStyle w:val="NormalnyWeb"/>
        <w:spacing w:before="0" w:beforeAutospacing="0" w:after="0" w:afterAutospacing="0"/>
        <w:jc w:val="both"/>
        <w:rPr>
          <w:i/>
          <w:iCs/>
        </w:rPr>
      </w:pPr>
      <w:r w:rsidRPr="00B6598B">
        <w:t xml:space="preserve"> Umowę sporządzono w 3 egz., w tym 2 egz. dla Zamawiającego i 1 egz. dla Wykonawcy. </w:t>
      </w:r>
    </w:p>
    <w:p w14:paraId="301B982A" w14:textId="77777777" w:rsidR="007B7AFA" w:rsidRPr="00B6598B" w:rsidRDefault="007B7AFA" w:rsidP="005F2434">
      <w:pPr>
        <w:pStyle w:val="NormalnyWeb"/>
        <w:spacing w:before="0" w:beforeAutospacing="0" w:after="0" w:afterAutospacing="0"/>
      </w:pPr>
    </w:p>
    <w:p w14:paraId="5E003ECB" w14:textId="12F12486" w:rsidR="00B24932" w:rsidRDefault="00B24932" w:rsidP="00F36B7E">
      <w:pPr>
        <w:pStyle w:val="NormalnyWeb"/>
        <w:spacing w:before="0" w:beforeAutospacing="0" w:after="0" w:afterAutospacing="0"/>
        <w:jc w:val="both"/>
        <w:rPr>
          <w:u w:val="single"/>
        </w:rPr>
      </w:pPr>
      <w:r w:rsidRPr="00B6598B">
        <w:t xml:space="preserve">                 </w:t>
      </w:r>
      <w:r w:rsidR="00232997" w:rsidRPr="00B6598B">
        <w:t>ZAMAWIAJĄC</w:t>
      </w:r>
      <w:r w:rsidR="00B81D58">
        <w:t xml:space="preserve">Y                                                 </w:t>
      </w:r>
      <w:r w:rsidR="00232997" w:rsidRPr="00B6598B">
        <w:t xml:space="preserve">WYKONAWCA </w:t>
      </w:r>
    </w:p>
    <w:p w14:paraId="02D6580F" w14:textId="73FCE1A2" w:rsidR="00B81D58" w:rsidRDefault="00B81D58" w:rsidP="00F36B7E">
      <w:pPr>
        <w:pStyle w:val="NormalnyWeb"/>
        <w:spacing w:before="0" w:beforeAutospacing="0" w:after="0" w:afterAutospacing="0"/>
        <w:jc w:val="both"/>
        <w:rPr>
          <w:u w:val="single"/>
        </w:rPr>
      </w:pPr>
    </w:p>
    <w:p w14:paraId="4768E7CF" w14:textId="1E91C698" w:rsidR="00B81D58" w:rsidRDefault="00B81D58" w:rsidP="00F36B7E">
      <w:pPr>
        <w:pStyle w:val="NormalnyWeb"/>
        <w:spacing w:before="0" w:beforeAutospacing="0" w:after="0" w:afterAutospacing="0"/>
        <w:jc w:val="both"/>
        <w:rPr>
          <w:u w:val="single"/>
        </w:rPr>
      </w:pPr>
    </w:p>
    <w:p w14:paraId="597C7941" w14:textId="77777777" w:rsidR="00B81D58" w:rsidRPr="00B6598B" w:rsidRDefault="00B81D58" w:rsidP="00F36B7E">
      <w:pPr>
        <w:pStyle w:val="NormalnyWeb"/>
        <w:spacing w:before="0" w:beforeAutospacing="0" w:after="0" w:afterAutospacing="0"/>
        <w:jc w:val="both"/>
        <w:rPr>
          <w:u w:val="single"/>
        </w:rPr>
      </w:pPr>
    </w:p>
    <w:p w14:paraId="514C28F5" w14:textId="77777777" w:rsidR="00075EF9" w:rsidRPr="00B6598B" w:rsidRDefault="00075EF9" w:rsidP="00C86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CC2068" w14:textId="4812EF0A" w:rsidR="00D46D3A" w:rsidRDefault="00B24932" w:rsidP="00C86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98B">
        <w:rPr>
          <w:rFonts w:ascii="Times New Roman" w:eastAsia="Times New Roman" w:hAnsi="Times New Roman" w:cs="Times New Roman"/>
          <w:sz w:val="24"/>
          <w:szCs w:val="24"/>
          <w:lang w:eastAsia="pl-PL"/>
        </w:rPr>
        <w:t>KONTRASYGNATA SKARBNIKA GMINY</w:t>
      </w:r>
    </w:p>
    <w:p w14:paraId="19691B9E" w14:textId="70552CB9" w:rsidR="00B81D58" w:rsidRDefault="00B81D58" w:rsidP="00C86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A1BB7B" w14:textId="6DA22457" w:rsidR="00B81D58" w:rsidRDefault="00B81D58" w:rsidP="00C86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590277" w14:textId="71C02F39" w:rsidR="00B81D58" w:rsidRDefault="00B81D58" w:rsidP="00C86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E08D0D" w14:textId="659010CD" w:rsidR="00B81D58" w:rsidRDefault="00B81D58" w:rsidP="00C86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E163A9" w14:textId="77777777" w:rsidR="00B81D58" w:rsidRPr="00B6598B" w:rsidRDefault="00B81D58" w:rsidP="00C86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ED580E" w14:textId="77777777" w:rsidR="00EC05D0" w:rsidRPr="00B6598B" w:rsidRDefault="00EC05D0" w:rsidP="00C86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206E16" w14:textId="02C63728" w:rsidR="00B24932" w:rsidRPr="00B6598B" w:rsidRDefault="00EC05D0" w:rsidP="00C86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6598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Załączniki:</w:t>
      </w:r>
    </w:p>
    <w:p w14:paraId="093E9D80" w14:textId="31C5085D" w:rsidR="00EC05D0" w:rsidRPr="00B6598B" w:rsidRDefault="00EC05D0" w:rsidP="00C86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98B">
        <w:rPr>
          <w:rFonts w:ascii="Times New Roman" w:eastAsia="Times New Roman" w:hAnsi="Times New Roman" w:cs="Times New Roman"/>
          <w:sz w:val="24"/>
          <w:szCs w:val="24"/>
          <w:lang w:eastAsia="pl-PL"/>
        </w:rPr>
        <w:t>- Załącznik nr 1 – Obowiązek informacyjny</w:t>
      </w:r>
    </w:p>
    <w:p w14:paraId="45A29A76" w14:textId="47E02A7B" w:rsidR="001006B4" w:rsidRDefault="001006B4" w:rsidP="00DF3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CA984E" w14:textId="6041F08E" w:rsidR="00B35963" w:rsidRDefault="00B35963" w:rsidP="00DF3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B65A1D" w14:textId="6F2D11C3" w:rsidR="00B35963" w:rsidRDefault="00B35963" w:rsidP="00DF3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0F5FAD" w14:textId="7BD630CF" w:rsidR="00B81D58" w:rsidRDefault="00B81D58" w:rsidP="00DF3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1B618B" w14:textId="2C7A0483" w:rsidR="00B81D58" w:rsidRDefault="00B81D58" w:rsidP="00DF3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0BE875" w14:textId="43E1CCA9" w:rsidR="00B81D58" w:rsidRDefault="00B81D58" w:rsidP="00DF3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754869" w14:textId="5667B5E4" w:rsidR="00B81D58" w:rsidRDefault="00B81D58" w:rsidP="00DF3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B9CC2F" w14:textId="69DB178A" w:rsidR="00B81D58" w:rsidRDefault="00B81D58" w:rsidP="00DF3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22FBA0" w14:textId="7A1BF194" w:rsidR="00B81D58" w:rsidRDefault="00B81D58" w:rsidP="00DF3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0FAD69" w14:textId="7D7C4552" w:rsidR="00B81D58" w:rsidRDefault="00B81D58" w:rsidP="00DF3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7C5320" w14:textId="738DC1AC" w:rsidR="00B81D58" w:rsidRDefault="00B81D58" w:rsidP="00DF3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4BD587" w14:textId="184B6134" w:rsidR="00B81D58" w:rsidRDefault="00B81D58" w:rsidP="00DF3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DCD478" w14:textId="5BEE127F" w:rsidR="00B81D58" w:rsidRDefault="00B81D58" w:rsidP="00DF3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487D22" w14:textId="12F569E1" w:rsidR="00B81D58" w:rsidRDefault="00B81D58" w:rsidP="00DF3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EB9F1F" w14:textId="494465EB" w:rsidR="00B81D58" w:rsidRDefault="00B81D58" w:rsidP="00DF3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06B35F" w14:textId="7C1C3CE4" w:rsidR="00B81D58" w:rsidRDefault="00B81D58" w:rsidP="00DF3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5900EB" w14:textId="0B852E96" w:rsidR="00B81D58" w:rsidRDefault="00B81D58" w:rsidP="00DF3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58E399" w14:textId="60201369" w:rsidR="00B81D58" w:rsidRDefault="00B81D58" w:rsidP="00DF3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959124" w14:textId="09820EF4" w:rsidR="00B81D58" w:rsidRDefault="00B81D58" w:rsidP="00DF3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84692D" w14:textId="3BC3C894" w:rsidR="003E34B0" w:rsidRDefault="003E34B0" w:rsidP="00DF3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F29873" w14:textId="55CF66F1" w:rsidR="003E34B0" w:rsidRDefault="003E34B0" w:rsidP="00DF3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AD0C5D" w14:textId="59BFF2F9" w:rsidR="003E34B0" w:rsidRDefault="003E34B0" w:rsidP="00DF3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D91439" w14:textId="29E9996A" w:rsidR="003E34B0" w:rsidRDefault="003E34B0" w:rsidP="00DF3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AF2EA9" w14:textId="77777777" w:rsidR="003E34B0" w:rsidRDefault="003E34B0" w:rsidP="00DF3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7AFF53" w14:textId="5AA1D311" w:rsidR="00B81D58" w:rsidRDefault="00B81D58" w:rsidP="00DF3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2B0AB2" w14:textId="47460822" w:rsidR="00B81D58" w:rsidRDefault="00B81D58" w:rsidP="00DF3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B2E667" w14:textId="3E3DE665" w:rsidR="00B81D58" w:rsidRDefault="00B81D58" w:rsidP="00DF3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BC7686" w14:textId="441BD79C" w:rsidR="00B81D58" w:rsidRDefault="00B81D58" w:rsidP="00DF3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2B48D8" w14:textId="46968A1E" w:rsidR="00B81D58" w:rsidRDefault="00B81D58" w:rsidP="00DF3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3D8049" w14:textId="0A6F2CC4" w:rsidR="00B81D58" w:rsidRDefault="00B81D58" w:rsidP="00DF3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E1920F" w14:textId="4B7155E2" w:rsidR="00B81D58" w:rsidRDefault="00B81D58" w:rsidP="00DF3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F89797" w14:textId="77777777" w:rsidR="00B81D58" w:rsidRPr="00B6598B" w:rsidRDefault="00B81D58" w:rsidP="00DF3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BD6093" w14:textId="27CA3716" w:rsidR="00995A8D" w:rsidRPr="00B6598B" w:rsidRDefault="00995A8D" w:rsidP="00995A8D">
      <w:pPr>
        <w:tabs>
          <w:tab w:val="num" w:pos="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9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1 do umowy nr ZPI.272.   … .202</w:t>
      </w:r>
      <w:r w:rsidR="00FC67D7" w:rsidRPr="00B6598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14:paraId="6B2EC3DD" w14:textId="77777777" w:rsidR="00995A8D" w:rsidRPr="00B6598B" w:rsidRDefault="00995A8D" w:rsidP="00995A8D">
      <w:pPr>
        <w:tabs>
          <w:tab w:val="num" w:pos="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1CD4AA" w14:textId="77777777" w:rsidR="00995A8D" w:rsidRPr="00B6598B" w:rsidRDefault="00995A8D" w:rsidP="00995A8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65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OBOWIĄZEK INFORMACYJNY</w:t>
      </w:r>
    </w:p>
    <w:p w14:paraId="791786CC" w14:textId="77777777" w:rsidR="00995A8D" w:rsidRPr="00B6598B" w:rsidRDefault="00995A8D" w:rsidP="00995A8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69B48DB" w14:textId="77777777" w:rsidR="00995A8D" w:rsidRPr="00B6598B" w:rsidRDefault="00995A8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65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TOŻSAMOŚĆ I DANE KONTAKTOWE ADMINISTRATORA</w:t>
      </w:r>
    </w:p>
    <w:p w14:paraId="5E46C011" w14:textId="77777777" w:rsidR="00995A8D" w:rsidRPr="00B6598B" w:rsidRDefault="00995A8D" w:rsidP="00995A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65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Administratorem Pani/Pana danych osobowych jest Burmistrz Gminy Dobrzyca z siedzibą                             w Urzędzie Miejskim Gminy Dobrzyca przy ul. Rynek 14, 63-330 Dobrzyca.  </w:t>
      </w:r>
    </w:p>
    <w:p w14:paraId="5B432317" w14:textId="77777777" w:rsidR="00995A8D" w:rsidRPr="00B6598B" w:rsidRDefault="00995A8D" w:rsidP="00995A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65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administratorem mogą się Państwo skontaktować poprzez adres email: gmina@ugdobrzyca.pl bądź pod wskazanym wyżej adresem.     </w:t>
      </w:r>
    </w:p>
    <w:p w14:paraId="39A61E2B" w14:textId="77777777" w:rsidR="00995A8D" w:rsidRPr="00B6598B" w:rsidRDefault="00995A8D" w:rsidP="00995A8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65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 w:rsidRPr="00B65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DANE KONTAKTOW INSPEKTORA OCHRONY DANYCH</w:t>
      </w:r>
    </w:p>
    <w:p w14:paraId="34E03848" w14:textId="77777777" w:rsidR="00995A8D" w:rsidRPr="00B6598B" w:rsidRDefault="00995A8D" w:rsidP="00995A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65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inspektorem ochrony danych można skontaktować się: pisemnie – </w:t>
      </w:r>
      <w:hyperlink r:id="rId8" w:history="1">
        <w:r w:rsidRPr="00B659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kancelaria@drmendyk.pl</w:t>
        </w:r>
      </w:hyperlink>
      <w:r w:rsidRPr="00B6598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</w:t>
      </w:r>
    </w:p>
    <w:p w14:paraId="18DBE1C6" w14:textId="77777777" w:rsidR="00995A8D" w:rsidRPr="00B6598B" w:rsidRDefault="00995A8D" w:rsidP="00995A8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65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 w:rsidRPr="00B65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CEL I PODSTAWA PRAWNA PRZETWARZANIA DANYCH OSOBOWYCH</w:t>
      </w:r>
    </w:p>
    <w:p w14:paraId="46712493" w14:textId="77777777" w:rsidR="00995A8D" w:rsidRPr="00B6598B" w:rsidRDefault="00995A8D" w:rsidP="00995A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65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Administrator będzie przetwarzał Pana/Pani dane osobowe na podstawie i w celu realizacji umowy (art. 6 ust. 1 lit. b RODO)</w:t>
      </w:r>
    </w:p>
    <w:p w14:paraId="7D94E55A" w14:textId="77777777" w:rsidR="00995A8D" w:rsidRPr="00B6598B" w:rsidRDefault="00995A8D" w:rsidP="00995A8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65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</w:t>
      </w:r>
      <w:r w:rsidRPr="00B65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WYMOGI I KONSEKWENCJE</w:t>
      </w:r>
    </w:p>
    <w:p w14:paraId="542FB89D" w14:textId="77777777" w:rsidR="00995A8D" w:rsidRPr="00B6598B" w:rsidRDefault="00995A8D" w:rsidP="00995A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65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Podanie danych osobowych jest wymagane w celu zawarcia umowy. Osoba, której dane dotyczą, jest zobowiązana do ich podania. Konsekwencją niepodania wymaganych danych jest brak możliwości zawarcia umowy.</w:t>
      </w:r>
    </w:p>
    <w:p w14:paraId="45CA2FE2" w14:textId="77777777" w:rsidR="00995A8D" w:rsidRPr="00B6598B" w:rsidRDefault="00995A8D" w:rsidP="00995A8D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65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</w:t>
      </w:r>
      <w:r w:rsidRPr="00B65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INFORMACJE O ODBIORCACH DANYCH OSOBOWYCH</w:t>
      </w:r>
    </w:p>
    <w:p w14:paraId="789BCA90" w14:textId="77777777" w:rsidR="00995A8D" w:rsidRPr="00B6598B" w:rsidRDefault="00995A8D" w:rsidP="00995A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65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Odbiorcami Państwa danych osobowych są lub mogą być:</w:t>
      </w:r>
    </w:p>
    <w:p w14:paraId="0BB6F1DF" w14:textId="05F72F82" w:rsidR="00995A8D" w:rsidRPr="00B6598B" w:rsidRDefault="00995A8D">
      <w:pPr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 Ochrony Danych Bartosz Mendyk z siedzibą ul. </w:t>
      </w:r>
      <w:proofErr w:type="spellStart"/>
      <w:r w:rsidRPr="00B6598B">
        <w:rPr>
          <w:rFonts w:ascii="Times New Roman" w:eastAsia="Times New Roman" w:hAnsi="Times New Roman" w:cs="Times New Roman"/>
          <w:sz w:val="24"/>
          <w:szCs w:val="24"/>
          <w:lang w:eastAsia="pl-PL"/>
        </w:rPr>
        <w:t>Sędomierska</w:t>
      </w:r>
      <w:proofErr w:type="spellEnd"/>
      <w:r w:rsidRPr="00B65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2/3,</w:t>
      </w:r>
      <w:r w:rsidR="000C3167" w:rsidRPr="00B65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598B">
        <w:rPr>
          <w:rFonts w:ascii="Times New Roman" w:eastAsia="Times New Roman" w:hAnsi="Times New Roman" w:cs="Times New Roman"/>
          <w:sz w:val="24"/>
          <w:szCs w:val="24"/>
          <w:lang w:eastAsia="pl-PL"/>
        </w:rPr>
        <w:t>05-300 Mińsk Mazowiecki;</w:t>
      </w:r>
    </w:p>
    <w:p w14:paraId="0469BFB9" w14:textId="77777777" w:rsidR="00995A8D" w:rsidRPr="00B6598B" w:rsidRDefault="00995A8D">
      <w:pPr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98B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właściwie upoważnione osoby fizyczne, prawne lub inni odbiorcy posiadający podstawę prawną żądania dostępu do danych osobowych oraz odbiorcy, którym muszą zostać ujawnione dane zgodnie z obowiązującymi przepisami prawa;</w:t>
      </w:r>
    </w:p>
    <w:p w14:paraId="67ECC929" w14:textId="77777777" w:rsidR="00995A8D" w:rsidRPr="00B6598B" w:rsidRDefault="00995A8D">
      <w:pPr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podmioty obsługujące systemy teleinformatyczne, podmioty świadczące usługi pocztowe, kurierskie oraz prawne na rzecz Urzędu.</w:t>
      </w:r>
    </w:p>
    <w:p w14:paraId="01EE2980" w14:textId="77777777" w:rsidR="00995A8D" w:rsidRPr="00B6598B" w:rsidRDefault="00995A8D" w:rsidP="00995A8D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65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</w:t>
      </w:r>
      <w:r w:rsidRPr="00B65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CZAS PRZETWARZANIA DANYCH OSOBOWYCH</w:t>
      </w:r>
    </w:p>
    <w:p w14:paraId="28BAD3CA" w14:textId="77777777" w:rsidR="00995A8D" w:rsidRPr="00B6598B" w:rsidRDefault="00995A8D" w:rsidP="00995A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65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Administrator będzie przechowywać Państwa dane osobowe do chwili zakończenia umowy,                          a następie przez okres wynikający z zasad określonych w Rozporządzeniu z dnia 18 stycznia 2011 roku w sprawie instrukcji kancelaryjnej, jednolitych rzeczowych wykazów akt oraz instrukcji w sprawie organizacji i zakresu działania archiwów zakładowych.</w:t>
      </w:r>
    </w:p>
    <w:p w14:paraId="225BC062" w14:textId="77777777" w:rsidR="00995A8D" w:rsidRPr="00B6598B" w:rsidRDefault="00995A8D" w:rsidP="00995A8D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65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</w:t>
      </w:r>
      <w:r w:rsidRPr="00B65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PRAWA OSÓB FIZYCZNYCH</w:t>
      </w:r>
    </w:p>
    <w:p w14:paraId="34F02B78" w14:textId="77777777" w:rsidR="00995A8D" w:rsidRPr="00B6598B" w:rsidRDefault="00995A8D" w:rsidP="00995A8D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65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Przysługujące prawa:</w:t>
      </w:r>
    </w:p>
    <w:p w14:paraId="7CC07973" w14:textId="77777777" w:rsidR="00995A8D" w:rsidRPr="00B6598B" w:rsidRDefault="00995A8D" w:rsidP="00995A8D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65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</w:t>
      </w:r>
      <w:r w:rsidRPr="00B65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prawo do kopii danych i dostępu do informacji o przetwarzaniu;</w:t>
      </w:r>
    </w:p>
    <w:p w14:paraId="7F002F54" w14:textId="77777777" w:rsidR="00995A8D" w:rsidRPr="00B6598B" w:rsidRDefault="00995A8D" w:rsidP="00995A8D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65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</w:t>
      </w:r>
      <w:r w:rsidRPr="00B65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w uzasadnionych przypadkach prawo do sprostowania niepoprawnych bądź nieaktualnych danych osobowych;</w:t>
      </w:r>
    </w:p>
    <w:p w14:paraId="4524A1C7" w14:textId="77777777" w:rsidR="00995A8D" w:rsidRPr="00B6598B" w:rsidRDefault="00995A8D" w:rsidP="00995A8D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65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</w:t>
      </w:r>
      <w:r w:rsidRPr="00B65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w uzasadnionych przypadkach prawo do usunięcia niepoprawnych bądź niepotrzebnych danych osobowych;</w:t>
      </w:r>
    </w:p>
    <w:p w14:paraId="295F174D" w14:textId="77777777" w:rsidR="00995A8D" w:rsidRPr="00B6598B" w:rsidRDefault="00995A8D" w:rsidP="00995A8D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65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</w:t>
      </w:r>
      <w:r w:rsidRPr="00B65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w uzasadnionych przypadkach prawo do ograniczenia przetwarzania do momentu wykazania celu przetwarzania i zgodności z prawem;</w:t>
      </w:r>
    </w:p>
    <w:p w14:paraId="400DADCE" w14:textId="77777777" w:rsidR="00995A8D" w:rsidRPr="00B6598B" w:rsidRDefault="00995A8D" w:rsidP="00995A8D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65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</w:t>
      </w:r>
      <w:r w:rsidRPr="00B65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w uzasadnionych przypadkach prawo do wniesienia sprzeciwu w stosunku do przetwarzania związku ze szczególną sytuacja osoby fizycznej, której dane dotyczą;</w:t>
      </w:r>
    </w:p>
    <w:p w14:paraId="67D18097" w14:textId="77777777" w:rsidR="00995A8D" w:rsidRPr="00B6598B" w:rsidRDefault="00995A8D" w:rsidP="00995A8D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65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</w:t>
      </w:r>
      <w:r w:rsidRPr="00B65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jeżeli decyzje w stosunku do danych osobowych będą podejmowane w sposób zautomatyzowany, to prawo do niepodlegania zautomatyzowanej decyzji;</w:t>
      </w:r>
    </w:p>
    <w:p w14:paraId="2B392231" w14:textId="7B689011" w:rsidR="00366B3C" w:rsidRPr="00B6598B" w:rsidRDefault="00995A8D" w:rsidP="00995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5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prawo do wniesienia skargi do organu nadzorczego. Organem nadzorczym w Polsce jest Prezes Urzędu Ochrony Danych Osobowych z siedzibą w Warszawie na ulicy</w:t>
      </w:r>
      <w:r w:rsidR="00887230" w:rsidRPr="00B65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sectPr w:rsidR="00366B3C" w:rsidRPr="00B6598B" w:rsidSect="00B81D58"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9E992" w14:textId="77777777" w:rsidR="00D5794D" w:rsidRDefault="00D5794D" w:rsidP="00C579A3">
      <w:pPr>
        <w:spacing w:after="0" w:line="240" w:lineRule="auto"/>
      </w:pPr>
      <w:r>
        <w:separator/>
      </w:r>
    </w:p>
  </w:endnote>
  <w:endnote w:type="continuationSeparator" w:id="0">
    <w:p w14:paraId="7F221194" w14:textId="77777777" w:rsidR="00D5794D" w:rsidRDefault="00D5794D" w:rsidP="00C57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4722636"/>
      <w:docPartObj>
        <w:docPartGallery w:val="Page Numbers (Bottom of Page)"/>
        <w:docPartUnique/>
      </w:docPartObj>
    </w:sdtPr>
    <w:sdtContent>
      <w:p w14:paraId="032F8B60" w14:textId="77777777" w:rsidR="006A3832" w:rsidRDefault="006A38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4A0">
          <w:rPr>
            <w:noProof/>
          </w:rPr>
          <w:t>3</w:t>
        </w:r>
        <w:r>
          <w:fldChar w:fldCharType="end"/>
        </w:r>
      </w:p>
    </w:sdtContent>
  </w:sdt>
  <w:p w14:paraId="52029294" w14:textId="17DA9900" w:rsidR="006A3832" w:rsidRDefault="004A2565" w:rsidP="00087F61">
    <w:pPr>
      <w:pStyle w:val="Stopka"/>
      <w:jc w:val="center"/>
    </w:pPr>
    <w:r>
      <w:rPr>
        <w:noProof/>
      </w:rPr>
      <w:drawing>
        <wp:inline distT="0" distB="0" distL="0" distR="0" wp14:anchorId="0F262605" wp14:editId="091D609C">
          <wp:extent cx="771525" cy="268812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837" cy="272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 xml:space="preserve">  </w:t>
    </w:r>
    <w:r w:rsidR="00726971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Program Rządowy Fundusz Polski Ład: Program Inwestycji Strategicznych- Edycja III PGR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9A42D" w14:textId="77777777" w:rsidR="00D5794D" w:rsidRDefault="00D5794D" w:rsidP="00C579A3">
      <w:pPr>
        <w:spacing w:after="0" w:line="240" w:lineRule="auto"/>
      </w:pPr>
      <w:r>
        <w:separator/>
      </w:r>
    </w:p>
  </w:footnote>
  <w:footnote w:type="continuationSeparator" w:id="0">
    <w:p w14:paraId="34D9743F" w14:textId="77777777" w:rsidR="00D5794D" w:rsidRDefault="00D5794D" w:rsidP="00C57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vertAlign w:val="baseline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520"/>
        </w:tabs>
        <w:ind w:left="15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520"/>
        </w:tabs>
        <w:ind w:left="15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vertAlign w:val="baseline"/>
      </w:rPr>
    </w:lvl>
  </w:abstractNum>
  <w:abstractNum w:abstractNumId="5" w15:restartNumberingAfterBreak="0">
    <w:nsid w:val="05BB0387"/>
    <w:multiLevelType w:val="hybridMultilevel"/>
    <w:tmpl w:val="DCC2A5D8"/>
    <w:lvl w:ilvl="0" w:tplc="D8F6F582">
      <w:start w:val="1"/>
      <w:numFmt w:val="lowerLetter"/>
      <w:lvlText w:val="%1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5F11112"/>
    <w:multiLevelType w:val="hybridMultilevel"/>
    <w:tmpl w:val="FB569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0798D"/>
    <w:multiLevelType w:val="hybridMultilevel"/>
    <w:tmpl w:val="DBD2B13E"/>
    <w:lvl w:ilvl="0" w:tplc="2DA6A2B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4516AB"/>
    <w:multiLevelType w:val="hybridMultilevel"/>
    <w:tmpl w:val="68F280F2"/>
    <w:lvl w:ilvl="0" w:tplc="58482FE0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6D93F02"/>
    <w:multiLevelType w:val="hybridMultilevel"/>
    <w:tmpl w:val="0088ABEA"/>
    <w:lvl w:ilvl="0" w:tplc="B2FCE4E2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F3848"/>
    <w:multiLevelType w:val="hybridMultilevel"/>
    <w:tmpl w:val="07860F80"/>
    <w:lvl w:ilvl="0" w:tplc="DFCC19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95E4D"/>
    <w:multiLevelType w:val="hybridMultilevel"/>
    <w:tmpl w:val="CF22E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F18BA"/>
    <w:multiLevelType w:val="hybridMultilevel"/>
    <w:tmpl w:val="9BC4368A"/>
    <w:lvl w:ilvl="0" w:tplc="FC980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5A504C"/>
    <w:multiLevelType w:val="hybridMultilevel"/>
    <w:tmpl w:val="56C8B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32A34"/>
    <w:multiLevelType w:val="multilevel"/>
    <w:tmpl w:val="79A07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74370C"/>
    <w:multiLevelType w:val="hybridMultilevel"/>
    <w:tmpl w:val="0450C840"/>
    <w:lvl w:ilvl="0" w:tplc="ED1E1A7C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157C3"/>
    <w:multiLevelType w:val="hybridMultilevel"/>
    <w:tmpl w:val="45100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066D8"/>
    <w:multiLevelType w:val="hybridMultilevel"/>
    <w:tmpl w:val="E7ECF2B4"/>
    <w:lvl w:ilvl="0" w:tplc="9FEE0B4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F38F2"/>
    <w:multiLevelType w:val="hybridMultilevel"/>
    <w:tmpl w:val="A3DA5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31C02"/>
    <w:multiLevelType w:val="hybridMultilevel"/>
    <w:tmpl w:val="EAD6BC2A"/>
    <w:lvl w:ilvl="0" w:tplc="11A2C3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A37144B"/>
    <w:multiLevelType w:val="hybridMultilevel"/>
    <w:tmpl w:val="6E041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86815"/>
    <w:multiLevelType w:val="hybridMultilevel"/>
    <w:tmpl w:val="57DC2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0E7363"/>
    <w:multiLevelType w:val="hybridMultilevel"/>
    <w:tmpl w:val="C26679A4"/>
    <w:lvl w:ilvl="0" w:tplc="E804989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C4F256E"/>
    <w:multiLevelType w:val="hybridMultilevel"/>
    <w:tmpl w:val="C7083B96"/>
    <w:lvl w:ilvl="0" w:tplc="29F4EB42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4D156884"/>
    <w:multiLevelType w:val="hybridMultilevel"/>
    <w:tmpl w:val="B29461F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4D73732C"/>
    <w:multiLevelType w:val="hybridMultilevel"/>
    <w:tmpl w:val="B28410A0"/>
    <w:lvl w:ilvl="0" w:tplc="1B0A93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D7AB9"/>
    <w:multiLevelType w:val="hybridMultilevel"/>
    <w:tmpl w:val="B5700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4A21B5"/>
    <w:multiLevelType w:val="hybridMultilevel"/>
    <w:tmpl w:val="E49CED0C"/>
    <w:lvl w:ilvl="0" w:tplc="11A2C3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1A71D2B"/>
    <w:multiLevelType w:val="multilevel"/>
    <w:tmpl w:val="79A07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286C4B"/>
    <w:multiLevelType w:val="hybridMultilevel"/>
    <w:tmpl w:val="C8C4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04434"/>
    <w:multiLevelType w:val="hybridMultilevel"/>
    <w:tmpl w:val="65248B8E"/>
    <w:lvl w:ilvl="0" w:tplc="0415000F">
      <w:start w:val="1"/>
      <w:numFmt w:val="decimal"/>
      <w:lvlText w:val="%1.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E37C9"/>
    <w:multiLevelType w:val="hybridMultilevel"/>
    <w:tmpl w:val="EA846B9C"/>
    <w:lvl w:ilvl="0" w:tplc="9F7A8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1D4FDF"/>
    <w:multiLevelType w:val="hybridMultilevel"/>
    <w:tmpl w:val="F6C46866"/>
    <w:lvl w:ilvl="0" w:tplc="9CAE3FD6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E051306"/>
    <w:multiLevelType w:val="hybridMultilevel"/>
    <w:tmpl w:val="F68AA5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E307227"/>
    <w:multiLevelType w:val="hybridMultilevel"/>
    <w:tmpl w:val="26A29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DF2078"/>
    <w:multiLevelType w:val="hybridMultilevel"/>
    <w:tmpl w:val="B044BB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C3065"/>
    <w:multiLevelType w:val="hybridMultilevel"/>
    <w:tmpl w:val="A0FE9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55B9D"/>
    <w:multiLevelType w:val="multilevel"/>
    <w:tmpl w:val="BADCF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  <w:rPr>
        <w:rFonts w:ascii="Times New Roman" w:eastAsia="Calibri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38" w15:restartNumberingAfterBreak="0">
    <w:nsid w:val="7AC53A4C"/>
    <w:multiLevelType w:val="hybridMultilevel"/>
    <w:tmpl w:val="FCEA4B1E"/>
    <w:lvl w:ilvl="0" w:tplc="CAF0E1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B17BD5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520"/>
        </w:tabs>
        <w:ind w:left="15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0A469A"/>
    <w:multiLevelType w:val="hybridMultilevel"/>
    <w:tmpl w:val="E4820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172E78"/>
    <w:multiLevelType w:val="hybridMultilevel"/>
    <w:tmpl w:val="E8F8F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757955"/>
    <w:multiLevelType w:val="hybridMultilevel"/>
    <w:tmpl w:val="22DCB39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05274335">
    <w:abstractNumId w:val="30"/>
  </w:num>
  <w:num w:numId="2" w16cid:durableId="1603026366">
    <w:abstractNumId w:val="7"/>
  </w:num>
  <w:num w:numId="3" w16cid:durableId="619726257">
    <w:abstractNumId w:val="35"/>
  </w:num>
  <w:num w:numId="4" w16cid:durableId="1588929415">
    <w:abstractNumId w:val="9"/>
  </w:num>
  <w:num w:numId="5" w16cid:durableId="626935501">
    <w:abstractNumId w:val="20"/>
  </w:num>
  <w:num w:numId="6" w16cid:durableId="217785013">
    <w:abstractNumId w:val="19"/>
  </w:num>
  <w:num w:numId="7" w16cid:durableId="1594167027">
    <w:abstractNumId w:val="38"/>
  </w:num>
  <w:num w:numId="8" w16cid:durableId="1914310201">
    <w:abstractNumId w:val="12"/>
  </w:num>
  <w:num w:numId="9" w16cid:durableId="1229195333">
    <w:abstractNumId w:val="22"/>
  </w:num>
  <w:num w:numId="10" w16cid:durableId="1803696506">
    <w:abstractNumId w:val="34"/>
  </w:num>
  <w:num w:numId="11" w16cid:durableId="30036014">
    <w:abstractNumId w:val="11"/>
  </w:num>
  <w:num w:numId="12" w16cid:durableId="1859737087">
    <w:abstractNumId w:val="27"/>
  </w:num>
  <w:num w:numId="13" w16cid:durableId="609554995">
    <w:abstractNumId w:val="36"/>
  </w:num>
  <w:num w:numId="14" w16cid:durableId="140465755">
    <w:abstractNumId w:val="18"/>
  </w:num>
  <w:num w:numId="15" w16cid:durableId="1592470679">
    <w:abstractNumId w:val="24"/>
  </w:num>
  <w:num w:numId="16" w16cid:durableId="915091061">
    <w:abstractNumId w:val="23"/>
  </w:num>
  <w:num w:numId="17" w16cid:durableId="137067193">
    <w:abstractNumId w:val="13"/>
  </w:num>
  <w:num w:numId="18" w16cid:durableId="646133230">
    <w:abstractNumId w:val="6"/>
  </w:num>
  <w:num w:numId="19" w16cid:durableId="1703439473">
    <w:abstractNumId w:val="15"/>
  </w:num>
  <w:num w:numId="20" w16cid:durableId="525410422">
    <w:abstractNumId w:val="40"/>
  </w:num>
  <w:num w:numId="21" w16cid:durableId="140731040">
    <w:abstractNumId w:val="32"/>
  </w:num>
  <w:num w:numId="22" w16cid:durableId="2092965609">
    <w:abstractNumId w:val="33"/>
  </w:num>
  <w:num w:numId="23" w16cid:durableId="1964388370">
    <w:abstractNumId w:val="41"/>
  </w:num>
  <w:num w:numId="24" w16cid:durableId="1663191335">
    <w:abstractNumId w:val="21"/>
  </w:num>
  <w:num w:numId="25" w16cid:durableId="575941482">
    <w:abstractNumId w:val="42"/>
  </w:num>
  <w:num w:numId="26" w16cid:durableId="966621448">
    <w:abstractNumId w:val="39"/>
  </w:num>
  <w:num w:numId="27" w16cid:durableId="133110451">
    <w:abstractNumId w:val="10"/>
  </w:num>
  <w:num w:numId="28" w16cid:durableId="12007001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0027663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1387802254">
    <w:abstractNumId w:val="0"/>
  </w:num>
  <w:num w:numId="31" w16cid:durableId="1413356213">
    <w:abstractNumId w:val="31"/>
  </w:num>
  <w:num w:numId="32" w16cid:durableId="646862758">
    <w:abstractNumId w:val="16"/>
  </w:num>
  <w:num w:numId="33" w16cid:durableId="1098599676">
    <w:abstractNumId w:val="26"/>
  </w:num>
  <w:num w:numId="34" w16cid:durableId="24329403">
    <w:abstractNumId w:val="37"/>
  </w:num>
  <w:num w:numId="35" w16cid:durableId="2079666710">
    <w:abstractNumId w:val="17"/>
  </w:num>
  <w:num w:numId="36" w16cid:durableId="1457064976">
    <w:abstractNumId w:val="25"/>
  </w:num>
  <w:num w:numId="37" w16cid:durableId="25255937">
    <w:abstractNumId w:val="28"/>
  </w:num>
  <w:num w:numId="38" w16cid:durableId="1113861530">
    <w:abstractNumId w:val="29"/>
  </w:num>
  <w:num w:numId="39" w16cid:durableId="847988521">
    <w:abstractNumId w:val="8"/>
  </w:num>
  <w:num w:numId="40" w16cid:durableId="1012341153">
    <w:abstractNumId w:val="5"/>
  </w:num>
  <w:num w:numId="41" w16cid:durableId="1302155172">
    <w:abstractNumId w:val="1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997"/>
    <w:rsid w:val="00006009"/>
    <w:rsid w:val="00011460"/>
    <w:rsid w:val="00015591"/>
    <w:rsid w:val="00017DF2"/>
    <w:rsid w:val="00020C5C"/>
    <w:rsid w:val="0002115B"/>
    <w:rsid w:val="000332F8"/>
    <w:rsid w:val="000355D4"/>
    <w:rsid w:val="00036779"/>
    <w:rsid w:val="00037788"/>
    <w:rsid w:val="0004109A"/>
    <w:rsid w:val="00041537"/>
    <w:rsid w:val="00056EE4"/>
    <w:rsid w:val="000640BA"/>
    <w:rsid w:val="00067152"/>
    <w:rsid w:val="00075EF9"/>
    <w:rsid w:val="00077D91"/>
    <w:rsid w:val="00087F61"/>
    <w:rsid w:val="00092846"/>
    <w:rsid w:val="000933E7"/>
    <w:rsid w:val="00093529"/>
    <w:rsid w:val="00094C82"/>
    <w:rsid w:val="000979CE"/>
    <w:rsid w:val="000A6949"/>
    <w:rsid w:val="000C3167"/>
    <w:rsid w:val="000C675F"/>
    <w:rsid w:val="000D075A"/>
    <w:rsid w:val="000D6D19"/>
    <w:rsid w:val="000E05B0"/>
    <w:rsid w:val="0010024A"/>
    <w:rsid w:val="001006B4"/>
    <w:rsid w:val="00102D0D"/>
    <w:rsid w:val="00120936"/>
    <w:rsid w:val="001239B3"/>
    <w:rsid w:val="00123D4E"/>
    <w:rsid w:val="00124C0B"/>
    <w:rsid w:val="00125773"/>
    <w:rsid w:val="00141BDC"/>
    <w:rsid w:val="001435F2"/>
    <w:rsid w:val="00167634"/>
    <w:rsid w:val="00172840"/>
    <w:rsid w:val="001760A9"/>
    <w:rsid w:val="00176C0E"/>
    <w:rsid w:val="001822AD"/>
    <w:rsid w:val="0019423E"/>
    <w:rsid w:val="001A5263"/>
    <w:rsid w:val="001A5ED2"/>
    <w:rsid w:val="001A7AF6"/>
    <w:rsid w:val="001B2337"/>
    <w:rsid w:val="001C5296"/>
    <w:rsid w:val="001C5D43"/>
    <w:rsid w:val="001E1248"/>
    <w:rsid w:val="001E4702"/>
    <w:rsid w:val="001E65CE"/>
    <w:rsid w:val="001F2357"/>
    <w:rsid w:val="001F3B41"/>
    <w:rsid w:val="001F4EFF"/>
    <w:rsid w:val="001F66A4"/>
    <w:rsid w:val="00205AC9"/>
    <w:rsid w:val="00212F81"/>
    <w:rsid w:val="00217690"/>
    <w:rsid w:val="00226237"/>
    <w:rsid w:val="0022655C"/>
    <w:rsid w:val="00232997"/>
    <w:rsid w:val="00256B3E"/>
    <w:rsid w:val="002601B4"/>
    <w:rsid w:val="00260938"/>
    <w:rsid w:val="00262BB9"/>
    <w:rsid w:val="002707A6"/>
    <w:rsid w:val="002724B5"/>
    <w:rsid w:val="0028302A"/>
    <w:rsid w:val="0029675E"/>
    <w:rsid w:val="002A0EDC"/>
    <w:rsid w:val="002B6176"/>
    <w:rsid w:val="002C62B9"/>
    <w:rsid w:val="002C710C"/>
    <w:rsid w:val="002D46D3"/>
    <w:rsid w:val="002D4948"/>
    <w:rsid w:val="002D4FEB"/>
    <w:rsid w:val="002E1A39"/>
    <w:rsid w:val="002E6BCA"/>
    <w:rsid w:val="002F2FF8"/>
    <w:rsid w:val="00305C9F"/>
    <w:rsid w:val="00310838"/>
    <w:rsid w:val="0031275C"/>
    <w:rsid w:val="00320F45"/>
    <w:rsid w:val="00323ED3"/>
    <w:rsid w:val="00330D63"/>
    <w:rsid w:val="00337B2C"/>
    <w:rsid w:val="003433E6"/>
    <w:rsid w:val="00351F55"/>
    <w:rsid w:val="003664CB"/>
    <w:rsid w:val="00366715"/>
    <w:rsid w:val="00366B3C"/>
    <w:rsid w:val="00370A80"/>
    <w:rsid w:val="0037167B"/>
    <w:rsid w:val="00385C88"/>
    <w:rsid w:val="0039662D"/>
    <w:rsid w:val="003A50AF"/>
    <w:rsid w:val="003B1691"/>
    <w:rsid w:val="003B2161"/>
    <w:rsid w:val="003B3539"/>
    <w:rsid w:val="003B7D64"/>
    <w:rsid w:val="003C152B"/>
    <w:rsid w:val="003C49EE"/>
    <w:rsid w:val="003C6207"/>
    <w:rsid w:val="003D43CD"/>
    <w:rsid w:val="003E34B0"/>
    <w:rsid w:val="003F373A"/>
    <w:rsid w:val="003F3E30"/>
    <w:rsid w:val="00415B9F"/>
    <w:rsid w:val="00415E9B"/>
    <w:rsid w:val="004426B9"/>
    <w:rsid w:val="004578D9"/>
    <w:rsid w:val="00461777"/>
    <w:rsid w:val="00461A66"/>
    <w:rsid w:val="00463A1A"/>
    <w:rsid w:val="00475FB2"/>
    <w:rsid w:val="004832E9"/>
    <w:rsid w:val="004A006F"/>
    <w:rsid w:val="004A2565"/>
    <w:rsid w:val="004A350A"/>
    <w:rsid w:val="004A7D20"/>
    <w:rsid w:val="004B51EB"/>
    <w:rsid w:val="004B6627"/>
    <w:rsid w:val="004C4383"/>
    <w:rsid w:val="004D1259"/>
    <w:rsid w:val="004D26AD"/>
    <w:rsid w:val="004D6D24"/>
    <w:rsid w:val="004E33A2"/>
    <w:rsid w:val="004E3B6D"/>
    <w:rsid w:val="004E7C2E"/>
    <w:rsid w:val="004F6E74"/>
    <w:rsid w:val="005002B0"/>
    <w:rsid w:val="005005DA"/>
    <w:rsid w:val="005032FF"/>
    <w:rsid w:val="005037B6"/>
    <w:rsid w:val="005039C1"/>
    <w:rsid w:val="005078F8"/>
    <w:rsid w:val="00514F2B"/>
    <w:rsid w:val="0052750A"/>
    <w:rsid w:val="0054355A"/>
    <w:rsid w:val="00544D82"/>
    <w:rsid w:val="00550B83"/>
    <w:rsid w:val="00550BEF"/>
    <w:rsid w:val="00556B2B"/>
    <w:rsid w:val="0056116B"/>
    <w:rsid w:val="00567096"/>
    <w:rsid w:val="00572BC3"/>
    <w:rsid w:val="00597085"/>
    <w:rsid w:val="005A5FEE"/>
    <w:rsid w:val="005A7BD6"/>
    <w:rsid w:val="005C1583"/>
    <w:rsid w:val="005D7E23"/>
    <w:rsid w:val="005E04FC"/>
    <w:rsid w:val="005E1505"/>
    <w:rsid w:val="005E3790"/>
    <w:rsid w:val="005E4E4C"/>
    <w:rsid w:val="005F2434"/>
    <w:rsid w:val="006221D6"/>
    <w:rsid w:val="00622EC7"/>
    <w:rsid w:val="00625586"/>
    <w:rsid w:val="006275DD"/>
    <w:rsid w:val="00627618"/>
    <w:rsid w:val="00630BBE"/>
    <w:rsid w:val="006336DD"/>
    <w:rsid w:val="00635732"/>
    <w:rsid w:val="00642025"/>
    <w:rsid w:val="00652B60"/>
    <w:rsid w:val="00653CEB"/>
    <w:rsid w:val="00655331"/>
    <w:rsid w:val="00665723"/>
    <w:rsid w:val="00671270"/>
    <w:rsid w:val="00684491"/>
    <w:rsid w:val="00697B04"/>
    <w:rsid w:val="006A3832"/>
    <w:rsid w:val="006A7ECA"/>
    <w:rsid w:val="006B00A9"/>
    <w:rsid w:val="006B4FDA"/>
    <w:rsid w:val="006C6B4D"/>
    <w:rsid w:val="006D3AE1"/>
    <w:rsid w:val="006D45ED"/>
    <w:rsid w:val="006D694A"/>
    <w:rsid w:val="006D6E9D"/>
    <w:rsid w:val="006E3CA0"/>
    <w:rsid w:val="006F5654"/>
    <w:rsid w:val="006F5E8E"/>
    <w:rsid w:val="00717930"/>
    <w:rsid w:val="00726971"/>
    <w:rsid w:val="0073581B"/>
    <w:rsid w:val="00741340"/>
    <w:rsid w:val="007578F6"/>
    <w:rsid w:val="00785943"/>
    <w:rsid w:val="007B616D"/>
    <w:rsid w:val="007B7AFA"/>
    <w:rsid w:val="007D5903"/>
    <w:rsid w:val="007D6AF6"/>
    <w:rsid w:val="007E5341"/>
    <w:rsid w:val="00802235"/>
    <w:rsid w:val="00802841"/>
    <w:rsid w:val="00811CA0"/>
    <w:rsid w:val="00822237"/>
    <w:rsid w:val="0083397B"/>
    <w:rsid w:val="0084176D"/>
    <w:rsid w:val="008603CC"/>
    <w:rsid w:val="00863924"/>
    <w:rsid w:val="008806AC"/>
    <w:rsid w:val="00881621"/>
    <w:rsid w:val="00883D44"/>
    <w:rsid w:val="00887230"/>
    <w:rsid w:val="0089424C"/>
    <w:rsid w:val="008A626F"/>
    <w:rsid w:val="008B6DB4"/>
    <w:rsid w:val="008C26E6"/>
    <w:rsid w:val="008D47A6"/>
    <w:rsid w:val="008E192D"/>
    <w:rsid w:val="008E25D4"/>
    <w:rsid w:val="008E6388"/>
    <w:rsid w:val="008F4CF2"/>
    <w:rsid w:val="00911EDD"/>
    <w:rsid w:val="00923576"/>
    <w:rsid w:val="009352C4"/>
    <w:rsid w:val="00943EA4"/>
    <w:rsid w:val="0094481D"/>
    <w:rsid w:val="00974696"/>
    <w:rsid w:val="009759A4"/>
    <w:rsid w:val="00995A8D"/>
    <w:rsid w:val="009C61BB"/>
    <w:rsid w:val="009D6A1E"/>
    <w:rsid w:val="009E0895"/>
    <w:rsid w:val="009E18D9"/>
    <w:rsid w:val="009F4AA9"/>
    <w:rsid w:val="009F507B"/>
    <w:rsid w:val="00A013B6"/>
    <w:rsid w:val="00A02AA3"/>
    <w:rsid w:val="00A0488A"/>
    <w:rsid w:val="00A068CA"/>
    <w:rsid w:val="00A06DAD"/>
    <w:rsid w:val="00A113C1"/>
    <w:rsid w:val="00A14A5E"/>
    <w:rsid w:val="00A34579"/>
    <w:rsid w:val="00A43CA7"/>
    <w:rsid w:val="00A47261"/>
    <w:rsid w:val="00A63F66"/>
    <w:rsid w:val="00A67873"/>
    <w:rsid w:val="00A76ACF"/>
    <w:rsid w:val="00A77E93"/>
    <w:rsid w:val="00A90537"/>
    <w:rsid w:val="00A9487B"/>
    <w:rsid w:val="00AB6178"/>
    <w:rsid w:val="00AE2D0B"/>
    <w:rsid w:val="00AE2E27"/>
    <w:rsid w:val="00AE346F"/>
    <w:rsid w:val="00AE3905"/>
    <w:rsid w:val="00AE6488"/>
    <w:rsid w:val="00AE6AE8"/>
    <w:rsid w:val="00AF302B"/>
    <w:rsid w:val="00AF5688"/>
    <w:rsid w:val="00B077C5"/>
    <w:rsid w:val="00B100A1"/>
    <w:rsid w:val="00B1325D"/>
    <w:rsid w:val="00B138CA"/>
    <w:rsid w:val="00B138DE"/>
    <w:rsid w:val="00B13CA0"/>
    <w:rsid w:val="00B15288"/>
    <w:rsid w:val="00B15DF8"/>
    <w:rsid w:val="00B20030"/>
    <w:rsid w:val="00B231A5"/>
    <w:rsid w:val="00B233C1"/>
    <w:rsid w:val="00B24932"/>
    <w:rsid w:val="00B35963"/>
    <w:rsid w:val="00B46BF1"/>
    <w:rsid w:val="00B546AF"/>
    <w:rsid w:val="00B6598B"/>
    <w:rsid w:val="00B81D58"/>
    <w:rsid w:val="00B925BC"/>
    <w:rsid w:val="00BA7E93"/>
    <w:rsid w:val="00BB5296"/>
    <w:rsid w:val="00BB64A0"/>
    <w:rsid w:val="00BB7E19"/>
    <w:rsid w:val="00BC6B9A"/>
    <w:rsid w:val="00BD2B03"/>
    <w:rsid w:val="00BD3E76"/>
    <w:rsid w:val="00BD6448"/>
    <w:rsid w:val="00BE56D4"/>
    <w:rsid w:val="00BF124A"/>
    <w:rsid w:val="00BF37B4"/>
    <w:rsid w:val="00BF411B"/>
    <w:rsid w:val="00BF4E0E"/>
    <w:rsid w:val="00C00CBC"/>
    <w:rsid w:val="00C05836"/>
    <w:rsid w:val="00C147E2"/>
    <w:rsid w:val="00C16557"/>
    <w:rsid w:val="00C221B0"/>
    <w:rsid w:val="00C26E22"/>
    <w:rsid w:val="00C27E5C"/>
    <w:rsid w:val="00C30890"/>
    <w:rsid w:val="00C3337B"/>
    <w:rsid w:val="00C333AF"/>
    <w:rsid w:val="00C438C0"/>
    <w:rsid w:val="00C45CA6"/>
    <w:rsid w:val="00C47D17"/>
    <w:rsid w:val="00C47DBE"/>
    <w:rsid w:val="00C579A3"/>
    <w:rsid w:val="00C604A3"/>
    <w:rsid w:val="00C63597"/>
    <w:rsid w:val="00C81B54"/>
    <w:rsid w:val="00C867A9"/>
    <w:rsid w:val="00C919C0"/>
    <w:rsid w:val="00C9230C"/>
    <w:rsid w:val="00C961D5"/>
    <w:rsid w:val="00CA45AF"/>
    <w:rsid w:val="00CB6596"/>
    <w:rsid w:val="00CC014B"/>
    <w:rsid w:val="00CC540C"/>
    <w:rsid w:val="00CD54AB"/>
    <w:rsid w:val="00CD7010"/>
    <w:rsid w:val="00CE0F81"/>
    <w:rsid w:val="00CF1C98"/>
    <w:rsid w:val="00CF22BD"/>
    <w:rsid w:val="00D00424"/>
    <w:rsid w:val="00D00BA7"/>
    <w:rsid w:val="00D23B3C"/>
    <w:rsid w:val="00D23C20"/>
    <w:rsid w:val="00D3081A"/>
    <w:rsid w:val="00D32FD8"/>
    <w:rsid w:val="00D35600"/>
    <w:rsid w:val="00D35AC9"/>
    <w:rsid w:val="00D37A09"/>
    <w:rsid w:val="00D37BB9"/>
    <w:rsid w:val="00D43689"/>
    <w:rsid w:val="00D46D3A"/>
    <w:rsid w:val="00D5438F"/>
    <w:rsid w:val="00D5794D"/>
    <w:rsid w:val="00D61084"/>
    <w:rsid w:val="00D801C3"/>
    <w:rsid w:val="00D82A20"/>
    <w:rsid w:val="00D84F2A"/>
    <w:rsid w:val="00D86668"/>
    <w:rsid w:val="00D95245"/>
    <w:rsid w:val="00D96703"/>
    <w:rsid w:val="00DB0438"/>
    <w:rsid w:val="00DB1B19"/>
    <w:rsid w:val="00DB6C1E"/>
    <w:rsid w:val="00DC279A"/>
    <w:rsid w:val="00DD020D"/>
    <w:rsid w:val="00DD5CE5"/>
    <w:rsid w:val="00DE3A43"/>
    <w:rsid w:val="00DE6724"/>
    <w:rsid w:val="00DE7FB9"/>
    <w:rsid w:val="00DF37C5"/>
    <w:rsid w:val="00DF3C31"/>
    <w:rsid w:val="00E03757"/>
    <w:rsid w:val="00E1215D"/>
    <w:rsid w:val="00E12829"/>
    <w:rsid w:val="00E21203"/>
    <w:rsid w:val="00E22B35"/>
    <w:rsid w:val="00E26B5A"/>
    <w:rsid w:val="00E34A05"/>
    <w:rsid w:val="00E432F3"/>
    <w:rsid w:val="00E44E58"/>
    <w:rsid w:val="00E46E87"/>
    <w:rsid w:val="00E51995"/>
    <w:rsid w:val="00E51D22"/>
    <w:rsid w:val="00E56C12"/>
    <w:rsid w:val="00E6795C"/>
    <w:rsid w:val="00E737C6"/>
    <w:rsid w:val="00E76A54"/>
    <w:rsid w:val="00E775DC"/>
    <w:rsid w:val="00E86204"/>
    <w:rsid w:val="00E90605"/>
    <w:rsid w:val="00EA7470"/>
    <w:rsid w:val="00EB4C60"/>
    <w:rsid w:val="00EC05D0"/>
    <w:rsid w:val="00EC27AB"/>
    <w:rsid w:val="00EC5C51"/>
    <w:rsid w:val="00ED7479"/>
    <w:rsid w:val="00ED76CE"/>
    <w:rsid w:val="00EE36DA"/>
    <w:rsid w:val="00EF6957"/>
    <w:rsid w:val="00EF6B6C"/>
    <w:rsid w:val="00F34BAD"/>
    <w:rsid w:val="00F3604A"/>
    <w:rsid w:val="00F36B7E"/>
    <w:rsid w:val="00F37310"/>
    <w:rsid w:val="00F37ED6"/>
    <w:rsid w:val="00F4741F"/>
    <w:rsid w:val="00F652B9"/>
    <w:rsid w:val="00F711BD"/>
    <w:rsid w:val="00F72531"/>
    <w:rsid w:val="00F76A24"/>
    <w:rsid w:val="00F80E32"/>
    <w:rsid w:val="00F8616E"/>
    <w:rsid w:val="00F923F4"/>
    <w:rsid w:val="00FA651B"/>
    <w:rsid w:val="00FB5016"/>
    <w:rsid w:val="00FB7520"/>
    <w:rsid w:val="00FC20CB"/>
    <w:rsid w:val="00FC67D7"/>
    <w:rsid w:val="00FD1116"/>
    <w:rsid w:val="00FD5E39"/>
    <w:rsid w:val="00FD7EAB"/>
    <w:rsid w:val="00FF12EF"/>
    <w:rsid w:val="00FF15E6"/>
    <w:rsid w:val="00FF6A4D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94EF5"/>
  <w15:docId w15:val="{059CCE65-FB62-4650-8F86-6A865030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329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Teksttreci">
    <w:name w:val="Tekst treści"/>
    <w:basedOn w:val="Normalny"/>
    <w:rsid w:val="00067152"/>
    <w:pPr>
      <w:widowControl w:val="0"/>
      <w:shd w:val="clear" w:color="auto" w:fill="FFFFFF"/>
      <w:suppressAutoHyphens/>
      <w:spacing w:after="300" w:line="254" w:lineRule="exact"/>
      <w:ind w:hanging="420"/>
      <w:jc w:val="center"/>
    </w:pPr>
    <w:rPr>
      <w:rFonts w:ascii="Arial" w:eastAsia="Arial" w:hAnsi="Arial" w:cs="Arial"/>
      <w:sz w:val="21"/>
      <w:szCs w:val="21"/>
      <w:shd w:val="clear" w:color="auto" w:fill="FFFFFF"/>
      <w:lang w:eastAsia="pl-PL"/>
    </w:rPr>
  </w:style>
  <w:style w:type="paragraph" w:customStyle="1" w:styleId="Nagwek1">
    <w:name w:val="Nagłówek #1"/>
    <w:basedOn w:val="Normalny"/>
    <w:rsid w:val="00067152"/>
    <w:pPr>
      <w:widowControl w:val="0"/>
      <w:shd w:val="clear" w:color="auto" w:fill="FFFFFF"/>
      <w:suppressAutoHyphens/>
      <w:spacing w:before="60" w:after="660" w:line="0" w:lineRule="atLeast"/>
      <w:ind w:hanging="340"/>
      <w:jc w:val="both"/>
    </w:pPr>
    <w:rPr>
      <w:rFonts w:ascii="Arial" w:eastAsia="Arial" w:hAnsi="Arial" w:cs="Arial"/>
      <w:b/>
      <w:bCs/>
      <w:sz w:val="31"/>
      <w:szCs w:val="31"/>
      <w:shd w:val="clear" w:color="auto" w:fill="FFFFFF"/>
      <w:lang w:eastAsia="pl-PL"/>
    </w:rPr>
  </w:style>
  <w:style w:type="character" w:styleId="Hipercze">
    <w:name w:val="Hyperlink"/>
    <w:basedOn w:val="Domylnaczcionkaakapitu"/>
    <w:uiPriority w:val="99"/>
    <w:unhideWhenUsed/>
    <w:rsid w:val="003C152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57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9A3"/>
  </w:style>
  <w:style w:type="paragraph" w:styleId="Stopka">
    <w:name w:val="footer"/>
    <w:basedOn w:val="Normalny"/>
    <w:link w:val="StopkaZnak"/>
    <w:uiPriority w:val="99"/>
    <w:unhideWhenUsed/>
    <w:rsid w:val="00C57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9A3"/>
  </w:style>
  <w:style w:type="paragraph" w:styleId="Akapitzlist">
    <w:name w:val="List Paragraph"/>
    <w:aliases w:val="normalny tekst,Wypunktowanie,L1,Numerowanie,Akapit z listą5,2 heading,A_wyliczenie,K-P_odwolanie,maz_wyliczenie,opis dzialania"/>
    <w:basedOn w:val="Normalny"/>
    <w:link w:val="AkapitzlistZnak"/>
    <w:uiPriority w:val="34"/>
    <w:qFormat/>
    <w:rsid w:val="00212F81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212F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12F8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0">
    <w:name w:val="Tekst treści_"/>
    <w:rsid w:val="00DB0438"/>
    <w:rPr>
      <w:rFonts w:ascii="Arial" w:eastAsia="Arial" w:hAnsi="Arial" w:cs="Arial"/>
      <w:sz w:val="21"/>
      <w:szCs w:val="21"/>
      <w:shd w:val="clear" w:color="auto" w:fill="FFFFFF"/>
      <w:lang w:bidi="ar-SA"/>
    </w:rPr>
  </w:style>
  <w:style w:type="paragraph" w:styleId="Tekstpodstawowy">
    <w:name w:val="Body Text"/>
    <w:basedOn w:val="Normalny"/>
    <w:link w:val="TekstpodstawowyZnak"/>
    <w:rsid w:val="00B15DF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5D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B15DF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6D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B1325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1325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CA45AF"/>
    <w:pPr>
      <w:keepNext/>
      <w:widowControl w:val="0"/>
      <w:suppressAutoHyphens/>
      <w:autoSpaceDE w:val="0"/>
      <w:spacing w:before="240" w:after="120" w:line="240" w:lineRule="auto"/>
    </w:pPr>
    <w:rPr>
      <w:rFonts w:ascii="Times New Roman" w:eastAsia="HG Mincho Light J" w:hAnsi="Times New Roman" w:cs="Times New Roman"/>
      <w:sz w:val="28"/>
    </w:rPr>
  </w:style>
  <w:style w:type="character" w:customStyle="1" w:styleId="TytuZnak">
    <w:name w:val="Tytuł Znak"/>
    <w:basedOn w:val="Domylnaczcionkaakapitu"/>
    <w:link w:val="Tytu"/>
    <w:rsid w:val="00CA45AF"/>
    <w:rPr>
      <w:rFonts w:ascii="Times New Roman" w:eastAsia="HG Mincho Light J" w:hAnsi="Times New Roman" w:cs="Times New Roman"/>
      <w:sz w:val="28"/>
    </w:rPr>
  </w:style>
  <w:style w:type="character" w:customStyle="1" w:styleId="AkapitzlistZnak">
    <w:name w:val="Akapit z listą Znak"/>
    <w:aliases w:val="normalny tekst Znak,Wypunktowanie Znak,L1 Znak,Numerowanie Znak,Akapit z listą5 Znak,2 heading Znak,A_wyliczenie Znak,K-P_odwolanie Znak,maz_wyliczenie Znak,opis dzialania Znak"/>
    <w:link w:val="Akapitzlist"/>
    <w:uiPriority w:val="34"/>
    <w:rsid w:val="001F6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754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982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683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0839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87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9669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195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4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361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0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790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2833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6681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0265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0913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791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74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28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028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476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440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481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093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5155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1236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492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74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381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drmendy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6E0E9-5157-4060-B7C7-89EACB26E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21</Pages>
  <Words>8395</Words>
  <Characters>50375</Characters>
  <Application>Microsoft Office Word</Application>
  <DocSecurity>0</DocSecurity>
  <Lines>419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Majcherczyk</dc:creator>
  <cp:lastModifiedBy>U1 UMG Dobrzyca</cp:lastModifiedBy>
  <cp:revision>21</cp:revision>
  <cp:lastPrinted>2023-03-16T08:04:00Z</cp:lastPrinted>
  <dcterms:created xsi:type="dcterms:W3CDTF">2023-03-10T12:56:00Z</dcterms:created>
  <dcterms:modified xsi:type="dcterms:W3CDTF">2023-03-16T11:48:00Z</dcterms:modified>
</cp:coreProperties>
</file>